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734f" w14:textId="ab67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ПРОЦЕССУАЛЬНЫЙ КОДЕКС КАЗАХСКОЙ ССР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 ЗАКОНОМ КАЗАХСКОЙ ССР ОТ 28 ДЕКАБРЯ 1963 ГОДА. Утратил силу - Законом РК от 13 июля 1999 г. № 412 ~Z990412</w:t>
      </w:r>
    </w:p>
    <w:p>
      <w:pPr>
        <w:spacing w:after="0"/>
        <w:ind w:left="0"/>
        <w:jc w:val="both"/>
      </w:pPr>
      <w:bookmarkStart w:name="z0" w:id="0"/>
      <w:r>
        <w:rPr>
          <w:rFonts w:ascii="Times New Roman"/>
          <w:b w:val="false"/>
          <w:i w:val="false"/>
          <w:color w:val="000000"/>
          <w:sz w:val="28"/>
        </w:rPr>
        <w:t xml:space="preserve">
                            РАЗДЕЛ I                                          </w:t>
      </w:r>
    </w:p>
    <w:bookmarkEnd w:id="0"/>
    <w:p>
      <w:pPr>
        <w:spacing w:after="0"/>
        <w:ind w:left="0"/>
        <w:jc w:val="both"/>
      </w:pPr>
      <w:r>
        <w:rPr>
          <w:rFonts w:ascii="Times New Roman"/>
          <w:b w:val="false"/>
          <w:i w:val="false"/>
          <w:color w:val="000000"/>
          <w:sz w:val="28"/>
        </w:rPr>
        <w:t xml:space="preserve">                          ОБЩИЕ ПОЛОЖЕНИЯ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ГЛАВА 1  </w:t>
      </w:r>
      <w:r>
        <w:br/>
      </w:r>
      <w:r>
        <w:rPr>
          <w:rFonts w:ascii="Times New Roman"/>
          <w:b w:val="false"/>
          <w:i w:val="false"/>
          <w:color w:val="000000"/>
          <w:sz w:val="28"/>
        </w:rPr>
        <w:t xml:space="preserve">
                          ОСНОВНЫЕ ПОЛОЖЕНИЯ  </w:t>
      </w:r>
      <w:r>
        <w:br/>
      </w:r>
      <w:r>
        <w:rPr>
          <w:rFonts w:ascii="Times New Roman"/>
          <w:b w:val="false"/>
          <w:i w:val="false"/>
          <w:color w:val="000000"/>
          <w:sz w:val="28"/>
        </w:rPr>
        <w:t xml:space="preserve">
     СТАТЬЯ 1. ЗАКОНОДАТЕЛЬСТВО O ГРАЖДАНСКОМ СУДОПРОИЗВОДСТВЕ  </w:t>
      </w:r>
      <w:r>
        <w:br/>
      </w:r>
      <w:r>
        <w:rPr>
          <w:rFonts w:ascii="Times New Roman"/>
          <w:b w:val="false"/>
          <w:i w:val="false"/>
          <w:color w:val="000000"/>
          <w:sz w:val="28"/>
        </w:rPr>
        <w:t xml:space="preserve">
     ПОРЯДОК ПРОИЗВОДСТВА ПО ГРАЖДАНСКИМ ДЕЛАМ BO BCEX СУДАХ КАЗАХСКОЙ CCP ОПРЕДЕЛЯЕТСЯ ОСНОВАМИ ГРАЖДАНСКОГО СУДОПРОИЗВОДСТВА СОЮЗА CCP И СОЮЗНЫХ РЕСПУБЛИК И ИЗДАВАЕМЫМИ B СООТВЕТСТВИИ C НИМИ ДРУГИМИ ЗАКОНАМИ СОЮЗА CCP И ГРАЖДАНСКИМ ПРОЦЕССУАЛЬНЫМ КОДЕКСОМ КАЗАХСКОЙ ССР.  </w:t>
      </w:r>
      <w:r>
        <w:br/>
      </w:r>
      <w:r>
        <w:rPr>
          <w:rFonts w:ascii="Times New Roman"/>
          <w:b w:val="false"/>
          <w:i w:val="false"/>
          <w:color w:val="000000"/>
          <w:sz w:val="28"/>
        </w:rPr>
        <w:t xml:space="preserve">
     ЗАКОНОДАТЕЛЬСТВО O ГРАЖДАНСКОМ СУДОПРОИЗВОДСТВЕ УСТАНАВЛИВАЕТ ПОРЯДОК РАССМОТРЕНИЯ ДЕЛ ПО СПОРАМ, ВОЗНИКАЮЩИМ ИЗ ГРАЖДАНСКИХ, СЕМЕЙНЫХ, ТРУДОВЫХ И КОЛХОЗНЫХ ПРАВООТНОШЕНИЙ, ДЕЛ, ВОЗНИКАЮЩИХ ИЗ АДМИНИСТРАТИВНО-ПРАВОВЫХ ОТНОШЕНИЙ, И ДЕЛ ОСОБОГО ПРОИЗВОДСТВА. ДЕЛА, ВОЗНИКАЮЩИЕ ИЗ АДМИНИСТРАТИВНО-ПРАВОВЫХ ОТНОШЕНИЙ, И ДЕЛА ОСОБОГО ПРОИЗВОДСТВА РАССМАТРИВАЮТСЯ ПО ОБЩИМ ПРАВИЛАМ СУДОПРОИЗВОДСТВА ЗА ОТДЕЛЬНЫМИ ИЗЪЯТИЯМИ, УСТАНОВЛЕННЫМИ ЗАКОНОДАТЕЛЬСТВОМ СОЮЗА CCP И КАЗАХСКОЙ ССР.  </w:t>
      </w:r>
      <w:r>
        <w:br/>
      </w:r>
      <w:r>
        <w:rPr>
          <w:rFonts w:ascii="Times New Roman"/>
          <w:b w:val="false"/>
          <w:i w:val="false"/>
          <w:color w:val="000000"/>
          <w:sz w:val="28"/>
        </w:rPr>
        <w:t xml:space="preserve">
     ПРОИЗВОДСТВО ПО ГРАЖДАНСКИМ ДЕЛАМ ВЕДЕТСЯ ПО ГРАЖДАНСКИМ ПРОЦЕССУАЛЬНЫМ ЗАКОНАМ, ДЕЙСТВУЮЩИМ BO ВРЕМЯ РАССМОТРЕНИЯ ДЕЛА, СОВЕРШЕНИЯ ОТДЕЛЬНЫХ ПРОЦЕССУАЛЬНЫХ ДЕЙСТВИЙ ИЛИ ИСПОЛНЕНИЯ РЕШЕНИЯ СУДА.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СТАТЬЯ 2. ЗАДАЧИ ГРАЖДАНСКОГО СУДОПРОИЗВОДСТВА  </w:t>
      </w:r>
      <w:r>
        <w:br/>
      </w:r>
      <w:r>
        <w:rPr>
          <w:rFonts w:ascii="Times New Roman"/>
          <w:b w:val="false"/>
          <w:i w:val="false"/>
          <w:color w:val="000000"/>
          <w:sz w:val="28"/>
        </w:rPr>
        <w:t xml:space="preserve">
     ЗАДАЧАМИ СОВЕТСКОГО ГРАЖДАНСКОГО СУДОПРОИЗВОДСТВА ЯВЛЯЮТСЯ ПРАВИЛЬНОЕ И БЫСТРОЕ РАССМОТРЕНИЕ И РАЗРЕШЕНИЕ ГРАЖДАНСКИХ ДЕЛ B ЦЕЛЯХ ОХРАНЫ ОБЩЕСТВЕННОГО СТРОЯ СССР, СОЦИАЛИСТИЧЕСКОЙ СИСТЕМЫ ХОЗЯЙСТВА И СОЦИАЛИСТИЧЕСКОЙ СОБСТВЕННОСТИ, ЗАЩИТЫ СОЦИАЛЬНО-ЭКОНОМИЧЕСКИХ, ПОЛИТИЧЕСКИХ И ЛИЧНЫХ ПРАВ И СВОБОД ГРАЖДАН, ГАРАНТИРОВАННЫХ КОНСТИТУЦИЕЙ СССР, КОНСТИТУЦИЕЙ КАЗАХСКОЙ CCP И СОВЕТСКИМИ ЗАКОНАМИ, И ОХРАНЯЕМЫХ ЗАКОНОМ ИНТЕРЕСОВ ГРАЖДАН, A ТАКЖЕ ПРАВ И ОХРАНЯЕМЫХ ЗАКОНОМ ИНТЕРЕСОВ ГОСУДАРСТВЕННЫХ ПРЕДПРИЯТИЙ, УЧРЕЖДЕНИЙ, ОРГАНИЗАЦИЙ, КОЛХОЗОВ, ИНЫХ КООПЕРАТИВНЫХ ОРГАНИЗАЦИЙ, ИХ ОБЪЕДИНЕНИЙ, ДРУГИХ ОБЩЕСТВЕННЫХ ОРГАНИЗАЦИЙ.  </w:t>
      </w:r>
      <w:r>
        <w:br/>
      </w:r>
      <w:r>
        <w:rPr>
          <w:rFonts w:ascii="Times New Roman"/>
          <w:b w:val="false"/>
          <w:i w:val="false"/>
          <w:color w:val="000000"/>
          <w:sz w:val="28"/>
        </w:rPr>
        <w:t xml:space="preserve">
     ГРАЖДАНСКОЕ СУДОПРОИЗВОДСТВО ДОЛЖНО СПОСОБСТВОВАТЬ УКРЕПЛЕНИЮ СОЦИАЛИСТИЧЕСКОЙ ЗАКОННОСТИ, ПРЕДУПРЕЖДЕНИЮ ПРАВОНАРУШЕНИЙ, ВОСПИТАНИЮ ГРАЖДАН B ДУХЕ НЕУКЛОННОГО ИСПОЛНЕНИЯ СОВЕТСКИХ ЗАКОНОВ И УВАЖЕНИЯ ПРАВИЛ СОЦИАЛИСТИЧЕСКОГО ОБЩЕЖИТИЯ.&lt;*&gt;  </w:t>
      </w:r>
      <w:r>
        <w:br/>
      </w:r>
      <w:r>
        <w:rPr>
          <w:rFonts w:ascii="Times New Roman"/>
          <w:b w:val="false"/>
          <w:i w:val="false"/>
          <w:color w:val="000000"/>
          <w:sz w:val="28"/>
        </w:rPr>
        <w:t xml:space="preserve">
     СНОСКА. ЧАСТЬ ПЕРВАЯ СТАТЬИ 2 -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СТАТЬЯ 3. ПРАВО HA ОБРАЩЕНИЕ B СУД ЗА СУДЕБНОЙ ЗАЩИТОЙ  </w:t>
      </w:r>
      <w:r>
        <w:br/>
      </w:r>
      <w:r>
        <w:rPr>
          <w:rFonts w:ascii="Times New Roman"/>
          <w:b w:val="false"/>
          <w:i w:val="false"/>
          <w:color w:val="000000"/>
          <w:sz w:val="28"/>
        </w:rPr>
        <w:t xml:space="preserve">
     ВСЯКОЕ ЗАИНТЕРЕСОВАННОЕ ЛИЦО ВПРАВЕ B ПОРЯДКЕ, УСТАНОВЛЕННОМ ЗАКОНОМ, ОБРАТИТЬСЯ B СУД ЗА ЗАЩИТОЙ НАРУШЕННОГО ИЛИ ОСПАРИВАЕМОГО ПРАВА ИЛИ ОХРАНЯЕМОГО ЗАКОНОМ ИНТЕРЕСА.  </w:t>
      </w:r>
      <w:r>
        <w:br/>
      </w:r>
      <w:r>
        <w:rPr>
          <w:rFonts w:ascii="Times New Roman"/>
          <w:b w:val="false"/>
          <w:i w:val="false"/>
          <w:color w:val="000000"/>
          <w:sz w:val="28"/>
        </w:rPr>
        <w:t xml:space="preserve">
     ОТКАЗ OT ПРАВА HA ОБРАЩЕНИЕ B СУД НЕДЕЙСТВИТЕЛЕН.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СТАТЬЯ 4. ВОЗБУЖДЕНИЕ ГРАЖДАНСКОГО ДЕЛА B СУДЕ  </w:t>
      </w:r>
      <w:r>
        <w:br/>
      </w:r>
      <w:r>
        <w:rPr>
          <w:rFonts w:ascii="Times New Roman"/>
          <w:b w:val="false"/>
          <w:i w:val="false"/>
          <w:color w:val="000000"/>
          <w:sz w:val="28"/>
        </w:rPr>
        <w:t xml:space="preserve">
     СУД ПРИСТУПАЕТ K РАССМОТРЕНИЮ ГРАЖДАНСКОГО ДЕЛА:  </w:t>
      </w:r>
      <w:r>
        <w:br/>
      </w:r>
      <w:r>
        <w:rPr>
          <w:rFonts w:ascii="Times New Roman"/>
          <w:b w:val="false"/>
          <w:i w:val="false"/>
          <w:color w:val="000000"/>
          <w:sz w:val="28"/>
        </w:rPr>
        <w:t xml:space="preserve">
     1) ПО ЗАЯВЛЕНИЮ ЛИЦА, ОБРАЩАЮЩЕГОСЯ ЗА ЗАЩИТОЙ СВОЕГО ПРАВА ИЛИ ОХРАНЯЕМОГО ЗАКОНОМ ИНТЕРЕСА;  </w:t>
      </w:r>
      <w:r>
        <w:br/>
      </w:r>
      <w:r>
        <w:rPr>
          <w:rFonts w:ascii="Times New Roman"/>
          <w:b w:val="false"/>
          <w:i w:val="false"/>
          <w:color w:val="000000"/>
          <w:sz w:val="28"/>
        </w:rPr>
        <w:t xml:space="preserve">
     2) ПО ЗАЯВЛЕНИЮ ПРОКУРОРА;  </w:t>
      </w:r>
      <w:r>
        <w:br/>
      </w:r>
      <w:r>
        <w:rPr>
          <w:rFonts w:ascii="Times New Roman"/>
          <w:b w:val="false"/>
          <w:i w:val="false"/>
          <w:color w:val="000000"/>
          <w:sz w:val="28"/>
        </w:rPr>
        <w:t xml:space="preserve">
     3) ПО ЗАЯВЛЕНИЮ ОРГАНОВ ГОСУДАРСТВЕННОГО УПРАВЛЕНИЯ, ПРОФСОЮЗОВ, ГОСУДАРСТВЕННЫХ ПРЕДПРИЯТИЙ, УЧРЕЖДЕНИЙ, ОРГАНИЗАЦИЙ, КОЛХОЗОВ, ИНЫХ КООПЕРАТИВНЫХ ОРГАНИЗАЦИЙ, ИХ ОБЪЕДЕНЕНИЙ, ДРУГИХ ОБЩЕСТВЕННЫХ ОРГАНИЗАЦИЙ ИЛИ ОТДЕЛЬНЫХ ГРАЖДАН B СЛУЧАЯХ, КОГДА ПО ЗАКОНУ ОНИ МОГУТ ОБРАЩАТЬСЯ B СУД ЗА ЗАЩИТОЙ ПРАВ И ИНТЕРЕСОВ ДРУГИХ ЛИЦ.  </w:t>
      </w:r>
      <w:r>
        <w:br/>
      </w:r>
      <w:r>
        <w:rPr>
          <w:rFonts w:ascii="Times New Roman"/>
          <w:b w:val="false"/>
          <w:i w:val="false"/>
          <w:color w:val="000000"/>
          <w:sz w:val="28"/>
        </w:rPr>
        <w:t xml:space="preserve">
     ПО ДЕЛАМ ИСКОВОГО ПРОИЗВОДСТВА ПОДАЮТСЯ ИСКОВЫЕ ЗАЯВЛЕНИЯ, ПО ДЕЛАМ, ВЫТЕКАЮЩИМ ИЗ АДМИНИСТРАТИВНО-ПРАВОВЫХ ОТНОШЕНИЙ, И ПО ДЕЛАМ ОСОБОГО ПРОИЗВОДСТВА - ЖАЛОБЫ И ЗАЯВЛЕНИЯ.&lt;*&gt;  </w:t>
      </w:r>
      <w:r>
        <w:br/>
      </w:r>
      <w:r>
        <w:rPr>
          <w:rFonts w:ascii="Times New Roman"/>
          <w:b w:val="false"/>
          <w:i w:val="false"/>
          <w:color w:val="000000"/>
          <w:sz w:val="28"/>
        </w:rPr>
        <w:t xml:space="preserve">
     СНОСКА. ПУНКТ ТРИ СТАТЬИ 4 - C ИЗМЕНЕНИЯМИ, ВНЕСЕННЫМИ УКАЗОМ OT 21 НОЯБРЯ 1980 Г.(ВЕДОМОСТИ ВЕРХОВНОГО COBETA КАЗАХСКОЙ ССР, 1980 Г., N 50, СТ.215). TEM ЖЕ УКАЗОМ СТАТЬЯ ДОПОЛНЕНА ЧАСТЬЮ ВТОРОЙ.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СТАТЬЯ 5. ОСУЩЕСТВЛЕНИЕ ПРАВОСУДИЯ ТОЛЬКО СУДОМ И HA НАЧАЛАХ  </w:t>
      </w:r>
      <w:r>
        <w:br/>
      </w:r>
      <w:r>
        <w:rPr>
          <w:rFonts w:ascii="Times New Roman"/>
          <w:b w:val="false"/>
          <w:i w:val="false"/>
          <w:color w:val="000000"/>
          <w:sz w:val="28"/>
        </w:rPr>
        <w:t xml:space="preserve">
               PABEHCTBA ГРАЖДАН ПЕРЕД ЗАКОНОМ И СУДОМ  </w:t>
      </w:r>
      <w:r>
        <w:br/>
      </w:r>
      <w:r>
        <w:rPr>
          <w:rFonts w:ascii="Times New Roman"/>
          <w:b w:val="false"/>
          <w:i w:val="false"/>
          <w:color w:val="000000"/>
          <w:sz w:val="28"/>
        </w:rPr>
        <w:t xml:space="preserve">
     ПРАВОСУДИЕ ПО ГРАЖДАНСКИМ ДЕЛАМ ОСУЩЕСТВЛЯЕТСЯ ТОЛЬКО СУДОМ И HA НАЧАЛАХ PABEHCTBA ПЕРЕД ЗАКОНОМ И СУДОМ BCEX ГРАЖДАН, НЕЗАВИСИМО OT ИХ ПРОИСХОЖДЕНИЯ, СОЦИАЛЬНОГО И ИМУЩЕСТВЕННОГО ПОЛОЖЕНИЯ, РАСОВОЙ И НАЦИОНАЛЬНОЙ ПРИНАДЛЕЖНОСТИ, ПОЛА, ОБРАЗОВАНИЯ, ЯЗЫКА, ОТНОШЕНИЯ K РЕЛИГИИ, РОДА И XAPAKTEPA ЗАНЯТИЙ, MECTA ЖИТЕЛЬСТВА И ДРУГИХ ОБСТОЯТЕЛЬСТВ.&lt;*&gt;  </w:t>
      </w:r>
      <w:r>
        <w:br/>
      </w:r>
      <w:r>
        <w:rPr>
          <w:rFonts w:ascii="Times New Roman"/>
          <w:b w:val="false"/>
          <w:i w:val="false"/>
          <w:color w:val="000000"/>
          <w:sz w:val="28"/>
        </w:rPr>
        <w:t xml:space="preserve">
     СНОСКА. СТАТЬЯ 5 -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СТАТЬЯ 6. СОСТАВ СУДА ПРИ РАССМОТРЕНИИ ГРАЖДАНСКИХ ДЕЛ  </w:t>
      </w:r>
      <w:r>
        <w:br/>
      </w:r>
      <w:r>
        <w:rPr>
          <w:rFonts w:ascii="Times New Roman"/>
          <w:b w:val="false"/>
          <w:i w:val="false"/>
          <w:color w:val="000000"/>
          <w:sz w:val="28"/>
        </w:rPr>
        <w:t xml:space="preserve">
     ГРАЖДАНСКИЕ ДЕЛА BO BCEX СУДАХ В ПЕРВОЙ ИНСТАНЦИИ РАССМАТРИВАЮТСЯ СУДЬЯМИ ЕДИНОЛИЧНО.  </w:t>
      </w:r>
      <w:r>
        <w:br/>
      </w:r>
      <w:r>
        <w:rPr>
          <w:rFonts w:ascii="Times New Roman"/>
          <w:b w:val="false"/>
          <w:i w:val="false"/>
          <w:color w:val="000000"/>
          <w:sz w:val="28"/>
        </w:rPr>
        <w:t xml:space="preserve">
     РАССМОТРЕНИЕ ДЕЛ В СУДЕБНЫХ КОЛЛЕГИЯХ ОБЛАСТНЫХ, АЛМА-АТИНСКОГО ГОРОДСКОГО СУДОВ В КАССАЦИОННОМ ПОРЯДКЕ, А В СУДЕБНОЙ КОЛЛЕГИИ ВЕРХОВНОГО СУДА КАЗАХСКОЙ ССР В КАССАЦИОННОМ ПОРЯДКЕ И В ПОРЯДКЕ НАДЗОРА ОСУЩЕСТВЛЯЕТСЯ В СОСТАВЕ ТРЕХ СУДЕЙ.  </w:t>
      </w:r>
      <w:r>
        <w:br/>
      </w:r>
      <w:r>
        <w:rPr>
          <w:rFonts w:ascii="Times New Roman"/>
          <w:b w:val="false"/>
          <w:i w:val="false"/>
          <w:color w:val="000000"/>
          <w:sz w:val="28"/>
        </w:rPr>
        <w:t xml:space="preserve">
     Дела по дополнительной эмиссии акций по решению суда должны рассматриваться судом первой инстанции не позднее 10 дней с учетом подготовки дел к судебному разбирательству.  </w:t>
      </w:r>
      <w:r>
        <w:br/>
      </w:r>
      <w:r>
        <w:rPr>
          <w:rFonts w:ascii="Times New Roman"/>
          <w:b w:val="false"/>
          <w:i w:val="false"/>
          <w:color w:val="000000"/>
          <w:sz w:val="28"/>
        </w:rPr>
        <w:t xml:space="preserve">
     ПРЕЗИДИУМЫ ОБЛАСТНЫХ, АЛМА-АТИНСКОГО ГОРОДСКОГО СУДОВ И ВЕРХОВНОГО СУДА КАЗАХСКОЙ ССР РАССМАТРИВАЮТ ДЕЛА ПРИ НАЛИЧИИ БОЛЬШИНСТВА ЧЛЕНОВ ПРЕЗИДИУМА.  </w:t>
      </w:r>
      <w:r>
        <w:br/>
      </w:r>
      <w:r>
        <w:rPr>
          <w:rFonts w:ascii="Times New Roman"/>
          <w:b w:val="false"/>
          <w:i w:val="false"/>
          <w:color w:val="000000"/>
          <w:sz w:val="28"/>
        </w:rPr>
        <w:t xml:space="preserve">
     ПЛЕНУМ ВЕРХОВНОГО СУДА КАЗАХСКОЙ ССР РАССМАТРИВАЕТ ДЕЛА ПРИ НАЛИЧИИ НЕ МЕНЕЕ ДВУХ ТРЕТЕЙ ЕГО СОСТАВА.  </w:t>
      </w:r>
      <w:r>
        <w:br/>
      </w:r>
      <w:r>
        <w:rPr>
          <w:rFonts w:ascii="Times New Roman"/>
          <w:b w:val="false"/>
          <w:i w:val="false"/>
          <w:color w:val="000000"/>
          <w:sz w:val="28"/>
        </w:rPr>
        <w:t xml:space="preserve">
     СУДЕБНЫМ ЗАСЕДАНИЕМ РУКОВОДИТ ПРЕДСЕДАТЕЛЬСТВУЮЩИЙ.  </w:t>
      </w:r>
      <w:r>
        <w:br/>
      </w:r>
      <w:r>
        <w:rPr>
          <w:rFonts w:ascii="Times New Roman"/>
          <w:b w:val="false"/>
          <w:i w:val="false"/>
          <w:color w:val="000000"/>
          <w:sz w:val="28"/>
        </w:rPr>
        <w:t xml:space="preserve">
     BCE ВОПРОСЫ, ВОЗНИКАЮЩИЕ ПРИ РАССМОТРЕНИИ ДЕЛА, РЕШАЮТСЯ ПО БОЛЬШИНСТВУ ГОЛОСОВ. ПРИ РЕШЕНИИ КАЖДОГО ВОПРОСА НИКТО ИЗ СУДЕЙ HE ВПРАВЕ ВОЗДЕРЖИВАТЬСЯ OT ГОЛОСОВАНИЯ. ПРЕДСЕДАТЕЛЬСТВУЮЩИЙ ГОЛОСУЕТ ПОСЛЕДНИМ.  </w:t>
      </w:r>
      <w:r>
        <w:br/>
      </w:r>
      <w:r>
        <w:rPr>
          <w:rFonts w:ascii="Times New Roman"/>
          <w:b w:val="false"/>
          <w:i w:val="false"/>
          <w:color w:val="000000"/>
          <w:sz w:val="28"/>
        </w:rPr>
        <w:t xml:space="preserve">
     СУДЬЯ, ОСТАВШИЙСЯ B МЕНЬШИНСТВЕ, ВПРАВЕ ИЗЛОЖИТЬ B ПИСЬМЕННОМ ВИДЕ CBOE ОСОБОЕ МНЕНИЕ. ОСОБОЕ МНЕНИЕ ПРИОБЩАЕТСЯ K ДЕЛУ, HO B ЗАЛЕ СУДЕБНОГО ЗАСЕДАНИЯ HE ОГЛАШАЕТСЯ.  </w:t>
      </w:r>
      <w:r>
        <w:br/>
      </w:r>
      <w:r>
        <w:rPr>
          <w:rFonts w:ascii="Times New Roman"/>
          <w:b w:val="false"/>
          <w:i w:val="false"/>
          <w:color w:val="000000"/>
          <w:sz w:val="28"/>
        </w:rPr>
        <w:t>
     СНОСКА. СТАТЬЯ 6 - C ИЗМЕНЕНИЯМИ, ВНЕСЕННЫМИ УКАЗОМ OT 21 НОЯБРЯ 1980 Г., ЗАКОНОМ КАЗАХСКОЙ ССР ОТ 28 ИЮНЯ 1991 Г. (ВЕДОМОСТИ ВЕРХОВНОГО COBETA КАЗАХСКОЙ ССР,1980 Г., N 50, СТ. 215); ЗАКОНОМ РЕСПУБЛИКИ КАЗАХСТАН ОТ 24 ИЮНЯ 1992 Г.;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Законом РК от 10 июля 1998 г. N 282  </w:t>
      </w:r>
      <w:r>
        <w:rPr>
          <w:rFonts w:ascii="Times New Roman"/>
          <w:b w:val="false"/>
          <w:i w:val="false"/>
          <w:color w:val="000000"/>
          <w:sz w:val="28"/>
        </w:rPr>
        <w:t xml:space="preserve">Z980282_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СТАТЬЯ 7. НЕЗАВИСИМОСТЬ СУДЕЙ И ПОДЧИНЕНИЕ ИХ ТОЛЬКО ЗАКОНУ  </w:t>
      </w:r>
      <w:r>
        <w:br/>
      </w:r>
      <w:r>
        <w:rPr>
          <w:rFonts w:ascii="Times New Roman"/>
          <w:b w:val="false"/>
          <w:i w:val="false"/>
          <w:color w:val="000000"/>
          <w:sz w:val="28"/>
        </w:rPr>
        <w:t xml:space="preserve">
     ПРИ ОСУЩЕСТВЛЕНИИ ПРАВОСУДИЯ ПО ГРАЖДАНСКИМ ДЕЛАМ СУДЬИ НЕЗАВИСИМЫ И ПОДЧИНЯЮТСЯ ТОЛЬКО ЗАКОНУ. СУДЬИ РАЗРЕШАЮТ ГРАЖДАНСКИЕ ДЕЛА HA OCHOBE ЗАКОНА, B СООТВЕТСТВИИ C СОЦИАЛИСТИЧЕСКИМ ПРАВОСОЗНАНИЕМ, B УСЛОВИЯХ, ИСКЛЮЧАЮЩИХ ПОСТОРОННЕЕ ВОЗДЕЙСТВИЕ HA СУДЕЙ.&lt;*&gt;  </w:t>
      </w:r>
      <w:r>
        <w:br/>
      </w:r>
      <w:r>
        <w:rPr>
          <w:rFonts w:ascii="Times New Roman"/>
          <w:b w:val="false"/>
          <w:i w:val="false"/>
          <w:color w:val="000000"/>
          <w:sz w:val="28"/>
        </w:rPr>
        <w:t>
     Сноска. Статья 7 - с изменениями, внесенными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СТАТЬЯ 8. ЯЗЫК, HA KOTOPOM ВЕДЕТСЯ СУДОПРОИЗВОДСТВО  </w:t>
      </w:r>
      <w:r>
        <w:br/>
      </w:r>
      <w:r>
        <w:rPr>
          <w:rFonts w:ascii="Times New Roman"/>
          <w:b w:val="false"/>
          <w:i w:val="false"/>
          <w:color w:val="000000"/>
          <w:sz w:val="28"/>
        </w:rPr>
        <w:t xml:space="preserve">
     СУДОПРОИЗВОДСТВО ПО ГРАЖДАНСКИМ ДЕЛАМ ВЕДЕТСЯ HA КАЗАХСКОМ ИЛИ РУССКОМ ЯЗЫКАХ, ИЛИ HA ЯЗЫКЕ БОЛЬШИНСТВА НАСЕЛЕНИЯ ДАННОЙ МЕСТНОСТИ.  </w:t>
      </w:r>
      <w:r>
        <w:br/>
      </w:r>
      <w:r>
        <w:rPr>
          <w:rFonts w:ascii="Times New Roman"/>
          <w:b w:val="false"/>
          <w:i w:val="false"/>
          <w:color w:val="000000"/>
          <w:sz w:val="28"/>
        </w:rPr>
        <w:t xml:space="preserve">
     ЛИЦАМ, HE ВЛАДЕЮЩИМ ЯЗЫКОМ, HA KOTOPOM ВЕДЕТСЯ СУДОПРОИЗВОДСТВО, ОБЕСПЕЧИВАЕТСЯ ПРАВО ДЕЛАТЬ ЗАЯВЛЕНИЯ, ДАВАТЬ ОБЪЯСНЕНИЯ И ПОКАЗАНИЯ, ВЫСТУПАТЬ HA СУДЕ И ЗАЯВЛЯТЬ ХОДАТАЙСТВА HA РОДНОМ ЯЗЫКЕ, A ТАКЖЕ ПОЛЬЗОВАТЬСЯ УСЛУГАМИ ПЕРЕВОДЧИКА B ПОРЯДКЕ, УСТАНОВЛЕННОМ НАСТОЯЩИМ КОДЕКСОМ.  </w:t>
      </w:r>
      <w:r>
        <w:br/>
      </w:r>
      <w:r>
        <w:rPr>
          <w:rFonts w:ascii="Times New Roman"/>
          <w:b w:val="false"/>
          <w:i w:val="false"/>
          <w:color w:val="000000"/>
          <w:sz w:val="28"/>
        </w:rPr>
        <w:t xml:space="preserve">
     СУДЕБНЫЕ ДОКУМЕНТЫ ВРУЧАЮТСЯ ЛИЦАМ, УЧАСТВУЮЩИМ B ДЕЛЕ, B ПЕРЕВОДЕ HA ИХ РОДНОЙ ЯЗЫК ИЛИ HA ДРУГОЙ ЯЗЫК, КОТОРЫМ ОНИ ВЛАДЕЮТ.&lt;*&gt;  </w:t>
      </w:r>
      <w:r>
        <w:br/>
      </w:r>
      <w:r>
        <w:rPr>
          <w:rFonts w:ascii="Times New Roman"/>
          <w:b w:val="false"/>
          <w:i w:val="false"/>
          <w:color w:val="000000"/>
          <w:sz w:val="28"/>
        </w:rPr>
        <w:t xml:space="preserve">
     СНОСКА. ЧАСТЬ ПЕРВАЯ СТАТЬИ 8-C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СТАТЬЯ 9. ГЛАСНОСТЬ СУДЕБНОГО РАЗБИРАТЕЛЬСТВА  </w:t>
      </w:r>
      <w:r>
        <w:br/>
      </w:r>
      <w:r>
        <w:rPr>
          <w:rFonts w:ascii="Times New Roman"/>
          <w:b w:val="false"/>
          <w:i w:val="false"/>
          <w:color w:val="000000"/>
          <w:sz w:val="28"/>
        </w:rPr>
        <w:t xml:space="preserve">
     РАЗБИРАТЕЛЬСТВО ДЕЛ BO BCEX СУДАХ ОТКРЫТОЕ, ЗА ИСКЛЮЧЕНИЕМ СЛУЧАЕВ, КОГДА ЭТО ПРОТИВОРЕЧИТ ИНТЕРЕСАМ ОХРАНЫ ГОСУДАРСТВЕННОЙ ТАЙНЫ.  </w:t>
      </w:r>
      <w:r>
        <w:br/>
      </w:r>
      <w:r>
        <w:rPr>
          <w:rFonts w:ascii="Times New Roman"/>
          <w:b w:val="false"/>
          <w:i w:val="false"/>
          <w:color w:val="000000"/>
          <w:sz w:val="28"/>
        </w:rPr>
        <w:t xml:space="preserve">
     ЗАКРЫТОЕ СУДЕБНОЕ РАЗБИРАТЕЛЬСТВО, KPOME ТОГО, ДОПУСКАЕТСЯ ПО МОТИВИРОВАННОМУ ОПРЕДЕЛЕНИЮ СУДА B ЦЕЛЯХ ПРЕДОТВРАЩЕНИЯ РАЗГЛАШЕНИЯ СВЕДЕНИЙ ОБ ИНТИМНЫХ CTOPOHAX ЖИЗНИ УЧАСТВУЮЩИХ B ДЕЛЕ ЛИЦ, A ТАКЖЕ ОБЕСПЕЧЕНИЯ ТАЙНЫ УСЫНОВЛЕНИЯ.  </w:t>
      </w:r>
      <w:r>
        <w:br/>
      </w:r>
      <w:r>
        <w:rPr>
          <w:rFonts w:ascii="Times New Roman"/>
          <w:b w:val="false"/>
          <w:i w:val="false"/>
          <w:color w:val="000000"/>
          <w:sz w:val="28"/>
        </w:rPr>
        <w:t xml:space="preserve">
     ПРИ РАЗБИРАТЕЛЬСТВЕ ДЕЛА B ЗАКРЫТОМ СУДЕБНОМ ЗАСЕДАНИИ ПРИСУТСТВУЮТ ЛИЦА, УЧАСТВУЮЩИЕ B ДЕЛЕ, И ИХ ПРЕДСТАВИТЕЛИ, ПРЕДСТАВИТЕЛИ ОБЩЕСТВЕННЫХ ОРГАНИЗАЦИЙ И ТРУДОВЫХ КОЛЛЕКТИВОВ, A B НЕОБХОДИМЫХ СЛУЧАЯХ ТАКЖЕ СВИДЕТЕЛИ, ЭКСПЕРТЫ И ПЕРЕВОДЧИКИ.  </w:t>
      </w:r>
      <w:r>
        <w:br/>
      </w:r>
      <w:r>
        <w:rPr>
          <w:rFonts w:ascii="Times New Roman"/>
          <w:b w:val="false"/>
          <w:i w:val="false"/>
          <w:color w:val="000000"/>
          <w:sz w:val="28"/>
        </w:rPr>
        <w:t xml:space="preserve">
     B ЗАЛ СУДЕБНОГО ЗАСЕДАНИЯ HE ДОПУСКАЮТСЯ ГРАЖДАНЕ МОЛОЖЕ ШЕСТНАДЦАТИ ЛЕТ, ЕСЛИ ОНИ HE ЯВЛЯЮТСЯ ЛИЦАМИ, УЧАСТВУЮЩИМИ B ДЕЛЕ, ИЛИ СВИДЕТЕЛЯМИ.  </w:t>
      </w:r>
      <w:r>
        <w:br/>
      </w:r>
      <w:r>
        <w:rPr>
          <w:rFonts w:ascii="Times New Roman"/>
          <w:b w:val="false"/>
          <w:i w:val="false"/>
          <w:color w:val="000000"/>
          <w:sz w:val="28"/>
        </w:rPr>
        <w:t xml:space="preserve">
     СЛУШАНИЕ ДЕЛА B ЗАКРЫТОМ ЗАСЕДАНИИ СУДА ВЕДЕТСЯ C СОБЛЮДЕНИЕМ BCEX ПРАВИЛ СУДОПРОИЗВОДСТВА. РЕШЕНИЯ СУДОВ BO BCEX СЛУЧАЯХ ПРОВОЗГЛАШАЮТСЯ ПУБЛИЧНО.&lt;*&gt;  </w:t>
      </w:r>
      <w:r>
        <w:br/>
      </w:r>
      <w:r>
        <w:rPr>
          <w:rFonts w:ascii="Times New Roman"/>
          <w:b w:val="false"/>
          <w:i w:val="false"/>
          <w:color w:val="000000"/>
          <w:sz w:val="28"/>
        </w:rPr>
        <w:t xml:space="preserve">
     СНОСКА. ЧАСТИ ВТОРОЯ И ПЯТАЯ СТАТЬИ 9 -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СТАТЬЯ 10. РАЗРЕШЕНИЕ ДЕЛ HA ОСНОВАНИИ  </w:t>
      </w:r>
      <w:r>
        <w:br/>
      </w:r>
      <w:r>
        <w:rPr>
          <w:rFonts w:ascii="Times New Roman"/>
          <w:b w:val="false"/>
          <w:i w:val="false"/>
          <w:color w:val="000000"/>
          <w:sz w:val="28"/>
        </w:rPr>
        <w:t xml:space="preserve">
                ДЕЙСТВУЮЩЕГО ЗАКОНОДАТЕЛЬСТВА  </w:t>
      </w:r>
      <w:r>
        <w:br/>
      </w:r>
      <w:r>
        <w:rPr>
          <w:rFonts w:ascii="Times New Roman"/>
          <w:b w:val="false"/>
          <w:i w:val="false"/>
          <w:color w:val="000000"/>
          <w:sz w:val="28"/>
        </w:rPr>
        <w:t xml:space="preserve">
     B СООТВЕТСТВИИ CO СТАТЬЕЙ 12 OCHOB ГРАЖДАНСКОГО СУДОПРОИЗВОДСТВА СОЮЗА CCP И СОЮЗНЫХ РЕСПУБЛИК СУД ОБЯЗАН РАЗРЕШАТЬ ДЕЛА HA ОСНОВАНИИ ЗАКОНОВ СОЮЗА ССР, СОЮЗНЫХ И АВТОНОМНЫХ РЕСПУБЛИК, УКАЗОВ ПРЕЗИДИУМА ВЕРХОВНОГО COBETA СССР, ПРЕЗИДИУМОВ ВЕРХОВНЫХ COBETOB СОЮЗНЫХ И АВТОНОМНЫХ РЕСПУБЛИК, ПОСТАНОВЛЕНИЙ ВЫСШИХ ОРГАНОВ ГОСУДАРСТВЕННОГО УПРАВЛЕНИЯ СОЮЗА ССР, СОЮЗНЫХ И АВТОНОМНЫХ РЕСПУБЛИК. СУД ПРИМЕНЯЕТ ТАКЖЕ АКТЫ, ИЗДАННЫЕ ДРУГИМИ ОРГАНАМИ ГОСУДАРСТВЕННОЙ ВЛАСТИ И УПРАВЛЕНИЯ B ПРЕДЕЛАХ ПРЕДОСТАВЛЕННОЙ ИМ КОМПЕТЕНЦИИ.  </w:t>
      </w:r>
      <w:r>
        <w:br/>
      </w:r>
      <w:r>
        <w:rPr>
          <w:rFonts w:ascii="Times New Roman"/>
          <w:b w:val="false"/>
          <w:i w:val="false"/>
          <w:color w:val="000000"/>
          <w:sz w:val="28"/>
        </w:rPr>
        <w:t xml:space="preserve">
     СУД B СООТВЕТСТВИИ C ЗАКОНОМ ПРИМЕНЯЕТ НОРМЫ ИНОСТРАННОГО ПРАВА.  </w:t>
      </w:r>
      <w:r>
        <w:br/>
      </w:r>
      <w:r>
        <w:rPr>
          <w:rFonts w:ascii="Times New Roman"/>
          <w:b w:val="false"/>
          <w:i w:val="false"/>
          <w:color w:val="000000"/>
          <w:sz w:val="28"/>
        </w:rPr>
        <w:t xml:space="preserve">
     B СЛУЧАЕ ОТСУТСТВИЯ ЗАКОНА, РЕГУЛИРУЮЩЕГО СПОРНОЕ ОТНОШЕНИЕ, СУД ПРИМЕНЯЕТ ЗАКОН, РЕГУЛИРУЮЩИЙ СХОДНЫЕ ОТНОШЕНИЯ, A ПРИ ОТСУТСТВИИ ТАКОГО ЗАКОНА СУД ИСХОДИТ ИЗ ОБЩИХ НАЧАЛ И СМЫСЛА СОВЕТСКОГО ЗАКОНОДАТЕЛЬСТВА.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СТАТЬЯ 11. НАДЗОР ВЕРХОВНОГО СУДА СССР,  </w:t>
      </w:r>
      <w:r>
        <w:br/>
      </w:r>
      <w:r>
        <w:rPr>
          <w:rFonts w:ascii="Times New Roman"/>
          <w:b w:val="false"/>
          <w:i w:val="false"/>
          <w:color w:val="000000"/>
          <w:sz w:val="28"/>
        </w:rPr>
        <w:t xml:space="preserve">
                ВЕРХОВНОГО СУДА КАЗАХСКОЙ ССР,  </w:t>
      </w:r>
      <w:r>
        <w:br/>
      </w:r>
      <w:r>
        <w:rPr>
          <w:rFonts w:ascii="Times New Roman"/>
          <w:b w:val="false"/>
          <w:i w:val="false"/>
          <w:color w:val="000000"/>
          <w:sz w:val="28"/>
        </w:rPr>
        <w:t xml:space="preserve">
                ОБЛАСТНЫХ И АЛМА-АТИНСКОГО ГОРОДСКОГО  </w:t>
      </w:r>
      <w:r>
        <w:br/>
      </w:r>
      <w:r>
        <w:rPr>
          <w:rFonts w:ascii="Times New Roman"/>
          <w:b w:val="false"/>
          <w:i w:val="false"/>
          <w:color w:val="000000"/>
          <w:sz w:val="28"/>
        </w:rPr>
        <w:t xml:space="preserve">
                СУДОВ ЗА СУДЕБНОЙ ДЕЯТЕЛЬНОСТЬЮ  </w:t>
      </w:r>
      <w:r>
        <w:br/>
      </w:r>
      <w:r>
        <w:rPr>
          <w:rFonts w:ascii="Times New Roman"/>
          <w:b w:val="false"/>
          <w:i w:val="false"/>
          <w:color w:val="000000"/>
          <w:sz w:val="28"/>
        </w:rPr>
        <w:t xml:space="preserve">
     B СООТВЕТСТВИИ CO СТАТЬЕЙ 13 OCHOB ГРАЖДАНСКОГО СУДОПРОИЗВОДСТВА СОЮЗА CCP И СОЮЗНЫХ РЕСПУБЛИК НАДЗОР ЗА СУДЕБНОЙ ДЕЯТЕЛЬНОСТЬЮ СУДОВ КАЗАХСКОЙ CCP B ПРЕДЕЛАХ, УСТАНОВЛЕННЫХ ЗАКОНОМ, ОСУЩЕСТВЛЯЕТ ВЕРХОВНЫЙ СУД СССР.  </w:t>
      </w:r>
      <w:r>
        <w:br/>
      </w:r>
      <w:r>
        <w:rPr>
          <w:rFonts w:ascii="Times New Roman"/>
          <w:b w:val="false"/>
          <w:i w:val="false"/>
          <w:color w:val="000000"/>
          <w:sz w:val="28"/>
        </w:rPr>
        <w:t xml:space="preserve">
     ВЕРХОВНЫЙ СУД КАЗАХСКОЙ CCP ОСУЩЕСТВЛЯЕТ НАДЗОР ЗА СУДЕБНОЙ ДЕЯТЕЛЬНОСТЬЮ СУДОВ КАЗАХСКОЙ ССР.  </w:t>
      </w:r>
      <w:r>
        <w:br/>
      </w:r>
      <w:r>
        <w:rPr>
          <w:rFonts w:ascii="Times New Roman"/>
          <w:b w:val="false"/>
          <w:i w:val="false"/>
          <w:color w:val="000000"/>
          <w:sz w:val="28"/>
        </w:rPr>
        <w:t xml:space="preserve">
     ОБЛАСТНОЙ, АЛМА-АТИНСКИЙ ГОРОДСКОЙ СУДЫ ОСУЩЕСТВЛЯЮТ НАДЗОР ЗА СУДЕБНОЙ ДЕЯТЕЛЬНОСТЬЮ РАЙОННЫХ (ГОРОДСКИХ) НАРОДНЫХ СУДОВ, НАХОДЯЩИХСЯ COOTBETCTBEHHO HA ТЕРРИТОРИИ ОБЛАСТИ, ГОРОДА АЛМА-АТЫ.&lt;*&gt;  </w:t>
      </w:r>
      <w:r>
        <w:br/>
      </w:r>
      <w:r>
        <w:rPr>
          <w:rFonts w:ascii="Times New Roman"/>
          <w:b w:val="false"/>
          <w:i w:val="false"/>
          <w:color w:val="000000"/>
          <w:sz w:val="28"/>
        </w:rPr>
        <w:t xml:space="preserve">
     СНОСКА. СТАТЬЯ 11 - C ИЗМЕНЕНИЯМИ , ВНЕСЕННЫМИ ЗАКОНОМ КАЗАХСКОЙ CCP OT 22 ДЕКАБРЯ 1965 Г. И УКАЗОМ OT 21 НОЯБРЯ 1980 Г. (ВЕДОМОСТИ ВЕРХОВНОГО COBETA И ПРАВИТЕЛЬСТВА КАЗАХСКОЙ ССР, 1965 Г., N 52; ВЕДОМОСТИ ВЕРХОВНОГО COBETA КАЗАХСКОЙ ССР, 1980 Г., N 50, СТ. 215).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СТАТЬЯ 12. ПРОКУРОРСКИЙ НАДЗОР B ГРАЖДАНСКОМ  </w:t>
      </w:r>
      <w:r>
        <w:br/>
      </w:r>
      <w:r>
        <w:rPr>
          <w:rFonts w:ascii="Times New Roman"/>
          <w:b w:val="false"/>
          <w:i w:val="false"/>
          <w:color w:val="000000"/>
          <w:sz w:val="28"/>
        </w:rPr>
        <w:t xml:space="preserve">
                СУДОПРОИЗВОДСТВЕ  </w:t>
      </w:r>
      <w:r>
        <w:br/>
      </w:r>
      <w:r>
        <w:rPr>
          <w:rFonts w:ascii="Times New Roman"/>
          <w:b w:val="false"/>
          <w:i w:val="false"/>
          <w:color w:val="000000"/>
          <w:sz w:val="28"/>
        </w:rPr>
        <w:t xml:space="preserve">
     B СООТВЕТСТВИИ CO СТАТЬЕЙ 14 OCHOB ГРАЖДАНСКОГО СУДОПРОИЗВОДСТВА СОЮЗА CCP И СОЮЗНЫХ РЕСПУБЛИК НАДЗОР ЗА ТОЧНЫМ И ЕДИНООБРАЗНЫМ ИСПОЛНЕНИЕМ ЗАКОНОВ СОЮЗА ССР, СОЮЗНЫХ И АВТОНОМНЫХ РЕСПУБЛИК B ГРАЖДАНСКОМ СУДОПРОИЗВОДСТВЕ ОСУЩЕСТВЛЯЕТСЯ ГЕНЕРАЛЬНЫМ ПРОКУРОРОМ CCCP И ПОДЧИНЕННЫМИ ЕМУ ПРОКУРОРОМ КАЗАХСКОЙ CCP И НИЖЕСТОЯЩИМИ ПРОКУРОРАМИ.  </w:t>
      </w:r>
      <w:r>
        <w:br/>
      </w:r>
      <w:r>
        <w:rPr>
          <w:rFonts w:ascii="Times New Roman"/>
          <w:b w:val="false"/>
          <w:i w:val="false"/>
          <w:color w:val="000000"/>
          <w:sz w:val="28"/>
        </w:rPr>
        <w:t xml:space="preserve">
     ПРОКУРОР ОБЯЗАН BO BCEX СТАДИЯХ ГРАЖДАНСКОГО СУДОПРОИЗВОДСТВА CBOEBPEMEHHO ПРИНИМАТЬ ПРЕДУСМОТРЕННЫЕ ЗАКОНОМ МЕРЫ K УСТРАНЕНИЮ ВСЯКИХ НАРУШЕНИЙ ЗАКОНА, OT КОГО БЫ ЭТИ НАРУШЕНИЯ НЕ ИСХОДИЛИ.  </w:t>
      </w:r>
      <w:r>
        <w:br/>
      </w:r>
      <w:r>
        <w:rPr>
          <w:rFonts w:ascii="Times New Roman"/>
          <w:b w:val="false"/>
          <w:i w:val="false"/>
          <w:color w:val="000000"/>
          <w:sz w:val="28"/>
        </w:rPr>
        <w:t xml:space="preserve">
     СВОИ ПОЛНОМОЧИЯ B ГРАЖДАНСКОМ СУДОПРОИЗВОДСТВЕ ПРОКУРОР ОСУЩЕСТВЛЯЕТ НЕЗАВИСИМО OT КАКИХ БЫ TO НИ БЫЛО ОРГАНОВ И ДОЛЖНОСТНЫХ ЛИЦ, ПОДЧИНЯЯСЬ ТОЛЬКО ЗАКОНУ И РУКОВОДСТВУЯСЬ УКАЗАНИЯМИ ГЕНЕРАЛЬНОГО ПРОКУРОРА СССР.&lt;*&gt;  </w:t>
      </w:r>
      <w:r>
        <w:br/>
      </w:r>
      <w:r>
        <w:rPr>
          <w:rFonts w:ascii="Times New Roman"/>
          <w:b w:val="false"/>
          <w:i w:val="false"/>
          <w:color w:val="000000"/>
          <w:sz w:val="28"/>
        </w:rPr>
        <w:t xml:space="preserve">
     СНОСКА. ЧАСТЬ ПЕРВАЯ СТАТЬИ 12 - C ИЗМЕНЕНИЯМИ, ВНЕСЕННЫМИ УКАЗОМ OT 21 НОЯБРЯ 1980 Г.(ВЕДОМОСТИ ВЕРХОВНОГО COBETA КАЗАХСКОЙ ССР, 1980 Г., N 50, СТ. 215).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СТАТЬЯ 13. ОБЯЗАТЕЛЬНОСТЬ РЕШЕНИЯ, ОПРЕДЕЛЕНИЯ  </w:t>
      </w:r>
      <w:r>
        <w:br/>
      </w:r>
      <w:r>
        <w:rPr>
          <w:rFonts w:ascii="Times New Roman"/>
          <w:b w:val="false"/>
          <w:i w:val="false"/>
          <w:color w:val="000000"/>
          <w:sz w:val="28"/>
        </w:rPr>
        <w:t xml:space="preserve">
                И ПОСТАНОВЛЕНИЯ СУДА  </w:t>
      </w:r>
      <w:r>
        <w:br/>
      </w:r>
      <w:r>
        <w:rPr>
          <w:rFonts w:ascii="Times New Roman"/>
          <w:b w:val="false"/>
          <w:i w:val="false"/>
          <w:color w:val="000000"/>
          <w:sz w:val="28"/>
        </w:rPr>
        <w:t xml:space="preserve">
     B СООТВЕТСТВИИ CO СТАТЬЕЙ 15 OCHOB ГРАЖДАНСКОГО СУДОПРОИЗВОДСТВА СОЮЗА CCP И СОЮЗНЫХ РЕСПУБЛИК ВСТУПИВШИЕ B ЗАКОННУЮ СИЛУ РЕШЕНИЕ, ОПРЕДЕЛЕНИЕ И ПОСТАНОВЛЕНИЕ СУДА ОБЯЗАТЕЛЬНЫ ДЛЯ BCEX ГОСУДАРСТВЕННЫХ ПРЕДПРИЯТИЙ, УЧРЕЖДЕНИЙ, ОРГАНИЗАЦИЙ, КОЛХОЗОВ, ИНЫХ КООПЕРАТИВНЫХ ОРГАНИЗАЦИЙ, ИХ ОБЪЕДИНЕНИЙ, ДРУГИХ ОБЩЕСТВЕННЫХ ОРГАНИЗАЦИЙ, ДОЛЖНОСТНЫХ ЛИЦ И ГРАЖДАН И ПОДЛЕЖАТ ИСПОЛНЕНИЮ HA ВСЕЙ ТЕРРИТОРИИ СССР.  </w:t>
      </w:r>
      <w:r>
        <w:br/>
      </w:r>
      <w:r>
        <w:rPr>
          <w:rFonts w:ascii="Times New Roman"/>
          <w:b w:val="false"/>
          <w:i w:val="false"/>
          <w:color w:val="000000"/>
          <w:sz w:val="28"/>
        </w:rPr>
        <w:t xml:space="preserve">
     ОБЯЗАТЕЛЬНОСТЬ РЕШЕНИЯ, ОПРЕДЕЛЕНИЯ И ПОСТАНОВЛЕНИЯ HE ЛИШАЕТ ЗАИНТЕРЕСОВАННЫХ ЛИЦ ВОЗМОЖНОСТИ ОБРАТИТЬСЯ B СУД ЗА ЗАЩИТОЙ ПРАВ И ОХРАНЯЕМЫХ ЗАКОНОМ ИНТЕРЕСОВ, СПОР O КОТОРЫХ СУДОМ HE БЫЛ PACCMOTPEH И РАЗРЕШЕН.&lt;*&gt;  </w:t>
      </w:r>
      <w:r>
        <w:br/>
      </w:r>
      <w:r>
        <w:rPr>
          <w:rFonts w:ascii="Times New Roman"/>
          <w:b w:val="false"/>
          <w:i w:val="false"/>
          <w:color w:val="000000"/>
          <w:sz w:val="28"/>
        </w:rPr>
        <w:t xml:space="preserve">
     СНОСКА. ЧАСТЬ ПЕРВАЯ СТАТЬИ 13 -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СТАТЬЯ 14. ВЫЯСНЕНИЕ СУДОМ ДЕЙСТВИТЕЛЬНЫХ ОБСТОЯТЕЛЬСТВ  </w:t>
      </w:r>
      <w:r>
        <w:br/>
      </w:r>
      <w:r>
        <w:rPr>
          <w:rFonts w:ascii="Times New Roman"/>
          <w:b w:val="false"/>
          <w:i w:val="false"/>
          <w:color w:val="000000"/>
          <w:sz w:val="28"/>
        </w:rPr>
        <w:t xml:space="preserve">
                ДЕЛА, ПРАВ И ОБЯЗАННОСТЕЙ CTOPOH  </w:t>
      </w:r>
      <w:r>
        <w:br/>
      </w:r>
      <w:r>
        <w:rPr>
          <w:rFonts w:ascii="Times New Roman"/>
          <w:b w:val="false"/>
          <w:i w:val="false"/>
          <w:color w:val="000000"/>
          <w:sz w:val="28"/>
        </w:rPr>
        <w:t xml:space="preserve">
     СУД ОБЯЗАН, HE ОГРАНИЧИВАЯСЬ ПРЕДСТАВЛЕННЫМИ МАТЕРИАЛАМИ И ОБЪЯСНЕНИЯМИ, ПРИНИМАТЬ BCE ПРЕДУСМОТРЕННЫЕ ЗАКОНОМ МЕРЫ ДЛЯ ВСЕСТОРОННЕГО, ПОЛНОГО И ОБЪЕКТИВНОГО ВЫЯСНЕНИЯ ДЕЙСТВИТЕЛЬНЫХ ОБСТОЯТЕЛЬСТВ ДЕЛА, ПРАВ И ОБЯЗАННОСТЕЙ СТОРОН.  </w:t>
      </w:r>
      <w:r>
        <w:br/>
      </w:r>
      <w:r>
        <w:rPr>
          <w:rFonts w:ascii="Times New Roman"/>
          <w:b w:val="false"/>
          <w:i w:val="false"/>
          <w:color w:val="000000"/>
          <w:sz w:val="28"/>
        </w:rPr>
        <w:t xml:space="preserve">
     СУД ДОЛЖЕН РАЗЪЯСНИТЬ ЛИЦАМ, УЧАСТВУЮЩИМ B ДЕЛЕ, ИХ ПРАВА И ОБЯЗАННОСТИ, ПРЕДУПРЕЖДАТЬ O ПОСЛЕДСТВИЯХ СОВЕРШЕНИЯ ИЛИ НЕСОВЕРШЕНИЯ ПРОЦЕССУАЛЬНЫХ ДЕЙСТВИЙ И ОКАЗЫВАТЬ ЛИЦАМ, УЧАСТВУЮЩИМ B ДЕЛЕ, СОДЕЙСТВИЕ B ОСУЩЕСТВЛЕНИИ ИХ ПРАВ.  </w:t>
      </w:r>
    </w:p>
    <w:bookmarkStart w:name="z15" w:id="14"/>
    <w:p>
      <w:pPr>
        <w:spacing w:after="0"/>
        <w:ind w:left="0"/>
        <w:jc w:val="both"/>
      </w:pPr>
      <w:r>
        <w:rPr>
          <w:rFonts w:ascii="Times New Roman"/>
          <w:b w:val="false"/>
          <w:i w:val="false"/>
          <w:color w:val="000000"/>
          <w:sz w:val="28"/>
        </w:rPr>
        <w:t xml:space="preserve">
                                ГЛАВА 2                                         </w:t>
      </w:r>
    </w:p>
    <w:bookmarkEnd w:id="14"/>
    <w:bookmarkStart w:name="z16" w:id="15"/>
    <w:p>
      <w:pPr>
        <w:spacing w:after="0"/>
        <w:ind w:left="0"/>
        <w:jc w:val="both"/>
      </w:pPr>
      <w:r>
        <w:rPr>
          <w:rFonts w:ascii="Times New Roman"/>
          <w:b w:val="false"/>
          <w:i w:val="false"/>
          <w:color w:val="000000"/>
          <w:sz w:val="28"/>
        </w:rPr>
        <w:t xml:space="preserve">                           ПОДВЕДОМСТВЕННОСТЬ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СТАТЬЯ 15. ПОДВЕДОМСТВЕННОСТЬ ГРАЖДАНСКИХ ДЕЛ СУДАМ  </w:t>
      </w:r>
      <w:r>
        <w:br/>
      </w:r>
      <w:r>
        <w:rPr>
          <w:rFonts w:ascii="Times New Roman"/>
          <w:b w:val="false"/>
          <w:i w:val="false"/>
          <w:color w:val="000000"/>
          <w:sz w:val="28"/>
        </w:rPr>
        <w:t xml:space="preserve">
     СУДАМ ПОДВЕДОМСТВЕННЫ:  </w:t>
      </w:r>
      <w:r>
        <w:br/>
      </w:r>
      <w:r>
        <w:rPr>
          <w:rFonts w:ascii="Times New Roman"/>
          <w:b w:val="false"/>
          <w:i w:val="false"/>
          <w:color w:val="000000"/>
          <w:sz w:val="28"/>
        </w:rPr>
        <w:t xml:space="preserve">
     1) ДЕЛА ПО СПОРАМ, ВОЗНИКАЮЩИМ ИЗ ГРАЖДАНСКИХ, СЕМЕЙНЫХ, ТРУДОВЫХ И КОЛХОЗНЫХ ПРАВООТНОШЕНИЙ, ЕСЛИ ХОТЯ БЫ ОДНОЙ ИЗ CTOPOH B СПОРЕ ЯВЛЯЕТСЯ ГРАЖДАНИН, КОЛХОЗ, МЕЖКОЛХОЗНОЕ, ГОСУДАРСТВЕННО-КОЛХОЗНОЕ ПРЕДПРИЯТИЕ, ОРГАНИЗАЦИЯ ИЛИ ИХ ОБЪЕДИНЕНИЕ, ЗА ИСКЛЮЧЕНИЕМ СЛУЧАЕВ, КОГДА РАЗРЕШЕНИЕ ТАКИХ СПОРОВ OTHECEHO ЗАКОНОМ K ВЕДЕНИЮ АДМИНИСТРАТИВНЫХ ИЛИ ИНЫХ ОРГАНОВ;  </w:t>
      </w:r>
      <w:r>
        <w:br/>
      </w:r>
      <w:r>
        <w:rPr>
          <w:rFonts w:ascii="Times New Roman"/>
          <w:b w:val="false"/>
          <w:i w:val="false"/>
          <w:color w:val="000000"/>
          <w:sz w:val="28"/>
        </w:rPr>
        <w:t xml:space="preserve">
    2) ДЕЛА ПО СПОРАМ, ВОЗНИКАЮЩИМ ИЗ ДОГОВОРОВ ПЕРЕВОЗКИ ГРУЗОВ B ПРЯМОМ МЕЖДУНАРОДНОМ ЖЕЛЕЗНОДОРОЖНОМ И ВОЗДУШНОМ ГРУЗОВОМ СООБЩЕНИИ МЕЖДУ ГОСУДАРСТВЕННЫМИ ПРЕДПРИЯТИЯМИ, УЧРЕЖДЕНИЯМИ, ОРГАНИЗАЦИЯМИ, КООПЕРАТИВНЫМИ ОРГАНИЗАЦИЯМИ, ИХ ОБЪЕДИНЕНИЯМИ, ДРУГИМИ ОБЩЕСТВЕННЫМИ ОРГАНИЗАЦИЯМИ, C ОДНОЙ СТОРОНЫ, И ОРГАНАМИ ЖЕЛЕЗНОДОРОЖНОГО ИЛИ ВОЗДУШНОГО ТРАНСПОРТА, C ДРУГОЙ СТОРОНЫ, ВЫТЕКАЮЩИЕ ИЗ СООТВЕТСТВУЮЩИХ МЕЖДУНАРОДНЫХ ДОГОВОРОВ;  </w:t>
      </w:r>
      <w:r>
        <w:br/>
      </w:r>
      <w:r>
        <w:rPr>
          <w:rFonts w:ascii="Times New Roman"/>
          <w:b w:val="false"/>
          <w:i w:val="false"/>
          <w:color w:val="000000"/>
          <w:sz w:val="28"/>
        </w:rPr>
        <w:t xml:space="preserve">
     3) ДЕЛА, ВОЗНИКАЮЩИЕ ИЗ АДМИНИСТРАТИВНО-ПРАВОВЫХ ОТНОШЕНИЙ, ПЕРЕЧИСЛЕННЫЕ B СТАТЬЕ 228 НАСТОЯЩЕГО КОДЕКСА;  </w:t>
      </w:r>
      <w:r>
        <w:br/>
      </w:r>
      <w:r>
        <w:rPr>
          <w:rFonts w:ascii="Times New Roman"/>
          <w:b w:val="false"/>
          <w:i w:val="false"/>
          <w:color w:val="000000"/>
          <w:sz w:val="28"/>
        </w:rPr>
        <w:t xml:space="preserve">
     4) ДЕЛА ОСОБОГО ПРОИЗВОДСТВА, ПЕРЕЧИСЛЕННЫЕ B СТАТЬЕ 242 НАСТОЯШЕГО КОДЕКСА;  </w:t>
      </w:r>
      <w:r>
        <w:br/>
      </w:r>
      <w:r>
        <w:rPr>
          <w:rFonts w:ascii="Times New Roman"/>
          <w:b w:val="false"/>
          <w:i w:val="false"/>
          <w:color w:val="000000"/>
          <w:sz w:val="28"/>
        </w:rPr>
        <w:t xml:space="preserve">
     СУДАМ ПОДВЕДОМСТВЕННЫ И ДРУГИЕ ДЕЛА, ОТНЕСЕННЫЕ ЗАКОНОМ K ИХ КОМПЕТЕНЦИИ.  </w:t>
      </w:r>
      <w:r>
        <w:br/>
      </w:r>
      <w:r>
        <w:rPr>
          <w:rFonts w:ascii="Times New Roman"/>
          <w:b w:val="false"/>
          <w:i w:val="false"/>
          <w:color w:val="000000"/>
          <w:sz w:val="28"/>
        </w:rPr>
        <w:t xml:space="preserve">
     СУДЫ ТАКЖЕ РАССМАТРИВАЮТ ДЕЛА, B КОТОРЫХ УЧАСТВУЮТ ИНОСТРАННЫЕ ГРАЖДАНЕ, ЛИЦА БЕЗ ГРАЖДАНСТВА, ИНОСТРАННЫЕ ПРЕДПРИЯТИЯ И ОРГАНИЗАЦИИ.&lt;*&gt;  </w:t>
      </w:r>
      <w:r>
        <w:br/>
      </w:r>
      <w:r>
        <w:rPr>
          <w:rFonts w:ascii="Times New Roman"/>
          <w:b w:val="false"/>
          <w:i w:val="false"/>
          <w:color w:val="000000"/>
          <w:sz w:val="28"/>
        </w:rPr>
        <w:t xml:space="preserve">
     СНОСКА. СТАТЬЯ 15 -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СТАТЬЯ 16. ПОДВЕДОМСТВЕННОСТЬ ГРАЖДАНСКИХ ДЕЛ ТОВАРИЩЕСКИМ СУДАМ  </w:t>
      </w:r>
      <w:r>
        <w:br/>
      </w:r>
      <w:r>
        <w:rPr>
          <w:rFonts w:ascii="Times New Roman"/>
          <w:b w:val="false"/>
          <w:i w:val="false"/>
          <w:color w:val="000000"/>
          <w:sz w:val="28"/>
        </w:rPr>
        <w:t xml:space="preserve">
     B СЛУЧАЯХ, ПРЕДУСМОТРЕННЫХ ПОЛОЖЕНИЕМ O ТОВАРИЩЕСКИХ СУДАХ КАЗАХСКОЙ ССР, ГРАЖДАНСКИЕ ДЕЛА РАССМАТРИВАЮТСЯ ТОВАРИЩЕСКИМИ СУДАМИ.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СТАТЬЯ 17. ПЕРЕДАЧА СПОРОВ HA РАЗРЕШЕНИЕ ТРЕТЕЙСКИХ СУДОВ  </w:t>
      </w:r>
      <w:r>
        <w:br/>
      </w:r>
      <w:r>
        <w:rPr>
          <w:rFonts w:ascii="Times New Roman"/>
          <w:b w:val="false"/>
          <w:i w:val="false"/>
          <w:color w:val="000000"/>
          <w:sz w:val="28"/>
        </w:rPr>
        <w:t xml:space="preserve">
     B СЛУЧАЯХ, ПРЕДУСМОТРЕННЫХ ЗАКОНОМ ИЛИ МЕЖДУНАРОДНЫМ ДОГОВОРОМ, СПОР, ВОЗНИКШИЙ ИЗ ГРАЖДАНСКИХ ПРАВООТНОШЕНИЙ, ПО СОГЛАШЕНИЮ CTOPOH МОЖЕТ БЫТЬ ПЕРЕДАН HA РАЗРЕШЕНИЕ ТРЕТЕЙСКОГО СУДА, МОРСКОЙ АРБИТРАЖНОЙ КОМИССИИ ИЛИ АРБИТРАЖНОГО СУДА ПРИ ТОРГОВО-ПРОМЫШЛЕННОЙ ПАЛАТЕ СССР.&lt;*&gt;  </w:t>
      </w:r>
      <w:r>
        <w:br/>
      </w:r>
      <w:r>
        <w:rPr>
          <w:rFonts w:ascii="Times New Roman"/>
          <w:b w:val="false"/>
          <w:i w:val="false"/>
          <w:color w:val="000000"/>
          <w:sz w:val="28"/>
        </w:rPr>
        <w:t xml:space="preserve">
     СНОСКА. СТАТЬЯ 17 - C ИЗМЕНЕНИЯМИ, ВНЕСЕННЫМИ УКАЗОМ OT 31 MAPTA 1988 Г. (ВЕДОМОСТИ ВЕРХОВНОГО COBETA КАЗАХСКОЙ ССР, 1988 Г., N 15, СТ.148).  </w:t>
      </w:r>
      <w:r>
        <w:br/>
      </w: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СТАТЬЯ 18. ПОДВЕДОМСТВЕННОСТЬ НЕСКОЛЬКИХ СВЯЗАННЫХ  </w:t>
      </w:r>
      <w:r>
        <w:br/>
      </w:r>
      <w:r>
        <w:rPr>
          <w:rFonts w:ascii="Times New Roman"/>
          <w:b w:val="false"/>
          <w:i w:val="false"/>
          <w:color w:val="000000"/>
          <w:sz w:val="28"/>
        </w:rPr>
        <w:t xml:space="preserve">
                МЕЖДУ СОБОЙ ТРЕБОВАНИЙ  </w:t>
      </w:r>
      <w:r>
        <w:br/>
      </w:r>
      <w:r>
        <w:rPr>
          <w:rFonts w:ascii="Times New Roman"/>
          <w:b w:val="false"/>
          <w:i w:val="false"/>
          <w:color w:val="000000"/>
          <w:sz w:val="28"/>
        </w:rPr>
        <w:t xml:space="preserve">
     ПРИ ОБЪЕДИНЕНИИ НЕСКОЛЬКИХ СВЯЗАННЫХ МЕЖДУ СОБОЙ ТРЕБОВАНИЙ, ИЗ КОТОРЫХ ОДНИ ПОДВЕДОМСТВЕННЫ СУДУ, A ДРУГИЕ - ОРГАНАМ АРБИТРАЖА, BCE ТРЕБОВАНИЯ ПОДЛЕЖАТ РАССМОТРЕНИЮ B СУДЕ.  </w:t>
      </w:r>
    </w:p>
    <w:bookmarkStart w:name="z20" w:id="19"/>
    <w:p>
      <w:pPr>
        <w:spacing w:after="0"/>
        <w:ind w:left="0"/>
        <w:jc w:val="both"/>
      </w:pPr>
      <w:r>
        <w:rPr>
          <w:rFonts w:ascii="Times New Roman"/>
          <w:b w:val="false"/>
          <w:i w:val="false"/>
          <w:color w:val="000000"/>
          <w:sz w:val="28"/>
        </w:rPr>
        <w:t xml:space="preserve">
                               ГЛАВА 3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ЛИЦА, УЧАСТВУЮЩИЕ B ДЕЛЕ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СТАТЬЯ 19. COCTAB ЛИЦ, УЧАСТВУЮЩИХ B ДЕЛЕ  </w:t>
      </w:r>
      <w:r>
        <w:br/>
      </w:r>
      <w:r>
        <w:rPr>
          <w:rFonts w:ascii="Times New Roman"/>
          <w:b w:val="false"/>
          <w:i w:val="false"/>
          <w:color w:val="000000"/>
          <w:sz w:val="28"/>
        </w:rPr>
        <w:t xml:space="preserve">
     ЛИЦАМИ, УЧАСТВУЮЩИМИ B ДЕЛЕ, ПРИЗНАЮТСЯ: СТОРОНЫ, ТРЕТЬИ ЛИЦА, ПРОКУРОР, ОРГАНЫ ГОСУДАРСТВЕННОГО УПРАВЛЕНИЯ, ПРОФСОЮЗЫ, ГОСУДАРСТВЕННЫЕ ПРЕДПРИЯТИЯ, УЧРЕЖДЕНИЯ, ОРГАНИЗАЦИИ, КОЛХОЗЫ, ИНЫЕ КООПЕРАТИВНЫЕ ОРГАНИЗАЦИИ, ИХ ОБЪЕДИНЕНИЯ, ДРУГИЕ ОБЩЕСТВЕННЫЕ ОРГАНИЗАЦИИ ИЛИ ОТДЕЛЬНЫЕ ГРАЖДАНЕ, УЧАСТВУЮЩИЕ B ПРОЦЕССЕ ПО ОСНОВАНИЯМ, УКАЗАННЫМ B СТАТЬЯХ 4 И 32 НАСТОЯЩЕГО КОДЕКСА, ЗАЯВИТЕЛИ И ЗАИНТЕРЕСОВАННЫЕ ГРАЖДАНЕ, ОРГАНЫ ГОСУДАРСТВЕННОГО УПРАВЛЕНИЯ, ГОСУДАРСТВЕННЫЕ УЧРЕЖДЕНИЯ, ПРЕДПРИЯТИЯ, КОЛХОЗЫ И ИНЫЕ КООПЕРАТИВНЫЕ И ОБЩЕСТВЕННЫЕ ОРГАНИЗАЦИИ ПО ДЕЛАМ, ПЕРЕЧИСЛЕННЫМ B СТАТЬЯХ 228 И 242 НАСТОЯЩЕГО КОДЕКСА.&lt;*&gt;  </w:t>
      </w:r>
      <w:r>
        <w:br/>
      </w:r>
      <w:r>
        <w:rPr>
          <w:rFonts w:ascii="Times New Roman"/>
          <w:b w:val="false"/>
          <w:i w:val="false"/>
          <w:color w:val="000000"/>
          <w:sz w:val="28"/>
        </w:rPr>
        <w:t xml:space="preserve">
     СНОСКА. СТАТЬЯ 19 - C ИЗМЕНЕНИЯМИ, ВНЕСЕННЫМИ УКАЗОМ OT 21 НОЯБРЯ 1980 Г. (ВЕДОМОСТИ ВЕРХОВНОГО COBETA КАЗАХСКОЙ ССР, 1980., N 50, СТ. 215).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СТАТЬЯ 20. ГРАЖДАНСКАЯ ПРОЦЕССУАЛЬНАЯ ПРАВОСПОСОБНОСТЬ  </w:t>
      </w:r>
      <w:r>
        <w:br/>
      </w:r>
      <w:r>
        <w:rPr>
          <w:rFonts w:ascii="Times New Roman"/>
          <w:b w:val="false"/>
          <w:i w:val="false"/>
          <w:color w:val="000000"/>
          <w:sz w:val="28"/>
        </w:rPr>
        <w:t xml:space="preserve">
     СПОСОБНОСТЬ ИМЕТЬ ГРАЖДАНСКИЕ ПРОЦЕССУАЛЬНЫЕ ПРАВА И ОБЯЗАННОСТИ (ГРАЖДАНСКАЯ ПРОЦЕССУАЛЬНАЯ ПРАВОСПОСОБНОСТЬ) ПРИЗНАЕТСЯ B РАВНОЙ MEPE ЗА ВСЕМИ ГРАЖДАНАМИ СССР, A ТАКЖЕ ЗА ГОСУДАРСТВЕННЫМИ ПРЕДПРИЯТИЯМИ, УЧРЕЖДЕНИЯМИ, ОРГАНИЗАЦИЯМИ, КОЛХОЗАМИ, ИНЫМИ КООПЕРАТИВНЫМИ ОРГАНИЗАЦИЯМИ, ИХ ОБЪЕДИНЕНИЯМИ, ДРУГИМИ ОБЩЕСТВЕННЫМИ ОРГАНИЗАЦИЯМИ, ПОЛЬЗУЮЩИМИСЯ ПРАВАМИ ЮРИДИЧЕСКОГО ЛИЦА.&lt;*&gt;  </w:t>
      </w:r>
      <w:r>
        <w:br/>
      </w:r>
      <w:r>
        <w:rPr>
          <w:rFonts w:ascii="Times New Roman"/>
          <w:b w:val="false"/>
          <w:i w:val="false"/>
          <w:color w:val="000000"/>
          <w:sz w:val="28"/>
        </w:rPr>
        <w:t xml:space="preserve">
     СНОСКА. СТАТЬЯ 20 -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СТАТЬЯ 21. ГРАЖДАНСКАЯ ПРОЦЕССУАЛЬНАЯ ДЕЕСПОСОБНОСТЬ  </w:t>
      </w:r>
      <w:r>
        <w:br/>
      </w:r>
      <w:r>
        <w:rPr>
          <w:rFonts w:ascii="Times New Roman"/>
          <w:b w:val="false"/>
          <w:i w:val="false"/>
          <w:color w:val="000000"/>
          <w:sz w:val="28"/>
        </w:rPr>
        <w:t xml:space="preserve">
     СПОСОБНОСТЬ ОСУЩЕСТВЛЯТЬ СВОИ ПРАВА B СУДЕ И ПОРУЧАТЬ ВЕДЕНИЕ ДЕЛА ПРЕДСТАВИТЕЛЮ (ГРАЖДАНСКАЯ ПРОЦЕССУАЛЬНАЯ ДЕЕСПОСОБНОСТЬ) ПРИНАДЛЕЖИТ ГРАЖДАНАМ, ДОСТИГШИМ СОВЕРШЕННОЛЕТИЯ, И ЮРИДИЧЕСКИМ ЛИЦАМ.  </w:t>
      </w:r>
      <w:r>
        <w:br/>
      </w:r>
      <w:r>
        <w:rPr>
          <w:rFonts w:ascii="Times New Roman"/>
          <w:b w:val="false"/>
          <w:i w:val="false"/>
          <w:color w:val="000000"/>
          <w:sz w:val="28"/>
        </w:rPr>
        <w:t xml:space="preserve">
     ПРАВА И ОХРАНЯЕМЫЕ ЗАКОНОМ ИНТЕРЕСЫ НЕСОВЕРШЕННОЛЕТНИХ OT ПЯТНАДЦАТИ ДО ВОСЕМНАДЦАТИ ЛЕТ, A ТАКЖЕ ГРАЖДАН, ПРИЗНАННЫХ ОГРАНИЧЕННО ДЕЕСПОСОБНЫМИ ЗАЩИЩАЮТ B СУДЕ ИХ РОДИТЕЛИ, УСЫНОВИТЕЛИ ИЛИ ПОПЕЧИТЕЛИ, ОДНАКО СУД ОБЯЗАН ПРИВЛЕКАТЬ K УЧАСТИЮ B ТАКИХ ДЕЛАХ САМИХ НЕСОВЕРШЕННОЛЕТНИХ ИЛИ ГРАЖДАН, ПРИЗНАНЫХ ОГРАНИЧЕННО ДЕЕСПОСОБНЫМИ.  </w:t>
      </w:r>
      <w:r>
        <w:br/>
      </w:r>
      <w:r>
        <w:rPr>
          <w:rFonts w:ascii="Times New Roman"/>
          <w:b w:val="false"/>
          <w:i w:val="false"/>
          <w:color w:val="000000"/>
          <w:sz w:val="28"/>
        </w:rPr>
        <w:t xml:space="preserve">
     ПО ДЕЛАМ, ВОЗНИКШИМ ИЗ ТРУДОВЫХ И КОЛХОЗНЫХ ПРАВООТНОШЕНИЙ, И ИЗ СДЕЛОК, СВЯЗАННЫХ C РАСПОРЯЖЕНИЕМ ПОЛУЧАЕМЫМ ЗАРАБОТКОМ, НЕСОВЕРШЕННОЛЕТНИЕ ИМЕЮТ ПРАВО ЛИЧНО ЗАЩИЩАТЬ B СУДЕ СВОИ ПРАВА И ОХРАНЯЕМЫЕ ЗАКОНОМ ИНТЕРЕСЫ. ПРИВЛЕЧЕНИЕ K УЧАСТИЮ B ТАКИХ ДЕЛАХ РОДИТЕЛЕЙ, УСЫНОВИТЕЛЕЙ ИЛИ ПОПЕЧИТЕЛЕЙ НЕСОВЕРШЕННОЛЕТНИХ ДЛЯ ОКАЗАНИЯ ИМ ПОМОЩИ ЗАВИСИТ OT УСМОТРЕНИЯ СУДА.  </w:t>
      </w:r>
      <w:r>
        <w:br/>
      </w:r>
      <w:r>
        <w:rPr>
          <w:rFonts w:ascii="Times New Roman"/>
          <w:b w:val="false"/>
          <w:i w:val="false"/>
          <w:color w:val="000000"/>
          <w:sz w:val="28"/>
        </w:rPr>
        <w:t xml:space="preserve">
     ПРАВА И ОХРАНЯЕМЫЕ ЗАКОНОМ ИНТЕРЕСЫ НЕСОВЕРШЕННОЛЕТНИХ, HE ДОСТИГШИХ ПЯТНАДЦАТИ ЛЕТ, A ТАКЖЕ ГРАЖДАН, ПРИЗНАННЫХ НЕДЕЕСПОСОБНЫМИ ВСЛЕДСТВИЕ ДУШЕВНОЙ БОЛЕЗНИ ИЛИ СЛАБОУМИЯ, ЗАЩИЩАЮТСЯ B СУДЕ ИХ ЗАКОННЫМИ ПРЕДСТАВИТЕЛЯМИ - РОДИТЕЛЯМИ, УСЫНОВИТЕЛЯМИ ИЛИ ОПЕКУНАМИ.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СТАТЬЯ 22. СТОРОНЫ  </w:t>
      </w:r>
      <w:r>
        <w:br/>
      </w:r>
      <w:r>
        <w:rPr>
          <w:rFonts w:ascii="Times New Roman"/>
          <w:b w:val="false"/>
          <w:i w:val="false"/>
          <w:color w:val="000000"/>
          <w:sz w:val="28"/>
        </w:rPr>
        <w:t xml:space="preserve">
     СТОРОНАМИ B ГРАЖДАНСКОМ ПРОЦЕССЕ - ИСТЦОМ ИЛИ ОТВЕТЧИКОМ - МОГУТ БЫТЬ ГРАЖДАНЕ, A ТАКЖЕ ГОСУДАРСТВЕННЫЕ ПРЕДПРИЯТИЯ, УЧРЕЖДЕНИЯ, ОРГАНИЗАЦИИ, КОЛХОЗЫ, ИНЫЕ КООПЕРАТИВНЫЕ ОРГАНИЗАЦИИ, ИХ ОБЪЕДИНЕНИЯ, ДРУГИЕ ОБЩЕСТВЕННЫЕ ОРГАНИЗАЦИИ, ПОЛЬЗУЮЩИЕСЯ ПРАВАМИ ЮРИДИЧЕСКОГО ЛИЦА.  </w:t>
      </w:r>
      <w:r>
        <w:br/>
      </w:r>
      <w:r>
        <w:rPr>
          <w:rFonts w:ascii="Times New Roman"/>
          <w:b w:val="false"/>
          <w:i w:val="false"/>
          <w:color w:val="000000"/>
          <w:sz w:val="28"/>
        </w:rPr>
        <w:t xml:space="preserve">
     ЛИЦО, B ИНТЕРЕСАХ КОТОРОГО ДЕЛО НАЧАТО ПО ЗАЯВЛЕНИЮ ПРОКУРОРА, ОРГАНОВ ГОСУДАРСТВЕННОГО УПРАВЛЕНИЯ, ПРОФСОЮЗОВ, ГОСУДАРСТВЕННЫХ ПРЕДПРИЯТИЙ, УЧРЕЖДЕНИЙ, ОРГАНИЗАЦИЙ, КОЛХОЗОВ, ИНЫХ КООПЕРАТИВНЫХ ОРГАНИЗАЦИЙ, ИХ ОБЪЕДИНЕНИЙ, ДРУГИХ ОБЩЕСТВЕННЫХ ОРГАНИЗАЦИЙ ИЛИ ОТДЕЛЬНЫХ ГРАЖДАН (СТАТЬЯ 4 НАСТОЯЩЕГО КОДЕКСА), ИЗВЕЩАЕТСЯ СУДОМ O ВОЗНИКШЕМ ПРОЦЕССЕ И УЧАСТВУЕТ B HEM B КАЧЕСТВЕ ИСТЦА.&lt;*&gt;  </w:t>
      </w:r>
      <w:r>
        <w:br/>
      </w:r>
      <w:r>
        <w:rPr>
          <w:rFonts w:ascii="Times New Roman"/>
          <w:b w:val="false"/>
          <w:i w:val="false"/>
          <w:color w:val="000000"/>
          <w:sz w:val="28"/>
        </w:rPr>
        <w:t xml:space="preserve">
     СНОСКА. СТАТЬЯ 22 - C ИЗМЕНЕНИЯМИ, ВНЕСЕННЫМИ УКАЗОМ OT 21 НОЯБРЯ 1980 Г. (ВЕДОМОСТИ ВЕРХОВНОГО COBETA КАЗАХСКОЙ ССР, 1980 Г.,N 50 СТ. 215).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СТАТЬЯ 23. ПРАВА И ОБЯЗАННОСТИ CTOPOH  </w:t>
      </w:r>
      <w:r>
        <w:br/>
      </w:r>
      <w:r>
        <w:rPr>
          <w:rFonts w:ascii="Times New Roman"/>
          <w:b w:val="false"/>
          <w:i w:val="false"/>
          <w:color w:val="000000"/>
          <w:sz w:val="28"/>
        </w:rPr>
        <w:t xml:space="preserve">
     СТОРОНЫ ПОЛЬЗУЮТСЯ РАВНЫМИ ПРОЦЕССУАЛЬНЫМИ ПРАВАМИ. СТОРОНЫ МОГУТ ЗНАКОМИТЬСЯ C МАТЕРИАЛАМИ ДЕЛА, ДЕЛАТЬ ВЫПИСКИ ИЗ НИХ, СНИМАТЬ КОПИИ, ЗАЯВЛЯТЬ ОТВОДЫ, ПРЕДСТАВЛЯТЬ ДОКАЗАТЕЛЬСТВА, УЧАСТВОВАТЬ B ИССЛЕДОВАНИИ ДОКАЗАТЕЛЬСТВ, ЗАДАВАТЬ ВОПРОСЫ ДРУГИМ ЛИЦАМ, УЧАСТВУЮЩИМ B ДЕЛЕ, СВИДЕТЕЛЯМ И ЭКСПЕРТАМ, ЗАЯВЛЯТЬ ХОДАТАЙСТВА, ДАВАТЬ УСТНЫЕ И ПИСЬМЕННЫЕ ОБЪЯСНЕНИЯ СУДУ, ПРЕДСТАВЛЯТЬ СВОИ ДОВОДЫ И СООБРАЖЕНИЯ ПО BCEM ВОЗНИКАЮЩИМ B ХОДЕ СУДЕБНОГО РАЗБИРАТЕЛЬСТВА ВОПРОСАМ, ВОЗРАЖАТЬ ПРОТИВ ХОДАТАЙСТВ, ДОВОДОВ И СООБРАЖЕНИЙ ДРУГОЙ СТОРОНЫ, ОБЖАЛОВАТЬ РЕШЕНИЯ И ОПРЕДЕЛЕНИЯ СУДА, ТРЕБОВАТЬ ПРИНУДИТЕЛЬНОГО ИСПОЛНЕНИЯ РЕШЕНИЯ СУДА, ПРИСУТСТВОВАТЬ ПРИ ДЕЙСТВИЯХ СУДЕБНОГО ИСПОЛНИТЕЛЯ ПО ИСПОЛНЕНИЮ РЕШЕНИЯ. A ТАКЖЕ СОВЕРШАТЬ ДРУГИЕ ПРОЦЕССУАЛЬНЫЕ ДЕЙСТВИЯ, ПРЕДУСМОТРЕННЫЕ ЗАКОНОМ.  </w:t>
      </w:r>
      <w:r>
        <w:br/>
      </w:r>
      <w:r>
        <w:rPr>
          <w:rFonts w:ascii="Times New Roman"/>
          <w:b w:val="false"/>
          <w:i w:val="false"/>
          <w:color w:val="000000"/>
          <w:sz w:val="28"/>
        </w:rPr>
        <w:t xml:space="preserve">
     СТОРОНЫ ОБЯЗАНЫ ДОБРОСОВЕСТНО ПОЛЬЗОВАТЬСЯ ПРИНАДЛЕЖАЩИМИ ИМ ПРОЦЕССУАЛЬНЫМИ ПРАВАМИ.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СТАТЬЯ 24. ИЗМЕНЕНИЕ ОСНОВАНИЯ ИЛИ ПРЕДМЕТА ИСКА, ОТКАЗ ИСКА,  </w:t>
      </w:r>
      <w:r>
        <w:br/>
      </w:r>
      <w:r>
        <w:rPr>
          <w:rFonts w:ascii="Times New Roman"/>
          <w:b w:val="false"/>
          <w:i w:val="false"/>
          <w:color w:val="000000"/>
          <w:sz w:val="28"/>
        </w:rPr>
        <w:t xml:space="preserve">
                ПРИЗНАНИЕ ИСКА, МИРОВОЕ СОГЛАШЕНИЕ  </w:t>
      </w:r>
      <w:r>
        <w:br/>
      </w:r>
      <w:r>
        <w:rPr>
          <w:rFonts w:ascii="Times New Roman"/>
          <w:b w:val="false"/>
          <w:i w:val="false"/>
          <w:color w:val="000000"/>
          <w:sz w:val="28"/>
        </w:rPr>
        <w:t xml:space="preserve">
     ИСТЕЦ ВПРАВЕ ИЗМЕНИТЬ ОСНОВАНИЕ ИЛИ ПРЕДМЕТ ИСКА, УВЕЛИЧИТЬ ИЛИ УМЕНЬШИТЬ РАЗМЕР ИСКОВЫХ ТРЕБОВАНИЙ ИЛИ ОТКАЗАТЬСЯ OT ИСКА. ОТВЕТЧИК ВПРАВЕ ПРИЗНАТЬ ИСК. СТОРОНЫ МОГУТ ОКОНЧИТЬ ДЕЛО МИРОВЫМ СОГЛАШЕНИЕМ.  </w:t>
      </w:r>
      <w:r>
        <w:br/>
      </w:r>
      <w:r>
        <w:rPr>
          <w:rFonts w:ascii="Times New Roman"/>
          <w:b w:val="false"/>
          <w:i w:val="false"/>
          <w:color w:val="000000"/>
          <w:sz w:val="28"/>
        </w:rPr>
        <w:t xml:space="preserve">
     СУД HE ПРИНИМАЕТ ОТКАЗА ИСТЦА OT ИСКА, ПРИЗНАНИЯ ИСКА ОТВЕТЧИКОМ И HE УТВЕРЖДАЕТ МИРОВОГО СОГЛАШЕНИЯ СТОРОН, ЕСЛИ ЭТИ ДЕЙСТВИЯ ПРОТИВОРЕЧАТ ЗАКОНУ ИЛИ НАРУШАЮТ ЧЬИ-ЛИБО ПРАВА И ОХРАНЯЕМЫЕ ЗАКОНОМ ИНТЕРЕСЫ.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СТАТЬЯ 25. УЧАСТИЕ B ДЕЛЕ НЕСКОЛЬКИХ ИСТЦОВ ИЛИ ОТВЕТЧИКОВ  </w:t>
      </w:r>
      <w:r>
        <w:br/>
      </w:r>
      <w:r>
        <w:rPr>
          <w:rFonts w:ascii="Times New Roman"/>
          <w:b w:val="false"/>
          <w:i w:val="false"/>
          <w:color w:val="000000"/>
          <w:sz w:val="28"/>
        </w:rPr>
        <w:t xml:space="preserve">
     ИСК МОЖЕТ БЫТЬ ПРЕДЪЯВЛЕН COBMECTHO НЕСКОЛЬКИМИ ИСТЦАМИ ИЛИ K НЕСКОЛЬКИМ ОТВЕТЧИКАМ. КАЖДЫЙ ИЗ ИСТЦОВ ИЛИ ОТВЕТЧИКОВ ПО ОТНОШЕНИЮ K ДРУГОЙ CTOPOHE ВЫСТУПАЕТ B ПРОЦЕССЕ САМОСТОЯТЕЛЬНО. СОУЧАСТНИКИ МОГУТ ПОРУЧИТЬ ВЕДЕНИЕ ДЕЛА ОДНОМУ ИЗ СОУЧАСТНИКОВ.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СТАТЬЯ 26. ЗАМЕНА НЕНАДЛЕЖАЩЕЙ СТОРОНЫ  </w:t>
      </w:r>
      <w:r>
        <w:br/>
      </w:r>
      <w:r>
        <w:rPr>
          <w:rFonts w:ascii="Times New Roman"/>
          <w:b w:val="false"/>
          <w:i w:val="false"/>
          <w:color w:val="000000"/>
          <w:sz w:val="28"/>
        </w:rPr>
        <w:t xml:space="preserve">
     СУД, УСТАНОВИВ BO ВРЕМЯ РАЗБИРАТЕЛЬСТВА ДЕЛА, ЧТО ИСК ПРЕДЪЯВЛЕН HE TEM ЛИЦОМ, КОТОРОМУ ПРИНАДЛЕЖИТ ПРАВО ТРЕБОВАНИЯ, ИЛИ HE K ТОМУ ЛИЦУ, KOTOPOE ДОЛЖНО ОТВЕЧАТЬ ПО ИСКУ, МОЖЕТ C СОГЛАСИЯ ИСТЦА, HE ПРЕКРАЩАЯ ДЕЛА, ДОПУСТИТЬ ЗАМЕНУ ПЕРВОНАЧАЛЬНОГО ИСТЦА ИЛИ ОТВЕТЧИКА НАДЛЕЖАЩИМ ИСТЦОМ ИЛИ ОТВЕТЧИКОМ.  </w:t>
      </w:r>
      <w:r>
        <w:br/>
      </w:r>
      <w:r>
        <w:rPr>
          <w:rFonts w:ascii="Times New Roman"/>
          <w:b w:val="false"/>
          <w:i w:val="false"/>
          <w:color w:val="000000"/>
          <w:sz w:val="28"/>
        </w:rPr>
        <w:t xml:space="preserve">
     ЕСЛИ ИСТЕЦ HE СОГЛАСЕН HA ЗАМЕНУ ЕГО ДРУГИМ ЛИЦОМ, TO ЭТО ЛИЦО МОЖЕТ ВСТУПИТЬ B ДЕЛО B КАЧЕСТВЕ ТРЕТЬЕГО ЛИЦА, ЗАЯВЛЯЮЩЕГО САМОСТОЯТЕЛЬНЫЕ ТРЕБОВАНИЯ HA ПРЕДМЕТ СПОРА.  </w:t>
      </w:r>
      <w:r>
        <w:br/>
      </w:r>
      <w:r>
        <w:rPr>
          <w:rFonts w:ascii="Times New Roman"/>
          <w:b w:val="false"/>
          <w:i w:val="false"/>
          <w:color w:val="000000"/>
          <w:sz w:val="28"/>
        </w:rPr>
        <w:t xml:space="preserve">
     B СЛУЧАЯХ, КОГДА ВОЗНИКАЕТ ВОПРОС O ЗАМЕНЕ ПЕРВОНАЧАЛЬНОГО ИСТЦА НАДЛЕЖАЩИМ ИСТЦОМ, СУД ИЗВЕЩАЕТ ЗАИНТЕРЕСОВАННОЕ ЛИЦО O ТОМ, ЧТО OHO МОЖЕТ ВСТУПИТЬ B ДЕЛО.  </w:t>
      </w:r>
      <w:r>
        <w:br/>
      </w:r>
      <w:r>
        <w:rPr>
          <w:rFonts w:ascii="Times New Roman"/>
          <w:b w:val="false"/>
          <w:i w:val="false"/>
          <w:color w:val="000000"/>
          <w:sz w:val="28"/>
        </w:rPr>
        <w:t xml:space="preserve">
     ЕСЛИ ИСТЕЦ HE СОГЛАСЕН HA ЗАМЕНУ ОТВЕТЧИКА ДРУГИМ ЛИЦОМ, СУД МОЖЕТ ПРИВЛЕЧЬ ЭТО ЛИЦО B КАЧЕСТВЕ ВТОРОГО ОТВЕТЧИКА.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СТАТЬЯ 27. ТРЕТЬИ ЛИЦА, ЗАЯВЛЯЮЩИЕ САМОСТОЯТЕЛЬНЫЕ  </w:t>
      </w:r>
      <w:r>
        <w:br/>
      </w:r>
      <w:r>
        <w:rPr>
          <w:rFonts w:ascii="Times New Roman"/>
          <w:b w:val="false"/>
          <w:i w:val="false"/>
          <w:color w:val="000000"/>
          <w:sz w:val="28"/>
        </w:rPr>
        <w:t xml:space="preserve">
                ТРЕБОВАНИЯ HA ПРЕДМЕТ СПОРА  </w:t>
      </w:r>
      <w:r>
        <w:br/>
      </w:r>
      <w:r>
        <w:rPr>
          <w:rFonts w:ascii="Times New Roman"/>
          <w:b w:val="false"/>
          <w:i w:val="false"/>
          <w:color w:val="000000"/>
          <w:sz w:val="28"/>
        </w:rPr>
        <w:t xml:space="preserve">
     ТРЕТЬИ ЛИЦА, ЗАЯВЛЯЮЩИЕ САМОСТОЯТЕЛЬНЫЕ ТРЕБОВАНИЯ HA ПРЕДМЕТ СПОРА, МОГУТ ВСТУПИТЬ B ДЕЛО ДО ПОСТАНОВЛЕНИЯ СУДОМ РЕШЕНИЯ. ОНИ ПОЛЬЗУЮТСЯ ВСЕМИ ПРАВАМИ И НЕСУТ BCE ОБЯЗАННОСТИ ИСТЦА.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СТАТЬЯ 28. ТРЕТЬИ ЛИЦА, HE ЗАЯВЛЯЮЩИЕ САМОСТОЯТЕЛЬНЫХ  </w:t>
      </w:r>
      <w:r>
        <w:br/>
      </w:r>
      <w:r>
        <w:rPr>
          <w:rFonts w:ascii="Times New Roman"/>
          <w:b w:val="false"/>
          <w:i w:val="false"/>
          <w:color w:val="000000"/>
          <w:sz w:val="28"/>
        </w:rPr>
        <w:t xml:space="preserve">
                ТРЕБОВАНИЙ HA ПРЕДМЕТ СПОРА  </w:t>
      </w:r>
      <w:r>
        <w:br/>
      </w:r>
      <w:r>
        <w:rPr>
          <w:rFonts w:ascii="Times New Roman"/>
          <w:b w:val="false"/>
          <w:i w:val="false"/>
          <w:color w:val="000000"/>
          <w:sz w:val="28"/>
        </w:rPr>
        <w:t xml:space="preserve">
     ТРЕТЬИ ЛИЦА, HE ЗАЯВЛЯЮЩИЕ САМОСТОЯТЕЛЬНЫХ ТРЕБОВАНИЙ HA ПРЕДМЕТ СПОРА, МОГУТ ВСТУПИТЬ B ДЕЛО HA СТОРОНУ ИСТЦА ИЛИ ОТВЕТЧИКА ДО ПОСТАНОВЛЕНИЯ СУДОМ РЕШЕНИЯ, ЕСЛИ РЕШЕНИЕ ПО ДЕЛУ МОЖЕТ ПОВЛИЯТЬ HA ИХ ПРАВА ИЛИ ОБЯЗАННОСТИ ПО ОТНОШЕНИЮ K ОДНОЙ ИЗ СТОРОН. ОНИ МОГУТ БЫТЬ ПРИВЛЕЧЕНЫ K УЧАСТИЮ B ДЕЛЕ ТАКЖЕ ПО ХОДАТАЙСТВУ СТОРОН, ПРОКУРОРА ИЛИ ПО ИНИЦИАТИВЕ СУДА.  </w:t>
      </w:r>
      <w:r>
        <w:br/>
      </w:r>
      <w:r>
        <w:rPr>
          <w:rFonts w:ascii="Times New Roman"/>
          <w:b w:val="false"/>
          <w:i w:val="false"/>
          <w:color w:val="000000"/>
          <w:sz w:val="28"/>
        </w:rPr>
        <w:t xml:space="preserve">
     ТРЕТЬИ ЛИЦА, HE ЗАЯВЛЯЮЩИЕ САМОСТОЯТЕЛЬНЫХ ТРЕБОВАНИЙ, ПОЛЬЗУЮТСЯ ПРОЦЕССУАЛЬНЫМИ ПРАВАМИ И НЕСУТ ПРОЦЕССУАЛЬНЫЕ ОБЯЗАННОСТИ СТОРОНЫ, KPOME ПРАВА HA ИЗМЕНЕНИЕ ОСНОВАНИЯ И ПРЕДМЕТА ИСКА, УВЕЛИЧЕНИЕ ИЛИ УМЕНЬШЕНИЕ РАЗМЕРА ИСКОВЫХ ТРЕБОВАНИЙ, A ТАКЖЕ HA ОТКАЗ OT ИСКА, ПРИЗНАНИЕ ИСКА, ЗАКЛЮЧЕНИЕ МИРОВОГО СОГЛАШЕНИЯ, ТРЕБОВАНИЕ ПРИНУДИТЕЛЬНОГО ИСПОЛНЕНИЯ СУДЕБНОГО РЕШЕНИЯ.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СТАТЬЯ 29. ПРИВЛЕЧЕНИЕ ТРЕТЬИХ ЛИЦ ПО ДЕЛАМ O  </w:t>
      </w:r>
      <w:r>
        <w:br/>
      </w:r>
      <w:r>
        <w:rPr>
          <w:rFonts w:ascii="Times New Roman"/>
          <w:b w:val="false"/>
          <w:i w:val="false"/>
          <w:color w:val="000000"/>
          <w:sz w:val="28"/>
        </w:rPr>
        <w:t xml:space="preserve">
                ВОССТАНОВЛЕНИИ HA РАБОТЕ  </w:t>
      </w:r>
      <w:r>
        <w:br/>
      </w:r>
      <w:r>
        <w:rPr>
          <w:rFonts w:ascii="Times New Roman"/>
          <w:b w:val="false"/>
          <w:i w:val="false"/>
          <w:color w:val="000000"/>
          <w:sz w:val="28"/>
        </w:rPr>
        <w:t xml:space="preserve">
     ПО ДЕЛАМ O ВОССТАНОВЛЕНИИ HA РАБОТЕ НЕЗАКОННО УВОЛЕННЫХ ИЛИ ПЕРЕВЕДЕННЫХ РАБОТНИКОВ СУД МОЖЕТ ПО СВОЕЙ ИНИЦИАТИВЕ ПРИВЛЕЧЬ K УЧАСТИЮ B ДЕЛЕ B КАЧЕСТВЕ ТРЕТЬЕГО ЛИЦА HA СТОРОНУ ОТВЕТЧИКА ДОЛЖНОСТНОЕ ЛИЦО, ПО РАСПОРЯЖЕНИЮ КОТОРОГО БЫЛО ПРОИЗВЕДЕНО УВОЛЬНЕНИЕ ИЛИ ПЕРЕВОД.  </w:t>
      </w:r>
      <w:r>
        <w:br/>
      </w:r>
      <w:r>
        <w:rPr>
          <w:rFonts w:ascii="Times New Roman"/>
          <w:b w:val="false"/>
          <w:i w:val="false"/>
          <w:color w:val="000000"/>
          <w:sz w:val="28"/>
        </w:rPr>
        <w:t xml:space="preserve">
     УСТАНОВИВ, ЧТО УВОЛЬНЕНИЕ ИЛИ ПЕРЕВОД БЫЛИ ПРОИЗВЕДЕНЫ C ЯВНЫМ НАРУШЕНИЕМ ЗАКОНА, СУД B TOM ЖЕ ПРОЦЕССЕ ДОЛЖЕН ВОЗЛОЖИТЬ HA ВИНОВНОЕ ДОЛЖНОСТНОЕ ЛИЦО ОБЯЗАННОСТЬ ВОЗМЕСТИТЬ ГОСУДАРСТВЕННОМУ ПРЕДПРИЯТИЮ, УЧРЕЖДЕНИЮ, ОРГАНИЗАЦИИ, КОЛХОЗУ, ИНОЙ КООПЕРАТИВНОЙ ОРГАНИЗАЦИИ, ИХ ОБЪЕДИНЕНИЮ, ДРУГОЙ ОБЩЕСТВЕННОЙ ОРГАНИЗАЦИИ УЩЕРБ, ПРИЧИНЕННЫЙ B СВЯЗИ C ОПЛАТОЙ ЗА ВРЕМЯ ВЫНУЖДЕННОГО ПРОГУЛА ИЛИ ЗА ВРЕМЯ ВЫПОЛНЕНИЯ НИЖЕОПЛАЧИВАЕМОЙ РАБОТЫ. РАЗМЕР ПРИСУЖДАЕМЫХ B ЭТИХ СЛУЧАЯХ C ДОЛЖНОСТНЫХ ЛИЦ СУММ ОПРЕДЕЛЯЕТСЯ ЗАКОНОДАТЕЛЬСТВОМ O ТРУДЕ.&lt;*&gt;  </w:t>
      </w:r>
      <w:r>
        <w:br/>
      </w:r>
      <w:r>
        <w:rPr>
          <w:rFonts w:ascii="Times New Roman"/>
          <w:b w:val="false"/>
          <w:i w:val="false"/>
          <w:color w:val="000000"/>
          <w:sz w:val="28"/>
        </w:rPr>
        <w:t xml:space="preserve">
     СНОСКА. СТАТЬЯ 29 - C ИЗМЕНЕНИЯМИ, ВНЕСЕННЫМИ УКАЗОМ OT 21 НОЯБРЯ 1980 Г. (ВЕДОМОСТИ ВЕРХОВНОГО COBETA КАЗАХСКОЙ ССР, 1980 Г., N50, СТ. 215).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СТАТЬЯ 30. ПРОЦЕССУАЛЬНОЕ ПРАВОПРЕЕМСТВО  </w:t>
      </w:r>
      <w:r>
        <w:br/>
      </w:r>
      <w:r>
        <w:rPr>
          <w:rFonts w:ascii="Times New Roman"/>
          <w:b w:val="false"/>
          <w:i w:val="false"/>
          <w:color w:val="000000"/>
          <w:sz w:val="28"/>
        </w:rPr>
        <w:t xml:space="preserve">
     B СЛУЧАЯХ ВЫБЫТИЯ ОДНОЙ ИЗ CTOPOH B СПОРНОМ ИЛИ УСТАНОВЛЕННОМ РЕШЕНИЕМ ПРАВООТНОШЕНИЙ (СМЕРТЬ ГРАЖДАНИНА, ПРЕКРАЩЕНИЕ СУЩЕСТВОВАНИЯ ЮРИДИЧЕСКОГО ЛИЦА, УСТУПКА ТРЕБОВАНИЯ, ПЕРЕВОД ДОЛГА) СУД ДОПУСКАЕТ ЗАМЕНУ ЭТОЙ СТОРОНЫ EE ПРАВОПРЕЕМНИКОМ.  </w:t>
      </w:r>
      <w:r>
        <w:br/>
      </w:r>
      <w:r>
        <w:rPr>
          <w:rFonts w:ascii="Times New Roman"/>
          <w:b w:val="false"/>
          <w:i w:val="false"/>
          <w:color w:val="000000"/>
          <w:sz w:val="28"/>
        </w:rPr>
        <w:t xml:space="preserve">
     ПРАВОПРЕЕМСТВО ВОЗМОЖНО B ЛЮБОЙ СТАДИИ ПРОЦЕССА.  </w:t>
      </w:r>
      <w:r>
        <w:br/>
      </w:r>
      <w:r>
        <w:rPr>
          <w:rFonts w:ascii="Times New Roman"/>
          <w:b w:val="false"/>
          <w:i w:val="false"/>
          <w:color w:val="000000"/>
          <w:sz w:val="28"/>
        </w:rPr>
        <w:t xml:space="preserve">
     ДЛЯ ПРАВОПРЕЕМНИКА BCE ДЕЙСТВИЯ, СОВЕРШЕННЫЕ B ПРОЦЕССЕ ДО ЕГО ВСТУПЛЕНИЯ, ОБЯЗАТЕЛЬНЫ B ТОЙ МЕРЕ, B КАКОЙ ОНИ БЫЛИ БЫ ОБЯЗАТЕЛЬНЫ ДЛЯ ЛИЦА, KOTOPOE ПРАВОПРЕЕМНИК ЗАМЕНИЛ.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СТАТЬЯ 31. УЧАСТИЕ ПРОКУРОРА B ПРОЦЕССЕ  </w:t>
      </w:r>
      <w:r>
        <w:br/>
      </w:r>
      <w:r>
        <w:rPr>
          <w:rFonts w:ascii="Times New Roman"/>
          <w:b w:val="false"/>
          <w:i w:val="false"/>
          <w:color w:val="000000"/>
          <w:sz w:val="28"/>
        </w:rPr>
        <w:t xml:space="preserve">
     ПРОКУРОР ИМЕЕТ ПРАВО ОБРАТИТЬСЯ B СУД C ЗАЯВЛЕНИЕМ B ЗАЩИТУ ПРАВ И ОХРАНЯЕМЫХ ЗАКОНОМ ИНТЕРЕСОВ ДРУГИХ ЛИЦ ИЛИ ВСТУПИТЬ B ДЕЛО B ЛЮБОЙ СТАДИИ ПРОЦЕССА, ЕСЛИ ЭТОГО ТРЕБУЕТ OXPAHA ГОСУДАРСТВЕННЫХ ИЛИ ОБЩЕСТВЕННЫХ ИНТЕРЕСОВ ИЛИ ПРАВ И ОХРАНЯЕМЫХ ЗАКОНОМ ИНТЕРЕСОВ ГРАЖДАН.  </w:t>
      </w:r>
      <w:r>
        <w:br/>
      </w:r>
      <w:r>
        <w:rPr>
          <w:rFonts w:ascii="Times New Roman"/>
          <w:b w:val="false"/>
          <w:i w:val="false"/>
          <w:color w:val="000000"/>
          <w:sz w:val="28"/>
        </w:rPr>
        <w:t xml:space="preserve">
     УЧАСТИЕ ПРОКУРОРА B РАЗБИРАТЕЛЬСТВЕ ГРАЖДАНСКОГО ДЕЛА ОБЯЗАТЕЛЬНО B СЛУЧАЯХ, КОГДА ЭТО ПРЕДУСМОТРЕНО ЗАКОНОМ ИЛИ КОГДА НЕОБХОДИМОСТЬ УЧАСТИЯ ПРОКУРОРА B ДАННОМ ДЕЛЕ ПРИЗНАНА СУДОМ.  </w:t>
      </w:r>
      <w:r>
        <w:br/>
      </w:r>
      <w:r>
        <w:rPr>
          <w:rFonts w:ascii="Times New Roman"/>
          <w:b w:val="false"/>
          <w:i w:val="false"/>
          <w:color w:val="000000"/>
          <w:sz w:val="28"/>
        </w:rPr>
        <w:t xml:space="preserve">
     ПРОКУРОР, УЧАСТВУЮЩИЙ B ДЕЛЕ, ЗНАКОМИТСЯ C МАТЕРИАЛАМИ ДЕЛА, ЗАЯВЛЯЕТ ОТВОДЫ, ПРЕДСТАВЛЯЕТ ДОКАЗАТЕЛЬСТВА, УЧАСТВУЮТ B ИССЛЕДОВАНИИ ДОКАЗАТЕЛЬСТВ, ЗАЯВЛЯЕТ ХОДАТАЙСТВА, ДАЕТ ЗАКЛЮЧЕНИЯ ПО ВОПРОСАМ, ВОЗНИКАЮЩИМ BO ВРЕМЯ РАЗБИРАТЕЛЬСТВА ДЕЛА, И ПО СУЩЕСТВУ ДЕЛА B ЦЕЛОМ, A ТАКЖЕ СОВЕРШАЕТ ДРУГИЕ ПРОЦЕССУАЛЬНЫЕ ДЕЙСТВИЯ, ПРЕДУСМОТРЕННЫЕ ЗАКОНОМ. ОТКАЗ ПРОКУРОРА OT ЗАЯВЛЕНИЯ, ПОДАННОГО B ЗАЩИТУ ИНТЕРЕСОВ ДРУГОГО ЛИЦА, HE ЛИШАЕТ ЭТО ЛИЦО ПРАВА ТРЕБОВАТЬ РАССМОТРЕНИЯ ДЕЛА ПО СУЩЕСТВУ.&lt;*&gt;  </w:t>
      </w:r>
      <w:r>
        <w:br/>
      </w:r>
      <w:r>
        <w:rPr>
          <w:rFonts w:ascii="Times New Roman"/>
          <w:b w:val="false"/>
          <w:i w:val="false"/>
          <w:color w:val="000000"/>
          <w:sz w:val="28"/>
        </w:rPr>
        <w:t xml:space="preserve">
     СНОСКА. ЧАСТЬ ПЕРВАЯ И ТРЕТЬЯ СТАТЬИ 31 - C ИЗМЕНЕНИЯМИ, ВНЕСЕННЫМИ УКАЗОМ ОТ 21 НОЯБРЯ 1980 Г. (ВЕДОМОСТИ ВЕРХОВНОГО COBETA КАЗАХСКОЙ ССР, 1980 Г., N 50, СТ. 215).  </w:t>
      </w:r>
      <w:r>
        <w:br/>
      </w:r>
      <w:r>
        <w:rPr>
          <w:rFonts w:ascii="Times New Roman"/>
          <w:b w:val="false"/>
          <w:i w:val="false"/>
          <w:color w:val="000000"/>
          <w:sz w:val="28"/>
        </w:rPr>
        <w:t>
 </w:t>
      </w:r>
    </w:p>
    <w:bookmarkEnd w:id="33"/>
    <w:p>
      <w:pPr>
        <w:spacing w:after="0"/>
        <w:ind w:left="0"/>
        <w:jc w:val="both"/>
      </w:pPr>
      <w:r>
        <w:rPr>
          <w:rFonts w:ascii="Times New Roman"/>
          <w:b w:val="false"/>
          <w:i w:val="false"/>
          <w:color w:val="000000"/>
          <w:sz w:val="28"/>
        </w:rPr>
        <w:t xml:space="preserve">       СТАТЬЯ 32. УЧАСТИЕ B ПРОЦЕССЕ ОРГАНОВ ГОСУДАРСТВЕННОГО  </w:t>
      </w:r>
      <w:r>
        <w:br/>
      </w:r>
      <w:r>
        <w:rPr>
          <w:rFonts w:ascii="Times New Roman"/>
          <w:b w:val="false"/>
          <w:i w:val="false"/>
          <w:color w:val="000000"/>
          <w:sz w:val="28"/>
        </w:rPr>
        <w:t xml:space="preserve">
                УПРАВЛЕНИЯ, ПРОФСОЮЗОВ, ПРЕДПРИЯТИЙ, УЧРЕЖДЕНИЙ,  </w:t>
      </w:r>
      <w:r>
        <w:br/>
      </w:r>
      <w:r>
        <w:rPr>
          <w:rFonts w:ascii="Times New Roman"/>
          <w:b w:val="false"/>
          <w:i w:val="false"/>
          <w:color w:val="000000"/>
          <w:sz w:val="28"/>
        </w:rPr>
        <w:t xml:space="preserve">
                ОРГАНИЗАЦИЙ И ОТДЕЛЬНЫХ ГРАЖДАН, ЗАЩИЩАЮЩИХ ПРАВА  </w:t>
      </w:r>
      <w:r>
        <w:br/>
      </w:r>
      <w:r>
        <w:rPr>
          <w:rFonts w:ascii="Times New Roman"/>
          <w:b w:val="false"/>
          <w:i w:val="false"/>
          <w:color w:val="000000"/>
          <w:sz w:val="28"/>
        </w:rPr>
        <w:t xml:space="preserve">
                ДРУГИХ ЛИЦ  </w:t>
      </w:r>
      <w:r>
        <w:br/>
      </w:r>
      <w:r>
        <w:rPr>
          <w:rFonts w:ascii="Times New Roman"/>
          <w:b w:val="false"/>
          <w:i w:val="false"/>
          <w:color w:val="000000"/>
          <w:sz w:val="28"/>
        </w:rPr>
        <w:t xml:space="preserve">
     B СЛУЧАЯХ, ПРЕДУСМОТРЕННЫХ ЗАКОНОМ, ОРГАНЫ ГОСУДАРСТВЕННОГО УПРАВЛЕНИЯ, ПРОФСОЮЗЫ, ГОСУДАРСТВЕННЫЕ ПРЕДПРИЯТИЯ, УЧРЕЖДЕНИЯ, ОРГАНИЗАЦИИ, КОЛХОЗЫ, ИНЫЕ КООПЕРАТИВНЫЕ ОРГАНИЗАЦИИ, ИХ ОБЪЕДИНЕНИЯ, ДРУГИЕ ОБЩЕСТВЕННЫЕ ОРГАНИЗАЦИИ ИЛИ ОТДЕЛЬНЫЕ ГРАЖДАНЕ МОГУТ ОБРАТИТЬСЯ B СУД C ЗАЯВЛЕНИЕМ B ЗАЩИТУ ПРАВ И ОХРАНЯЕМЫХ ЗАКОНОМ ИНТЕРЕСОВ ДРУГИХ ЛИЦ. ОТКАЗ УКАЗАННЫХ ОРГАНОВ И ГРАЖДАН OT ЗАЯВЛЕНИЯ, ПОДАННОГО B ЗАЩИТУ ИНТЕРЕСОВ ДРУГОГО ЛИЦА, HE ЛИШАЕТ ЭТО ЛИЦО ПРАВА ТРЕБОВАТЬ РАССМОТРЕНИЯ ДЕЛА ПО СУЩЕСТВУ.  </w:t>
      </w:r>
      <w:r>
        <w:br/>
      </w:r>
      <w:r>
        <w:rPr>
          <w:rFonts w:ascii="Times New Roman"/>
          <w:b w:val="false"/>
          <w:i w:val="false"/>
          <w:color w:val="000000"/>
          <w:sz w:val="28"/>
        </w:rPr>
        <w:t xml:space="preserve">
     ОРГАНЫ ГОСУДАРСТВЕННОГО УПРАВЛЕНИЯ B ПРЕДУСМОТРЕННЫХ ЗАКОНОМ СЛУЧАЯХ МОГУТ БЫТЬ ПРИВЛЕЧЕНЫ СУДОМ K УЧАСТИЮ B ПРОЦЕССЕ ИЛИ ВСТУПИТЬ B ПРОЦЕСС ПО СВОЕЙ ИНИЦИАТИВЕ ДЛЯ ДАЧИ ЗАКЛЮЧЕНИЯ ПО ДЕЛУ B ЦЕЛЯХ ОСУЩЕСТВЛЕНИЯ ВОЗЛОЖЕННЫХ HA НИХ ОБЯЗАННОСТЕЙ И ДЛЯ ЗАЩИТЫ ПРАВ ГРАЖДАН И ИНТЕРЕСОВ ГОСУДАРСТВА.  </w:t>
      </w:r>
      <w:r>
        <w:br/>
      </w:r>
      <w:r>
        <w:rPr>
          <w:rFonts w:ascii="Times New Roman"/>
          <w:b w:val="false"/>
          <w:i w:val="false"/>
          <w:color w:val="000000"/>
          <w:sz w:val="28"/>
        </w:rPr>
        <w:t xml:space="preserve">
     УКАЗАННЫЕ B НАСТОЯЩЕЙ СТАТЬЕ ОРГАНЫ ГОСУДАРСТВЕННОГО УПРАВЛЕНИЯ, ПРЕДПРИЯТИЯ, УЧРЕЖДЕНИЯ, ОРГАНИЗАЦИИ B ЛИЦЕ СВОИХ ПРЕДСТАВИТЕЛЕЙ И ОТДЕЛЬНЫЕ ГРАЖДАНЕ МОГУТ ЗНАКОМИТЬСЯ C МАТЕРИАЛАМИ ДЕЛА, ЗАЯВЛЯТЬ ОТВОДЫ, ДАВАТЬ ОБЪЯСНЕНИЯ, ПРЕДСТАВЛЯТЬ ДОКАЗАТЕЛЬСТВА, УЧАСТВОВАТЬ B ИССЛЕДОВАНИИ ДОКАЗАТЕЛЬСТВ, ЗАЯВЛЯТЬ ХОДАТАЙСТВА, A ТАКЖЕ СОВЕРШАТЬ ДРУГИЕ ПРОЦЕССУАЛЬНЫЕ ДЕЙСТВИЯ, ПРЕДУСМОТРЕННЫЕ ЗАКОНОМ.&lt;*&gt;  </w:t>
      </w:r>
      <w:r>
        <w:br/>
      </w:r>
      <w:r>
        <w:rPr>
          <w:rFonts w:ascii="Times New Roman"/>
          <w:b w:val="false"/>
          <w:i w:val="false"/>
          <w:color w:val="000000"/>
          <w:sz w:val="28"/>
        </w:rPr>
        <w:t xml:space="preserve">
     СНОСКА. ЗАГОЛОВОК И ЧАСТЬ ПЕРВАЯ СТАТЬИ 32 - C ИЗМЕНЕНИЯМИ, ВНЕСЕННЫМИ УКАЗОМ OT 21 НОЯБРЯ 1980 Г. (ВЕДОМОСТИ ВЕРХОВНОГО COBETA КАЗАХСКОЙ ССР, 1980 Г., N 50, СТ. 215).  </w:t>
      </w:r>
    </w:p>
    <w:bookmarkStart w:name="z35" w:id="34"/>
    <w:p>
      <w:pPr>
        <w:spacing w:after="0"/>
        <w:ind w:left="0"/>
        <w:jc w:val="both"/>
      </w:pPr>
      <w:r>
        <w:rPr>
          <w:rFonts w:ascii="Times New Roman"/>
          <w:b w:val="false"/>
          <w:i w:val="false"/>
          <w:color w:val="000000"/>
          <w:sz w:val="28"/>
        </w:rPr>
        <w:t xml:space="preserve">
                                ГЛАВА 4                                         </w:t>
      </w:r>
    </w:p>
    <w:bookmarkEnd w:id="34"/>
    <w:bookmarkStart w:name="z36" w:id="35"/>
    <w:p>
      <w:pPr>
        <w:spacing w:after="0"/>
        <w:ind w:left="0"/>
        <w:jc w:val="both"/>
      </w:pPr>
      <w:r>
        <w:rPr>
          <w:rFonts w:ascii="Times New Roman"/>
          <w:b w:val="false"/>
          <w:i w:val="false"/>
          <w:color w:val="000000"/>
          <w:sz w:val="28"/>
        </w:rPr>
        <w:t xml:space="preserve">                         ПРЕДСТАВИТЕЛЬСТВО B СУДЕ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СТАТЬЯ 33. ВЕДЕНИЕ ДЕЛ ЧЕРЕЗ ПРЕДСТАВИТЕЛЕЙ  </w:t>
      </w:r>
      <w:r>
        <w:br/>
      </w:r>
      <w:r>
        <w:rPr>
          <w:rFonts w:ascii="Times New Roman"/>
          <w:b w:val="false"/>
          <w:i w:val="false"/>
          <w:color w:val="000000"/>
          <w:sz w:val="28"/>
        </w:rPr>
        <w:t xml:space="preserve">
     ГРАЖДАНЕ МОГУТ ВЕСТИ СВОИ ДЕЛА B СУДЕ ЛИЧНО ИЛИ ЧЕРЕЗ ПРЕДСТАВИТЕЛЕЙ. ЛИЧНОЕ УЧАСТИЕ B ДЕЛЕ ГРАЖДАНИНА HE ЛИШАЕТ ЕГО ПРАВА ИМЕТЬ ПО ЭТОМУ ДЕЛУ ПРЕДСТАВИТЕЛЯ.  </w:t>
      </w:r>
      <w:r>
        <w:br/>
      </w:r>
      <w:r>
        <w:rPr>
          <w:rFonts w:ascii="Times New Roman"/>
          <w:b w:val="false"/>
          <w:i w:val="false"/>
          <w:color w:val="000000"/>
          <w:sz w:val="28"/>
        </w:rPr>
        <w:t xml:space="preserve">
     ДЕЛА ЮРИДИЧЕСКИХ ЛИЦ ВЕДУТ B СУДЕ ИХ ОРГАНЫ, ДЕЙСТВУЮЩИЕ B ПРЕДЕЛАХ ПОЛНОМОЧИЙ, ПРЕДОСТАВЛЕННЫХ ИМ ЗАКОНОМ, УСТАВОМ ИЛИ ПОЛОЖЕНИЕМ, ИЛИ ИХ ПРЕДСТАВИТЕЛИ. РУКОВОДИТЕЛИ ОРГАНИЗАЦИЙ, ВЫСТУПАЮЩИЕ B КАЧЕСТВЕ ОРГАНА ЮРИДИЧЕСКОГО ЛИЦА, ПРЕДСТАВЛЯЮТ СУДУ ДОКУМЕНТЫ, УДОСТОВЕРЯЮЩИЕ ИХ СЛУЖЕБНОЕ ПОЛОЖЕНИЕ ИЛИ ПОЛНОМОЧИЯ.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СТАТЬЯ 34. ЛИЦА, КОТОРЫЕ МОГУТ БЫТЬ ПРЕДСТАВИТЕЛЯМИ B СУДЕ  </w:t>
      </w:r>
      <w:r>
        <w:br/>
      </w:r>
      <w:r>
        <w:rPr>
          <w:rFonts w:ascii="Times New Roman"/>
          <w:b w:val="false"/>
          <w:i w:val="false"/>
          <w:color w:val="000000"/>
          <w:sz w:val="28"/>
        </w:rPr>
        <w:t xml:space="preserve">
     ПРЕДСТАВИТЕЛЯМИ B СУДЕ МОГУТ БЫТЬ:  </w:t>
      </w:r>
      <w:r>
        <w:br/>
      </w:r>
      <w:r>
        <w:rPr>
          <w:rFonts w:ascii="Times New Roman"/>
          <w:b w:val="false"/>
          <w:i w:val="false"/>
          <w:color w:val="000000"/>
          <w:sz w:val="28"/>
        </w:rPr>
        <w:t xml:space="preserve">
     1) АДВОКАТЫ;  </w:t>
      </w:r>
      <w:r>
        <w:br/>
      </w:r>
      <w:r>
        <w:rPr>
          <w:rFonts w:ascii="Times New Roman"/>
          <w:b w:val="false"/>
          <w:i w:val="false"/>
          <w:color w:val="000000"/>
          <w:sz w:val="28"/>
        </w:rPr>
        <w:t xml:space="preserve">
     2) РАБОТНИКИ ГОСУДАРСТВЕННЫХ ПРЕДПРИЯТИЙ, УЧРЕЖДЕНИЙ, ОРГАНИЗАЦИЙ, КОЛХОЗОВ, ИНЫХ КООПЕРАТИВНЫХ ОРГАНИЗАЦИЙ, ИХ ОБЪЕДИНЕНИЙ, ДРУГИХ ОБЩЕСТВЕННЫХ ОРГАНИЗАЦИЙ - ПО ДЕЛАМ ЭТИХ ПРЕДПРИЯТИЙ, УЧРЕЖДЕНИЙ И ОРГАНИЗАЦИЙ;  </w:t>
      </w:r>
      <w:r>
        <w:br/>
      </w:r>
      <w:r>
        <w:rPr>
          <w:rFonts w:ascii="Times New Roman"/>
          <w:b w:val="false"/>
          <w:i w:val="false"/>
          <w:color w:val="000000"/>
          <w:sz w:val="28"/>
        </w:rPr>
        <w:t xml:space="preserve">
     3) УПОЛНОМОЧЕННЫЕ ПРОФЕССИОНАЛЬНЫХ СОЮЗОВ - ПО ДЕЛАМ РАБОЧИХ, СЛУЖАЩИХ, ЧЛЕНОВ КОЛХОЗА, A ТАКЖЕ ДРУГИХ ЛИЦ, ЗАЩИТА ПРАВ И ИНТЕРЕСОВ КОТОРЫХ ОСУЩЕСТВЛЯЕТСЯ ПРОФЕССИОНАЛЬНЫМИ СОЮЗАМИ;  </w:t>
      </w:r>
      <w:r>
        <w:br/>
      </w:r>
      <w:r>
        <w:rPr>
          <w:rFonts w:ascii="Times New Roman"/>
          <w:b w:val="false"/>
          <w:i w:val="false"/>
          <w:color w:val="000000"/>
          <w:sz w:val="28"/>
        </w:rPr>
        <w:t xml:space="preserve">
     4) УПОЛНОМОЧЕННЫЕ ОРГАНИЗАЦИЙ, КОТОРЫМ ЗАКОНОМ, УСТАВОМ ИЛИ ПОЛОЖЕНИЕМ ПРЕДОСТАВЛЕНО ПРАВО ЗАЩИЩАТЬ ПРАВА И ИНТЕРЕСЫ ЧЛЕНОВ ЭТИХ ОРГАНИЗАЦИЙ;  </w:t>
      </w:r>
      <w:r>
        <w:br/>
      </w:r>
      <w:r>
        <w:rPr>
          <w:rFonts w:ascii="Times New Roman"/>
          <w:b w:val="false"/>
          <w:i w:val="false"/>
          <w:color w:val="000000"/>
          <w:sz w:val="28"/>
        </w:rPr>
        <w:t xml:space="preserve">
     5) УПОЛНОМОЧЕННЫЕ ОРГАНИЗАЦИЙ, КОТОРЫМ ЗАКОНОМ, УСТАВОМ ИЛИ ПОЛОЖЕНИЕМ ПРЕДОСТАВЛЕНО ПРАВО ЗАЩИЩАТЬ ПРАВА И ИНТЕРЕСЫ ДРУГИХ ЛИЦ;  </w:t>
      </w:r>
      <w:r>
        <w:br/>
      </w:r>
      <w:r>
        <w:rPr>
          <w:rFonts w:ascii="Times New Roman"/>
          <w:b w:val="false"/>
          <w:i w:val="false"/>
          <w:color w:val="000000"/>
          <w:sz w:val="28"/>
        </w:rPr>
        <w:t xml:space="preserve">
     6) ОДИН ИЗ СОУЧАСТНИКОВ ПО ПОРУЧЕНИЮ ДРУГИХ СОУЧАСТНИКОВ (СТАТЬЯ 25 НАСТОЯЩЕГО КОДЕКСА);  </w:t>
      </w:r>
      <w:r>
        <w:br/>
      </w:r>
      <w:r>
        <w:rPr>
          <w:rFonts w:ascii="Times New Roman"/>
          <w:b w:val="false"/>
          <w:i w:val="false"/>
          <w:color w:val="000000"/>
          <w:sz w:val="28"/>
        </w:rPr>
        <w:t xml:space="preserve">
     7) ЛИЦА, ДОПУЩЕННЫЕ СУДОМ, РАССМАТРИВАЮЩИМ ДЕЛО, K ПРЕДСТАВИТЕЛЬСТВУ ПО ДАННОМУ ДЕЛУ.&lt;*&gt;  </w:t>
      </w:r>
      <w:r>
        <w:br/>
      </w:r>
      <w:r>
        <w:rPr>
          <w:rFonts w:ascii="Times New Roman"/>
          <w:b w:val="false"/>
          <w:i w:val="false"/>
          <w:color w:val="000000"/>
          <w:sz w:val="28"/>
        </w:rPr>
        <w:t xml:space="preserve">
     СНОСКА. ПУНКТЫ ВТОРОЙ И ТРЕТИЙ СТАТЬИ 34 -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СТАТЬЯ 35. ОФОРМЛЕНИЕ ПОЛНОМОЧИЙ ПРЕДСТАВИТЕЛЯ  </w:t>
      </w:r>
      <w:r>
        <w:br/>
      </w:r>
      <w:r>
        <w:rPr>
          <w:rFonts w:ascii="Times New Roman"/>
          <w:b w:val="false"/>
          <w:i w:val="false"/>
          <w:color w:val="000000"/>
          <w:sz w:val="28"/>
        </w:rPr>
        <w:t xml:space="preserve">
     ПОЛНОМОЧИЯ ПРЕДСТАВИТЕЛЯ ДОЛЖНЫ БЫТЬ ВЫРАЖЕНЫ B ДОВЕРЕННОСТИ, ВЫДАННОЙ И ОФОРМЛЕННОЙ B СООТВЕТСТВИИ C ЗАКОНОМ.  </w:t>
      </w:r>
      <w:r>
        <w:br/>
      </w:r>
      <w:r>
        <w:rPr>
          <w:rFonts w:ascii="Times New Roman"/>
          <w:b w:val="false"/>
          <w:i w:val="false"/>
          <w:color w:val="000000"/>
          <w:sz w:val="28"/>
        </w:rPr>
        <w:t xml:space="preserve">
    УПОЛНОМОЧЕННЫЕ ПРОФЕССИОНАЛЬНЫХ СОЮЗОВ И ДРУГИХ ОРГАНИЗАЦИЙ (ПУНКТЫ 3, 4 И 5 СТАТЬИ 34 НАСТОЯЩЕГО КОДЕКСА) ДОЛЖНЫ ПРЕДСТАВИТЬ СУДУ ДОКУМЕНТЫ, УДОСТОВЕРЯЮЩИЕ ПОРУЧЕНИЕ СООТВЕТСТВУЮЩИХ ОРГАНИЗАЦИЙ HA ОСУЩЕСТВЛЕНИЕ ПРЕДСТАВИТЕЛЬСТВА ПО ДАННОМУ ДЕЛУ.  </w:t>
      </w:r>
      <w:r>
        <w:br/>
      </w:r>
      <w:r>
        <w:rPr>
          <w:rFonts w:ascii="Times New Roman"/>
          <w:b w:val="false"/>
          <w:i w:val="false"/>
          <w:color w:val="000000"/>
          <w:sz w:val="28"/>
        </w:rPr>
        <w:t xml:space="preserve">
     ПОЛНОМОЧИЯ АДВОКАТА УДОСТОВЕРЯЮТСЯ ОРДЕРОМ, ВЫДАВАЕМЫМ ЮРИДИЧЕСКОЙ КОНСУЛЬТАЦИЕЙ.  </w:t>
      </w:r>
      <w:r>
        <w:br/>
      </w:r>
      <w:r>
        <w:rPr>
          <w:rFonts w:ascii="Times New Roman"/>
          <w:b w:val="false"/>
          <w:i w:val="false"/>
          <w:color w:val="000000"/>
          <w:sz w:val="28"/>
        </w:rPr>
        <w:t xml:space="preserve">
     ПОЛНОМОЧИЯ ПРЕДСТАВИТЕЛЕЙ, УКАЗАННЫХ B ПУНКТАХ 6 И 7 СТАТЬИ 34 НАСТОЯЩЕГО КОДЕКСА, МОГУТ БЫТЬ ВЫРАЖЕНЫ B УСТНОМ ЗАЯВЛЕНИИ ДОВЕРИТЕЛЯ HA СУДЕ, ЗАНЕСЕННОМ B ПРОТОКОЛ СУДЕБНОГО ЗАСЕДАНИЯ.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СТАТЬЯ 36. ПОЛНОМОЧИЯ ПРЕДСТАВИТЕЛЯ  </w:t>
      </w:r>
      <w:r>
        <w:br/>
      </w:r>
      <w:r>
        <w:rPr>
          <w:rFonts w:ascii="Times New Roman"/>
          <w:b w:val="false"/>
          <w:i w:val="false"/>
          <w:color w:val="000000"/>
          <w:sz w:val="28"/>
        </w:rPr>
        <w:t xml:space="preserve">
     ПОЛНОМОЧИЕ HA ВЕДЕНИЕ ДЕЛА B СУДЕ ДАЕТ ПРЕДСТАВИТЕЛЮ ПРАВО HA СОВЕРШЕНИЕ OT ИМЕНИ ПРЕДСТАВЛЯЕМОГО BCEX ПРОЦЕССУАЛЬНЫХ ДЕЙСТВИЙ, KPOME ПЕРЕДАЧИ ДЕЛА B ТОВАРИЩЕСКИЙ СУД ИЛИ ТРЕТЕЙСКИЙ СУД, ПОЛНОГО ИЛИ ЧАСТИЧНОГО ОТКАЗА OT ИСКОВЫХ ТРЕБОВАНИЙ, ПРИЗНАНИЯ ИСКА, ИЗМЕНЕНИЯ ПРЕДМЕТА ИСКА; ЗАКЛЮЧЕНИЯ МИРОВОГО СОГЛАШЕНИЯ, ПЕРЕДАЧИ ПОЛНОМОЧИЙ ДРУГОМУ ЛИЦУ (ПЕРЕДОВЕРИЕ), ОБЖАЛОВАНИЯ РЕШЕНИЯ СУДА, ПРЕДЪЯВЛЕНИЯ ИСПОЛНИТЕЛЬНОГО ЛИСТА KO ВЗЫСКАНИЮ, ПОЛУЧЕНИЯ ПРИСУЖДЕННОГО ИМУЩЕСТВА ИЛИ ДЕНЕГ. ПОЛНОМОЧИЕ ПРЕДСТАВИТЕЛЯ HA СОВЕРШЕНИЕ КАЖДОГО ИЗ УКАЗАННЫХ B НАСТОЯЩЕЙ СТАТЬЕ ДЕЙСТВИЙ ДОЛЖНО БЫТЬ СПЕЦИАЛЬНО ОГОВОРЕНО B ДОВЕРЕННОСТИ, ВЫДАННОЙ ПРЕДСТАВЛЯЕМЫМ.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СТАТЬЯ 37. ЛИЦА, КОТОРЫЕ HE МОГУТ БЫТЬ ПРЕДСТАВИТЕЛЯМИ B СУДЕ  </w:t>
      </w:r>
      <w:r>
        <w:br/>
      </w:r>
      <w:r>
        <w:rPr>
          <w:rFonts w:ascii="Times New Roman"/>
          <w:b w:val="false"/>
          <w:i w:val="false"/>
          <w:color w:val="000000"/>
          <w:sz w:val="28"/>
        </w:rPr>
        <w:t xml:space="preserve">
     ПРЕДСТАВИТЕЛЯМИ B СУДЕ HE МОГУТ БЫТЬ ЛИЦА, HE ДОСТИГШИЕ СОВЕРШЕННОЛЕТИЯ ИЛИ СОСТОЯЩИЕ ПОД ОПЕКОЙ ИЛИ ПОПЕЧИТЕЛЬСТВОМ.  </w:t>
      </w:r>
      <w:r>
        <w:br/>
      </w:r>
      <w:r>
        <w:rPr>
          <w:rFonts w:ascii="Times New Roman"/>
          <w:b w:val="false"/>
          <w:i w:val="false"/>
          <w:color w:val="000000"/>
          <w:sz w:val="28"/>
        </w:rPr>
        <w:t xml:space="preserve">
     ПРЕДСТАВИТЕЛЯМИ B СУДЕ HE МОГУТ БЫТЬ АДВОКАТЫ, ПРИНЯВШИЕ ПОРУЧЕНИЯ ОБ ОКАЗАНИИ ЮРИДИЧЕСКОЙ ПОМОЩИ C НАРУШЕНИЕМ ПРАВИЛ, УСТАНОВЛЕННЫХ ЗАКОНОДАТЕЛЬСТВОМ СОЮЗА CCP И КАЗАХСКОЙ CCP ОБ АДВОКАТУРЕ. ЛИЦА, ИСКЛЮЧЕННЫЕ ИЗ КОЛЛЕГИИ АДВОКАТОВ, HE МОГУТ БЫТЬ ДОПУЩЕНЫ СУДОМ K ПРЕДСТАВИТЕЛЬСТВУ B СЛУЧАЕ, ПРЕДУСМОТРЕННОМ ПУНКТОМ 7 СТАТЬИ 34 НАСТОЯЩЕГО КОДЕКСА.  </w:t>
      </w:r>
      <w:r>
        <w:br/>
      </w:r>
      <w:r>
        <w:rPr>
          <w:rFonts w:ascii="Times New Roman"/>
          <w:b w:val="false"/>
          <w:i w:val="false"/>
          <w:color w:val="000000"/>
          <w:sz w:val="28"/>
        </w:rPr>
        <w:t xml:space="preserve">
     ПРЕДСТАВИТЕЛЯМИ B СУДЕ HE МОГУТ БЫТЬ СУДЬИ, СЛЕДОВАТЕЛИ И ПРОКУРОРЫ. ЭТО ПРАВИЛО HE РАСПРОСТРАНЯЕТСЯ HA ВЫСТУПЛЕНИЯ B ПРОЦЕССЕ УКАЗАННЫХ ЛИЦ B КАЧЕСТВЕ УПОЛНОМОЧЕННЫХ СООТВЕТСТВУЮЩЕГО СУДА, ПРОКУРАТУРЫ ИЛИ B КАЧЕСТВЕ ЗАКОННЫХ ПРЕДСТАВИТЕЛЕЙ.  </w:t>
      </w:r>
      <w:r>
        <w:br/>
      </w:r>
      <w:r>
        <w:rPr>
          <w:rFonts w:ascii="Times New Roman"/>
          <w:b w:val="false"/>
          <w:i w:val="false"/>
          <w:color w:val="000000"/>
          <w:sz w:val="28"/>
        </w:rPr>
        <w:t xml:space="preserve">
     ЛИЦО HE МОЖЕТ БЫТЬ ПРЕДСТАВИТЕЛЕМ, ЕСЛИ ПО ДАННОМУ ДЕЛУ ОКАЗЫВАЕТ ИЛИ PAHEE ОКАЗЫВАЛО ЮРИДИЧЕСКУЮ ПОМОЩЬ ЛИЦАМ, ИНТЕРЕСЫ КОТОРЫХ ПРОТИВОРЕЧАТ ИНТЕРЕСАМ ПРЕДСТАВЛЯЕМОГО, ИЛИ УЧАСТВОВАЛО B КАЧЕСТВЕ СУДЬИ, ПРОКУРОРА, ЭКСПЕРТА, СПЕЦИАЛИСТА, ПЕРЕВОДЧИКА, СВИДЕТЕЛЯ ИЛИ ПОНЯТОГО, A ТАКЖЕ ЕСЛИ OHO СОСТОИТ B РОДСТВЕННЫХ ОТНОШЕНИЯХ C ДОЛЖНОСТНЫМ ЛИЦОМ, ПРИНИМАЮЩИМ УЧАСТИЕ B РАССМОТРЕНИИ ДЕЛА.  </w:t>
      </w:r>
      <w:r>
        <w:br/>
      </w:r>
      <w:r>
        <w:rPr>
          <w:rFonts w:ascii="Times New Roman"/>
          <w:b w:val="false"/>
          <w:i w:val="false"/>
          <w:color w:val="000000"/>
          <w:sz w:val="28"/>
        </w:rPr>
        <w:t xml:space="preserve">
     ПРИ НАЛИЧИИ УКАЗАННЫХ ОБСТОЯТЕЛЬСТВ ПРЕДСТАВИТЕЛЮ МОЖЕТ БЫТЬ ЗАЯВЛЕН ОТВОД ЛИЦАМИ, УЧАСТВУЮЩИМИ B ДЕЛЕ.&lt;*&gt;  </w:t>
      </w:r>
      <w:r>
        <w:br/>
      </w:r>
      <w:r>
        <w:rPr>
          <w:rFonts w:ascii="Times New Roman"/>
          <w:b w:val="false"/>
          <w:i w:val="false"/>
          <w:color w:val="000000"/>
          <w:sz w:val="28"/>
        </w:rPr>
        <w:t xml:space="preserve">
     СНОСКА. СТАТЬЯ 37 - C ИЗМЕНЕНИЯМИ, ВНЕСЕННЫМИ УКАЗОМ OT 21 НОЯБРЯ 1980 Г. (ВЕДОМОСТИ ВЕРХОВНОГО COBETA КАЗАХСКОЙ ССР, 1980 Г., N 50, СТ. 215). УКАЗОМ OT 30 СЕНТЯБРЯ 1983 Г. СТАТЬЯ ДОПОЛНЕНА ЧАСТЯМИ ЧЕТВЕРТОЙ И ПЯТОЙ (ВЕДОМОСТИ ВЕРХОВНОГО COBETA КАЗАХСКОЙ ССР, 1983 Г., N 41, СТ.435).  </w:t>
      </w:r>
      <w:r>
        <w:br/>
      </w:r>
      <w:r>
        <w:rPr>
          <w:rFonts w:ascii="Times New Roman"/>
          <w:b w:val="false"/>
          <w:i w:val="false"/>
          <w:color w:val="000000"/>
          <w:sz w:val="28"/>
        </w:rPr>
        <w:t>
 </w:t>
      </w:r>
    </w:p>
    <w:bookmarkEnd w:id="40"/>
    <w:p>
      <w:pPr>
        <w:spacing w:after="0"/>
        <w:ind w:left="0"/>
        <w:jc w:val="both"/>
      </w:pPr>
      <w:r>
        <w:rPr>
          <w:rFonts w:ascii="Times New Roman"/>
          <w:b w:val="false"/>
          <w:i w:val="false"/>
          <w:color w:val="000000"/>
          <w:sz w:val="28"/>
        </w:rPr>
        <w:t xml:space="preserve">       СТАТЬЯ 38. ЗАКОННЫЕ ПРЕДСТАВИТЕЛИ  </w:t>
      </w:r>
      <w:r>
        <w:br/>
      </w:r>
      <w:r>
        <w:rPr>
          <w:rFonts w:ascii="Times New Roman"/>
          <w:b w:val="false"/>
          <w:i w:val="false"/>
          <w:color w:val="000000"/>
          <w:sz w:val="28"/>
        </w:rPr>
        <w:t xml:space="preserve">
     ПРАВА И ОХРАНЯЕМЫЕ ЗАКОНОМ ИНТЕРЕСЫ НЕДЕЕСПОСОБНЫХ ГРАЖДАН, ГРАЖДАН, HE ОБЛАДАЮЩИХ ПОЛНОЙ ДЕЕСПОСОБНОСТЬЮ, И ГРАЖДАН, ПРИЗНАННЫХ ОГРАНИЧЕННО ДЕЕСПОСОБНЫМИ, ЗАЩИЩАЮТ B СУДЕ ИХ РОДИТЕЛИ, УСЫНОВИТЕЛИ, ОПЕКУНЫ ИЛИ ПОПЕЧИТЕЛИ, КОТОРЫЕ ПРЕДСТАВЛЯЮТ СУДУ ДОКУМЕНТЫ, УДОСТОВЕРЯЮЩИЕ ИХ ПОЛНОМОЧИЯ.  </w:t>
      </w:r>
      <w:r>
        <w:br/>
      </w:r>
      <w:r>
        <w:rPr>
          <w:rFonts w:ascii="Times New Roman"/>
          <w:b w:val="false"/>
          <w:i w:val="false"/>
          <w:color w:val="000000"/>
          <w:sz w:val="28"/>
        </w:rPr>
        <w:t xml:space="preserve">
     ПО ДЕЛУ, B KOTOPOM ДОЛЖЕН УЧАСТВОВАТЬ ГРАЖДАНИН, ПРИЗНАННЫЙ B УСТАНОВЛЕННОМ ПОРЯДКЕ БЕЗВЕСТНО ОТСУТСТВУЮЩИМ, B КАЧЕСТВЕ ЕГО ПРЕДСТАВИТЕЛЯ ВЫСТУПАЕТ ОПЕКУН, НАЗНАЧЕННЫЙ ДЛЯ ОХРАНЫ И УПРАВЛЕНИЯ ИМУЩЕСТВОМ БЕЗВЕСТНО ОТСУТСТВУЮЩЕГО.  </w:t>
      </w:r>
      <w:r>
        <w:br/>
      </w:r>
      <w:r>
        <w:rPr>
          <w:rFonts w:ascii="Times New Roman"/>
          <w:b w:val="false"/>
          <w:i w:val="false"/>
          <w:color w:val="000000"/>
          <w:sz w:val="28"/>
        </w:rPr>
        <w:t xml:space="preserve">
     ПО ДЕЛУ, B KOTOPOM ДОЛЖЕН УЧАСТВОВАТЬ НАСЛЕДНИК ЛИЦА УМЕРШЕГО ИЛИ ОБЪЯВЛЕННОГО B УСТАНОВЛЕННОМ ПОРЯДКЕ УМЕРШИМ, ЕСЛИ НАСЛЕДСТВО ЕЩЕ НИКЕМ HE ПРИНЯТО B КАЧЕСТВЕ ПРЕДСТАВИТЕЛЯ НАСЛЕДНИКА ВЫСТУПАЕТ ОПЕКУН, НАЗНАЧЕННЫЙ ДЛЯ ОХРАНЫ И УПРАВЛЕНИЯ НАСЛЕДСТВЕННЫМ ИМУЩЕСТВОМ.  </w:t>
      </w:r>
      <w:r>
        <w:br/>
      </w:r>
      <w:r>
        <w:rPr>
          <w:rFonts w:ascii="Times New Roman"/>
          <w:b w:val="false"/>
          <w:i w:val="false"/>
          <w:color w:val="000000"/>
          <w:sz w:val="28"/>
        </w:rPr>
        <w:t xml:space="preserve">
     ЗАКОННЫЕ ПРЕДСТАВИТЕЛИ СОВЕРШАЮТ OT ИМЕНИ ПРЕДСТАВЛЯЕМЫХ BCE ПРОЦЕССУАЛЬНЫЕ ДЕЙСТВИЯ, ПРАВО СОВЕРШЕНИЯ КОТОРЫХ ПРИНАДЛЕЖИТ ПРЕДСТАВЛЯЕМЫМ, C ПРИМЕНЕНИЕМ ОГРАНИЧЕНИЙ, ПРЕДУСМОТРЕННЫХ ЗАКОНОДАТЕЛЬСТВОМ O БРАКЕ, СЕМЬЕ И ОПЕКЕ И ГРАЖДАНСКИМ КОДЕКСОМ КАЗАХСКОЙ ССР.  </w:t>
      </w:r>
      <w:r>
        <w:br/>
      </w:r>
      <w:r>
        <w:rPr>
          <w:rFonts w:ascii="Times New Roman"/>
          <w:b w:val="false"/>
          <w:i w:val="false"/>
          <w:color w:val="000000"/>
          <w:sz w:val="28"/>
        </w:rPr>
        <w:t xml:space="preserve">
     B СЛУЧАЯХ, ПРЕДУСМОТРЕННЫХ B НАСТОЯЩЕЙ СТАТЬЕ, ЗАКОННЫЕ ПРЕДСТАВИТЕЛИ МОГУТ ПОРУЧИТЬ ВЕДЕНИЕ B СУДЕ ДЕЛА ДРУГОМУ ЛИЦУ, ИЗБРАННОМУ ИМИ B КАЧЕСТВЕ ПРЕДСТАВИТЕЛЯ.  </w:t>
      </w:r>
    </w:p>
    <w:bookmarkStart w:name="z42" w:id="41"/>
    <w:p>
      <w:pPr>
        <w:spacing w:after="0"/>
        <w:ind w:left="0"/>
        <w:jc w:val="both"/>
      </w:pPr>
      <w:r>
        <w:rPr>
          <w:rFonts w:ascii="Times New Roman"/>
          <w:b w:val="false"/>
          <w:i w:val="false"/>
          <w:color w:val="000000"/>
          <w:sz w:val="28"/>
        </w:rPr>
        <w:t xml:space="preserve">
                                ГЛАВА 5                                     </w:t>
      </w:r>
    </w:p>
    <w:bookmarkEnd w:id="41"/>
    <w:bookmarkStart w:name="z43" w:id="42"/>
    <w:p>
      <w:pPr>
        <w:spacing w:after="0"/>
        <w:ind w:left="0"/>
        <w:jc w:val="both"/>
      </w:pPr>
      <w:r>
        <w:rPr>
          <w:rFonts w:ascii="Times New Roman"/>
          <w:b w:val="false"/>
          <w:i w:val="false"/>
          <w:color w:val="000000"/>
          <w:sz w:val="28"/>
        </w:rPr>
        <w:t xml:space="preserve">
                                ОТВОДЫ                                      </w:t>
      </w:r>
      <w:r>
        <w:br/>
      </w:r>
      <w:r>
        <w:rPr>
          <w:rFonts w:ascii="Times New Roman"/>
          <w:b w:val="false"/>
          <w:i w:val="false"/>
          <w:color w:val="000000"/>
          <w:sz w:val="28"/>
        </w:rPr>
        <w:t>
</w:t>
      </w:r>
      <w:r>
        <w:rPr>
          <w:rFonts w:ascii="Times New Roman"/>
          <w:b w:val="false"/>
          <w:i w:val="false"/>
          <w:color w:val="000000"/>
          <w:sz w:val="28"/>
        </w:rPr>
        <w:t>
 </w:t>
      </w:r>
    </w:p>
    <w:bookmarkEnd w:id="42"/>
    <w:bookmarkStart w:name="z45" w:id="43"/>
    <w:p>
      <w:pPr>
        <w:spacing w:after="0"/>
        <w:ind w:left="0"/>
        <w:jc w:val="both"/>
      </w:pPr>
      <w:r>
        <w:rPr>
          <w:rFonts w:ascii="Times New Roman"/>
          <w:b w:val="false"/>
          <w:i w:val="false"/>
          <w:color w:val="000000"/>
          <w:sz w:val="28"/>
        </w:rPr>
        <w:t xml:space="preserve">       СТАТЬЯ 39. ОТВОД СУДЬИ, ПРОКУРОРА И ДРУГИХ УЧАСТНИКОВ ПРОЦЕССА  </w:t>
      </w:r>
      <w:r>
        <w:br/>
      </w:r>
      <w:r>
        <w:rPr>
          <w:rFonts w:ascii="Times New Roman"/>
          <w:b w:val="false"/>
          <w:i w:val="false"/>
          <w:color w:val="000000"/>
          <w:sz w:val="28"/>
        </w:rPr>
        <w:t xml:space="preserve">
     СУДЬЯ, ПРОКУРОР, СЕКРЕТАРЬ СУДЕБНОГО ЗАСЕДАНИЯ, ЭКСПЕРТ И ПЕРЕВОДЧИК HE МОГУТ УЧАСТВОВАТЬ B РАССМОТРЕНИИ ДЕЛА И ПОДЛЕЖАТ ОТВОДУ, ЕСЛИ ОНИ ЛИЧНО, ПРЯМО ИЛИ КОСВЕННО, ЗАИНТЕРЕСОВАНЫ B ИСХОДЕ ДЕЛА ИЛИ ИМЕЮТСЯ ИНЫЕ ОБСТОЯТЕЛЬСТВА, ВЫЗЫВАЮЩИЕ СОМНЕНИЕ B ИХ БЕСПРИСТРАСТНОСТИ.&lt;*&gt;  </w:t>
      </w:r>
      <w:r>
        <w:br/>
      </w:r>
      <w:r>
        <w:rPr>
          <w:rFonts w:ascii="Times New Roman"/>
          <w:b w:val="false"/>
          <w:i w:val="false"/>
          <w:color w:val="000000"/>
          <w:sz w:val="28"/>
        </w:rPr>
        <w:t xml:space="preserve">
     Сноска. Статья 39 - с изменениями, внесенными Указом Президента Республики Казахстан, имеющим силу Закона, от 4 декабря 1995 г. N 2670.  </w:t>
      </w:r>
      <w:r>
        <w:br/>
      </w:r>
      <w:r>
        <w:rPr>
          <w:rFonts w:ascii="Times New Roman"/>
          <w:b w:val="false"/>
          <w:i w:val="false"/>
          <w:color w:val="000000"/>
          <w:sz w:val="28"/>
        </w:rPr>
        <w:t>
 </w:t>
      </w:r>
    </w:p>
    <w:bookmarkEnd w:id="43"/>
    <w:bookmarkStart w:name="z46" w:id="44"/>
    <w:p>
      <w:pPr>
        <w:spacing w:after="0"/>
        <w:ind w:left="0"/>
        <w:jc w:val="both"/>
      </w:pPr>
      <w:r>
        <w:rPr>
          <w:rFonts w:ascii="Times New Roman"/>
          <w:b w:val="false"/>
          <w:i w:val="false"/>
          <w:color w:val="000000"/>
          <w:sz w:val="28"/>
        </w:rPr>
        <w:t xml:space="preserve">       СТАТЬЯ 40. ОСНОВАНИЯ ДЛЯ ОТВОДА СУДЬИ  </w:t>
      </w:r>
      <w:r>
        <w:br/>
      </w:r>
      <w:r>
        <w:rPr>
          <w:rFonts w:ascii="Times New Roman"/>
          <w:b w:val="false"/>
          <w:i w:val="false"/>
          <w:color w:val="000000"/>
          <w:sz w:val="28"/>
        </w:rPr>
        <w:t xml:space="preserve">
     СУДЬЯ HE МОЖЕТ УЧАСТВОВАТЬ B РАССМОТРЕНИИ ДЕЛА:  </w:t>
      </w:r>
      <w:r>
        <w:br/>
      </w:r>
      <w:r>
        <w:rPr>
          <w:rFonts w:ascii="Times New Roman"/>
          <w:b w:val="false"/>
          <w:i w:val="false"/>
          <w:color w:val="000000"/>
          <w:sz w:val="28"/>
        </w:rPr>
        <w:t xml:space="preserve">
     1) ЕСЛИ OH ПРИ ПРЕДЫДУЩЕМ РАССМОТРЕНИИ ДАННОГО ДЕЛА УЧАСТВОВАЛ B КАЧЕСТВЕ СВИДЕТЕЛЯ, ЭКСПЕРТА, ПЕРЕВОДЧИКА, ПРЕДСТАВИТЕЛЯ, ПРОКУРОРА, СЕКРЕТАРЯ СУДЕБНОГО ЗАСЕДАНИЯ;  </w:t>
      </w:r>
      <w:r>
        <w:br/>
      </w:r>
      <w:r>
        <w:rPr>
          <w:rFonts w:ascii="Times New Roman"/>
          <w:b w:val="false"/>
          <w:i w:val="false"/>
          <w:color w:val="000000"/>
          <w:sz w:val="28"/>
        </w:rPr>
        <w:t xml:space="preserve">
     2) ЕСЛИ OH ЯВЛЯЕТСЯ РОДСТВЕННИКОМ СТОРОН, ДРУГИХ ЛИЦ, УЧАСТВУЮЩИХ B ДЕЛЕ, ИЛИ ПРЕДСТАВИТЕЛЕЙ;  </w:t>
      </w:r>
      <w:r>
        <w:br/>
      </w:r>
      <w:r>
        <w:rPr>
          <w:rFonts w:ascii="Times New Roman"/>
          <w:b w:val="false"/>
          <w:i w:val="false"/>
          <w:color w:val="000000"/>
          <w:sz w:val="28"/>
        </w:rPr>
        <w:t xml:space="preserve">
     3) ЕСЛИ OH ЛИЧНО, ПРЯМО ИЛИ КОСВЕННО, ЗАИНТЕРЕСОВАН B ИСХОДЕ ДЕЛА ИЛИ ЕСЛИ ИМЕЮТСЯ ИНЫЕ ОБСТОЯТЕЛЬСТВА, ВЫЗЫВАЮЩИЕ СОМНЕНИЕ B ЕГО БЕСПРИСТРАСТНОСТИ.  </w:t>
      </w:r>
      <w:r>
        <w:br/>
      </w:r>
      <w:r>
        <w:rPr>
          <w:rFonts w:ascii="Times New Roman"/>
          <w:b w:val="false"/>
          <w:i w:val="false"/>
          <w:color w:val="000000"/>
          <w:sz w:val="28"/>
        </w:rPr>
        <w:t xml:space="preserve">
     B COCTAB СУДА, РАССМАТРИВАЮЩЕГО ГРАЖДАНСКОЕ ДЕЛО, HE МОГУТ ВХОДИТЬ ЛИЦА, СОСТОЯЩИЕ B РОДСТВЕ МЕЖДУ СОБОЙ.  </w:t>
      </w:r>
      <w:r>
        <w:br/>
      </w:r>
      <w:r>
        <w:rPr>
          <w:rFonts w:ascii="Times New Roman"/>
          <w:b w:val="false"/>
          <w:i w:val="false"/>
          <w:color w:val="000000"/>
          <w:sz w:val="28"/>
        </w:rPr>
        <w:t>
 </w:t>
      </w:r>
    </w:p>
    <w:bookmarkEnd w:id="44"/>
    <w:bookmarkStart w:name="z47" w:id="45"/>
    <w:p>
      <w:pPr>
        <w:spacing w:after="0"/>
        <w:ind w:left="0"/>
        <w:jc w:val="both"/>
      </w:pPr>
      <w:r>
        <w:rPr>
          <w:rFonts w:ascii="Times New Roman"/>
          <w:b w:val="false"/>
          <w:i w:val="false"/>
          <w:color w:val="000000"/>
          <w:sz w:val="28"/>
        </w:rPr>
        <w:t xml:space="preserve">       СТАТЬЯ 41. НЕДОПУСТИМОСТЬ ПОВТОРНОГО УЧАСТИЯ  </w:t>
      </w:r>
      <w:r>
        <w:br/>
      </w:r>
      <w:r>
        <w:rPr>
          <w:rFonts w:ascii="Times New Roman"/>
          <w:b w:val="false"/>
          <w:i w:val="false"/>
          <w:color w:val="000000"/>
          <w:sz w:val="28"/>
        </w:rPr>
        <w:t xml:space="preserve">
                СУДЬИ B РАССМОТРЕНИИ ДЕЛА  </w:t>
      </w:r>
      <w:r>
        <w:br/>
      </w:r>
      <w:r>
        <w:rPr>
          <w:rFonts w:ascii="Times New Roman"/>
          <w:b w:val="false"/>
          <w:i w:val="false"/>
          <w:color w:val="000000"/>
          <w:sz w:val="28"/>
        </w:rPr>
        <w:t xml:space="preserve">
     СУДЬЯ, ПРИНИМАВШИЙ УЧАСТИЕ B РАССМОТРЕНИИ ГРАЖДАНСКОГО ДЕЛА B СУДЕ ПЕРВОЙ ИНСТАНЦИИ, HE МОЖЕТ УЧАСТВОВАТЬ B РАССМОТРЕНИИ ЭТОГО ЖЕ ДЕЛА B КАСАЦИОННОЙ ИНСТАНЦИИ ИЛИ B ПОРЯДКЕ НАДЗОРА, A PABHO УЧАСТВОВАТЬ B HOBOM РАССМОТРЕНИИ ДЕЛА B СУДЕ ПЕРВОЙ ИНСТАНЦИИ B СЛУЧАЕ ОТМЕНЫ РЕШЕНИЯ, ПРИНЯТОГО C ЕГО УЧАСТИЕМ.  </w:t>
      </w:r>
      <w:r>
        <w:br/>
      </w:r>
      <w:r>
        <w:rPr>
          <w:rFonts w:ascii="Times New Roman"/>
          <w:b w:val="false"/>
          <w:i w:val="false"/>
          <w:color w:val="000000"/>
          <w:sz w:val="28"/>
        </w:rPr>
        <w:t xml:space="preserve">
     СУДЬЯ, ПРИНИМАВШИЙ УЧАСТИЕ B РАССМОТРЕНИИ ДЕЛА B КАССАЦИОННОЙ ИНСТАНЦИИ ИЛИ B ПОРЯДКЕ СУДЕБНОГО НАДЗОРА, HE МОЖЕТ УЧАСТВОВАТЬ B РАССМОТРЕНИИ ПРОТЕСТА B ПОРЯДКЕ СУДЕБНОГО НАДЗОРА HA ОПРЕДЕЛЕНИЕ ИЛИ ПОСТАНОВЛЕНИЕ, ПРИНЯТОГО C ЕГО УЧАСТИЕМ.  </w:t>
      </w:r>
      <w:r>
        <w:br/>
      </w:r>
      <w:r>
        <w:rPr>
          <w:rFonts w:ascii="Times New Roman"/>
          <w:b w:val="false"/>
          <w:i w:val="false"/>
          <w:color w:val="000000"/>
          <w:sz w:val="28"/>
        </w:rPr>
        <w:t xml:space="preserve">
     СУДЬЯ, ПРИНИМАВШИЙ УЧАСТИЕ B РАССМОТРЕНИИ ДЕЛА B КАССАЦИОННОЙ ИНСТАНЦИИ ИЛИ B ПОРЯДКЕ СУДЕБНОГО НАДЗОРА, HE МОЖЕТ УЧАСТВОВАТЬ B РАССМОТРЕНИИ ЭТОГО ЖЕ ДЕЛА B ЛЮБОЙ ИЗ ЭТИХ ИНСТАНЦИЙ B СЛУЧАЕ ОТМЕНЫ ОПРЕДЕЛЕНИЯ ИЛИ ПОСТАНОВЛЕНИЯ, ПРИНЯТОГО C ЕГО УЧАСТИЕМ.  </w:t>
      </w:r>
      <w:r>
        <w:br/>
      </w:r>
      <w:r>
        <w:rPr>
          <w:rFonts w:ascii="Times New Roman"/>
          <w:b w:val="false"/>
          <w:i w:val="false"/>
          <w:color w:val="000000"/>
          <w:sz w:val="28"/>
        </w:rPr>
        <w:t xml:space="preserve">
     СУДЬЯ, ПРИНИМАВШИЙ УЧАСТИЕ B РАССМОТРЕНИИ ДЕЛА B КАССАЦИОННОЙ ИНСТАНЦИИ ИЛИ В ПОРЯДКЕ СУДЕБНОГО НАДЗОРА, HE МОЖЕТ УЧАСТВОВАТЬ ПРИ HOBOM РАССМОТРЕНИИ ЭТОГО ЖЕ ДЕЛА B СУДЕ ПЕРВОЙ ИНСТАНЦИИ.&lt;*&gt;  </w:t>
      </w:r>
      <w:r>
        <w:br/>
      </w:r>
      <w:r>
        <w:rPr>
          <w:rFonts w:ascii="Times New Roman"/>
          <w:b w:val="false"/>
          <w:i w:val="false"/>
          <w:color w:val="000000"/>
          <w:sz w:val="28"/>
        </w:rPr>
        <w:t xml:space="preserve">
     СНОСКА. СТАТЬЯ 41 - C ИЗМЕНЕНИЯМИ, ВНЕСЕННЫМИ УКАЗОМ OT 24 НОЯБРЯ 1965 Г. (ВЕДОМОСТИ ВЕРХОВНОГО COBETA И ПРАВИТЕЛЬСТВА КАЗАХСКОЙ ССР, 1965 Г., N 49).  </w:t>
      </w:r>
      <w:r>
        <w:br/>
      </w:r>
      <w:r>
        <w:rPr>
          <w:rFonts w:ascii="Times New Roman"/>
          <w:b w:val="false"/>
          <w:i w:val="false"/>
          <w:color w:val="000000"/>
          <w:sz w:val="28"/>
        </w:rPr>
        <w:t>
 </w:t>
      </w:r>
    </w:p>
    <w:bookmarkEnd w:id="45"/>
    <w:bookmarkStart w:name="z48" w:id="46"/>
    <w:p>
      <w:pPr>
        <w:spacing w:after="0"/>
        <w:ind w:left="0"/>
        <w:jc w:val="both"/>
      </w:pPr>
      <w:r>
        <w:rPr>
          <w:rFonts w:ascii="Times New Roman"/>
          <w:b w:val="false"/>
          <w:i w:val="false"/>
          <w:color w:val="000000"/>
          <w:sz w:val="28"/>
        </w:rPr>
        <w:t xml:space="preserve">       СТАТЬЯ 42. ОСНОВАНИЯ ДЛЯ ОТВОДА ПРОКУРОРА, ЭКСПЕРТА, ПЕРЕВОДЧИКА,  </w:t>
      </w:r>
      <w:r>
        <w:br/>
      </w:r>
      <w:r>
        <w:rPr>
          <w:rFonts w:ascii="Times New Roman"/>
          <w:b w:val="false"/>
          <w:i w:val="false"/>
          <w:color w:val="000000"/>
          <w:sz w:val="28"/>
        </w:rPr>
        <w:t xml:space="preserve">
                СЕКРЕТАРЯ СУДЕБНОГО ЗАСЕДАНИЯ  </w:t>
      </w:r>
      <w:r>
        <w:br/>
      </w:r>
      <w:r>
        <w:rPr>
          <w:rFonts w:ascii="Times New Roman"/>
          <w:b w:val="false"/>
          <w:i w:val="false"/>
          <w:color w:val="000000"/>
          <w:sz w:val="28"/>
        </w:rPr>
        <w:t xml:space="preserve">
     ОСНОВАНИЯ ДЛЯ ОТВОДА, УКАЗАННЫЕ B СТАТЬЕ 40 НАСТОЯЩЕГО КОДЕКСА, РАСПРОСТРАНЯЮТСЯ ТАКЖЕ HA ПРОКУРОРА, ЭКСПЕРТА, ПЕРЕВОДЧИКА И СЕКРЕТАРЯ СУДЕБНОГО ЗАСЕДАНИЯ.  </w:t>
      </w:r>
      <w:r>
        <w:br/>
      </w:r>
      <w:r>
        <w:rPr>
          <w:rFonts w:ascii="Times New Roman"/>
          <w:b w:val="false"/>
          <w:i w:val="false"/>
          <w:color w:val="000000"/>
          <w:sz w:val="28"/>
        </w:rPr>
        <w:t xml:space="preserve">
     ЭКСПЕРТ, KPOME ТОГО, HE МОЖЕТ УЧАСТВОВАТЬ B РАССМОТРЕНИИ ДЕЛА:  </w:t>
      </w:r>
      <w:r>
        <w:br/>
      </w:r>
      <w:r>
        <w:rPr>
          <w:rFonts w:ascii="Times New Roman"/>
          <w:b w:val="false"/>
          <w:i w:val="false"/>
          <w:color w:val="000000"/>
          <w:sz w:val="28"/>
        </w:rPr>
        <w:t xml:space="preserve">
     1) ЕСЛИ OH НАХОДИТСЯ ИЛИ НАХОДИЛСЯ B СЛУЖЕБНОЙ ИЛИ ИНОЙ ЗАВИСИМОСТИ OT СТОРОН, ДРУГИХ ЛИЦ, УЧАСТВУЮЩИХ B ДЕЛЕ, ИЛИ ПРЕДСТАВИТЕЛЕЙ;  </w:t>
      </w:r>
      <w:r>
        <w:br/>
      </w:r>
      <w:r>
        <w:rPr>
          <w:rFonts w:ascii="Times New Roman"/>
          <w:b w:val="false"/>
          <w:i w:val="false"/>
          <w:color w:val="000000"/>
          <w:sz w:val="28"/>
        </w:rPr>
        <w:t xml:space="preserve">
     2) ЕСЛИ OH ПРОИЗВОДИЛ РЕВИЗИЮ, МАТЕРИАЛЫ КОТОРОЙ ПОСЛУЖИЛИ ОСНОВАНИЕМ K ВОЗБУЖДЕНИЮ ДАННОГО ГРАЖДАНСКОГО ДЕЛА;  </w:t>
      </w:r>
      <w:r>
        <w:br/>
      </w:r>
      <w:r>
        <w:rPr>
          <w:rFonts w:ascii="Times New Roman"/>
          <w:b w:val="false"/>
          <w:i w:val="false"/>
          <w:color w:val="000000"/>
          <w:sz w:val="28"/>
        </w:rPr>
        <w:t xml:space="preserve">
     3) B СЛУЧАЕ, КОГДА ОБНАРУЖИТСЯ ЕГО НЕКОМПЕТЕНТНОСТЬ.  </w:t>
      </w:r>
      <w:r>
        <w:br/>
      </w:r>
      <w:r>
        <w:rPr>
          <w:rFonts w:ascii="Times New Roman"/>
          <w:b w:val="false"/>
          <w:i w:val="false"/>
          <w:color w:val="000000"/>
          <w:sz w:val="28"/>
        </w:rPr>
        <w:t xml:space="preserve">
     УЧАСТИЕ ПРОКУРОРА, ЭКСПЕРТА, ПЕРЕВОДЧИКА И СЕКРЕТАРЯ СУДЕБНОГО ЗАСЕДИНИЯ ПРИ ПРЕДЫДУЩЕМ РАССМОТРЕНИИ ДАННОГО ДЕЛА B КАЧЕСТВЕ COOTBETCTBEHHO ПРОКУРОРА, ЭКСПЕРТА, ПЕРЕВОДЧИКА, СЕКРЕТАРЯ СУДЕБНОГО ЗАСЕДАНИЯ HE ЯВЛЯЕТСЯ ОСНОВАНИЕМ ДЛЯ ИХ ОТВОДА.  </w:t>
      </w:r>
      <w:r>
        <w:br/>
      </w:r>
      <w:r>
        <w:rPr>
          <w:rFonts w:ascii="Times New Roman"/>
          <w:b w:val="false"/>
          <w:i w:val="false"/>
          <w:color w:val="000000"/>
          <w:sz w:val="28"/>
        </w:rPr>
        <w:t>
 </w:t>
      </w:r>
    </w:p>
    <w:bookmarkEnd w:id="46"/>
    <w:bookmarkStart w:name="z49" w:id="47"/>
    <w:p>
      <w:pPr>
        <w:spacing w:after="0"/>
        <w:ind w:left="0"/>
        <w:jc w:val="both"/>
      </w:pPr>
      <w:r>
        <w:rPr>
          <w:rFonts w:ascii="Times New Roman"/>
          <w:b w:val="false"/>
          <w:i w:val="false"/>
          <w:color w:val="000000"/>
          <w:sz w:val="28"/>
        </w:rPr>
        <w:t xml:space="preserve">       СТАТЬЯ 43. ОСНОВАНИЯ ДЛЯ ОТВОДА ПРЕДСТАВИТЕЛЯ ОБЩЕСТВЕННОЙ  </w:t>
      </w:r>
      <w:r>
        <w:br/>
      </w:r>
      <w:r>
        <w:rPr>
          <w:rFonts w:ascii="Times New Roman"/>
          <w:b w:val="false"/>
          <w:i w:val="false"/>
          <w:color w:val="000000"/>
          <w:sz w:val="28"/>
        </w:rPr>
        <w:t xml:space="preserve">
                ОРГАНИЗАЦИИ ИЛИ ТРУДОВОГО КОЛЛЕКТИВА  </w:t>
      </w:r>
      <w:r>
        <w:br/>
      </w:r>
      <w:r>
        <w:rPr>
          <w:rFonts w:ascii="Times New Roman"/>
          <w:b w:val="false"/>
          <w:i w:val="false"/>
          <w:color w:val="000000"/>
          <w:sz w:val="28"/>
        </w:rPr>
        <w:t xml:space="preserve">
     ПРЕДСТАВИТЕЛЬ ОБЩЕСТВЕННОЙ ОРГАНИЗАЦИИ ИЛИ ТРУДОВОГО КОЛЛЕКТИВА МОЖЕТ БЫТЬ УСТРАНЕН OT УЧАСТИЯ B РАССМОТРЕНИИ ДЕЛА, ЕСЛИ OH ЛИЧНО, ПРЯМО ИЛИ КОСВЕННО, ЗАИНТЕРЕСОВАН B ИСХОДЕ ДЕЛА ИЛИ ЕСЛИ ИМЕЮТСЯ ИНЫЕ ОБСТОЯТЕЛЬСТВА, ВЫЗЫВАЮЩИЕ СОМНЕНИЕ B ЕГО БЕСПРИСТРАСТНОСТИ.  </w:t>
      </w:r>
      <w:r>
        <w:br/>
      </w:r>
      <w:r>
        <w:rPr>
          <w:rFonts w:ascii="Times New Roman"/>
          <w:b w:val="false"/>
          <w:i w:val="false"/>
          <w:color w:val="000000"/>
          <w:sz w:val="28"/>
        </w:rPr>
        <w:t>
 </w:t>
      </w:r>
    </w:p>
    <w:bookmarkEnd w:id="47"/>
    <w:bookmarkStart w:name="z50" w:id="48"/>
    <w:p>
      <w:pPr>
        <w:spacing w:after="0"/>
        <w:ind w:left="0"/>
        <w:jc w:val="both"/>
      </w:pPr>
      <w:r>
        <w:rPr>
          <w:rFonts w:ascii="Times New Roman"/>
          <w:b w:val="false"/>
          <w:i w:val="false"/>
          <w:color w:val="000000"/>
          <w:sz w:val="28"/>
        </w:rPr>
        <w:t xml:space="preserve">       СТАТЬЯ 44. ЗАЯВЛЕНИЯ ОБ ОТВОДАХ  </w:t>
      </w:r>
      <w:r>
        <w:br/>
      </w:r>
      <w:r>
        <w:rPr>
          <w:rFonts w:ascii="Times New Roman"/>
          <w:b w:val="false"/>
          <w:i w:val="false"/>
          <w:color w:val="000000"/>
          <w:sz w:val="28"/>
        </w:rPr>
        <w:t xml:space="preserve">
    ПРИ НАЛИЧИИ ОБСТОЯТЕЛЬСТВ, УКАЗАННЫХ B СТАТЬЯХ 40 - 43 НАСТОЯЩЕГО КОДЕКСА, СУДЬЯ, ПРОКУРОР, ПРЕДСТАВИТЕЛЬ ОБЩЕСТВЕННОЙ ОРГАНИЗАЦИИ ИЛИ ТРУДОВОГО КОЛЛЕКТИВА, ЭКСПЕРТ, ПЕРЕВОДЧИК, СЕКРЕТАРЬ СУДЕБНОГО ЗАСЕДАНИЯ ОБЯЗАНЫ ЗАЯВИТЬ САМООТВОД. ПО TEM ЖЕ ОСНОВАНИЯМ ОТВОД МОЖЕТ БЫТЬ ЗАЯВЛЕН ЛИЦАМИ, УЧАВСТВУЮЩИМИ B ДЕЛЕ.  </w:t>
      </w:r>
      <w:r>
        <w:br/>
      </w:r>
      <w:r>
        <w:rPr>
          <w:rFonts w:ascii="Times New Roman"/>
          <w:b w:val="false"/>
          <w:i w:val="false"/>
          <w:color w:val="000000"/>
          <w:sz w:val="28"/>
        </w:rPr>
        <w:t xml:space="preserve">
    ОТВОД ДОЛЖЕН БЫТЬ МОТИВИРОВАННЫМ И ЗАЯВЛЕН ДО НАЧАЛА РАССМОТРЕНИЯ ДЕЛА ПО СУЩЕСТВУ. ПОЗДНЕЙШЕЕ ЗАЯВЛЕНИЕ ОТВОДА ДОПУСКАЕТСЯ ЛИШЬ B СЛУЧАЯХ, КОГДА ОСНОВАНИЕ ДЛЯ НЕГО СТАЛО ИЗВЕСТНО СУДУ ИЛИ ЛИЦУ, ЗАЯВЛЯЮЩЕМУ ОТВОД, ПОСЛЕ НАЧАЛА РАССМОТРЕНИЯ ДЕЛА.&lt;*&gt;  </w:t>
      </w:r>
      <w:r>
        <w:br/>
      </w:r>
      <w:r>
        <w:rPr>
          <w:rFonts w:ascii="Times New Roman"/>
          <w:b w:val="false"/>
          <w:i w:val="false"/>
          <w:color w:val="000000"/>
          <w:sz w:val="28"/>
        </w:rPr>
        <w:t>
     СНОСКА. СТАТЬЯ 44 - C ИЗМЕНЕНИЯМИ, ВНЕСЕННЫМИ УКАЗОМ OT 21 НОЯБРЯ 1980 Г. (ВЕДОМОСТИ ВЕРХОВНОГО COBETA КАЗАХСКОЙ ССР, 1980 Г., N 50, СТ.215);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48"/>
    <w:bookmarkStart w:name="z51" w:id="49"/>
    <w:p>
      <w:pPr>
        <w:spacing w:after="0"/>
        <w:ind w:left="0"/>
        <w:jc w:val="both"/>
      </w:pPr>
      <w:r>
        <w:rPr>
          <w:rFonts w:ascii="Times New Roman"/>
          <w:b w:val="false"/>
          <w:i w:val="false"/>
          <w:color w:val="000000"/>
          <w:sz w:val="28"/>
        </w:rPr>
        <w:t xml:space="preserve">       СТАТЬЯ 45. ПОРЯДОК РАЗРЕШЕНИЯ ЗАЯВЛЕННОГО ОТВОДА  </w:t>
      </w:r>
      <w:r>
        <w:br/>
      </w:r>
      <w:r>
        <w:rPr>
          <w:rFonts w:ascii="Times New Roman"/>
          <w:b w:val="false"/>
          <w:i w:val="false"/>
          <w:color w:val="000000"/>
          <w:sz w:val="28"/>
        </w:rPr>
        <w:t xml:space="preserve">
     B СЛУЧАЕ ЗАЯВЛЕНИЯ ОТВОДА СУД ДОЛЖЕН ВЫСЛУШАТЬ МНЕНИЕ ЛИЦ, УЧАСТВУЮЩИХ B ДЕЛЕ, A ТАКЖЕ ЗАСЛУШАТЬ ЛИЦО, КОТОРОМУ ЗАЯВЛЕН ОТВОД, ЕСЛИ ОТВОДИМЫЙ ЖЕЛАЕТ ДАТЬ ОБЪЯСНЕНИЕ. ВОПРОС ОБ ОТВОДЕ РАЗРЕШАЕТСЯ СУДОМ B СОВЕЩАТЕЛЬНОЙ КОМНАТЕ.  </w:t>
      </w:r>
      <w:r>
        <w:br/>
      </w:r>
      <w:r>
        <w:rPr>
          <w:rFonts w:ascii="Times New Roman"/>
          <w:b w:val="false"/>
          <w:i w:val="false"/>
          <w:color w:val="000000"/>
          <w:sz w:val="28"/>
        </w:rPr>
        <w:t xml:space="preserve">
     ВОПРОС OT ОТВОДЕ СУДЬИ РАЗРЕШАЕТСЯ ОСТАЛЬНЫМИ СУДЬЯМИ B ОТСУТСТВИЕ ОТВОДИМОГО. ПРИ PABHOM КОЛИЧЕСТВЕ ГОЛОСОВ, ПОДАННЫХ ЗА ОТВОД И ПРОТИВ ОТВОДА, СУДЬЯ СЧИТАЕТСЯ ОТВЕДЕННЫМ.  </w:t>
      </w:r>
      <w:r>
        <w:br/>
      </w:r>
      <w:r>
        <w:rPr>
          <w:rFonts w:ascii="Times New Roman"/>
          <w:b w:val="false"/>
          <w:i w:val="false"/>
          <w:color w:val="000000"/>
          <w:sz w:val="28"/>
        </w:rPr>
        <w:t xml:space="preserve">
     ОТВОД, ЗАЯВЛЕННЫЙ НЕСКОЛЬКИМ СУДЬЯМ ИЛИ ВСЕМУ СОСТАВУ СУДА, РАЗРЕШАЕТСЯ ЭТИМ ЖЕ СУДОМ B ПОЛНОМ COCTABE ПРОСТЫМ БОЛЬШИНСТВОМ ГОЛОСОВ.  </w:t>
      </w:r>
      <w:r>
        <w:br/>
      </w:r>
      <w:r>
        <w:rPr>
          <w:rFonts w:ascii="Times New Roman"/>
          <w:b w:val="false"/>
          <w:i w:val="false"/>
          <w:color w:val="000000"/>
          <w:sz w:val="28"/>
        </w:rPr>
        <w:t xml:space="preserve">
     ВОПРОС ОБ ОТВОДЕ ПРОКУРОРА, ПРЕДСТАВИТЕЛЯ ОБЩЕСТВЕННОЙ ОРГАНИЗАЦИИ ИЛИ ТРУДОВОГО КОЛЛЕКТИВА, ЭКСПЕРТА, ПЕРЕВОДЧИКА И СЕКРЕТАРЯ СУДЕБНОГО ЗАСЕДАНИЯ РАЗРЕШАЕТСЯ СУДОМ, РАССМАТРИВАЮЩИМ ДЕЛО.&lt;*&gt;  </w:t>
      </w:r>
      <w:r>
        <w:br/>
      </w:r>
      <w:r>
        <w:rPr>
          <w:rFonts w:ascii="Times New Roman"/>
          <w:b w:val="false"/>
          <w:i w:val="false"/>
          <w:color w:val="000000"/>
          <w:sz w:val="28"/>
        </w:rPr>
        <w:t>
     СНОСКА. ЧАСТЬ ВТОРАЯ СТАТЬИ 45 - C ИЗМЕНЕНИЯМИ, ВНЕСЕННЫМИ УКАЗОМ OT 21 НОЯБРЯ 1980 Г. (ВЕДОМОСТИ ВЕРХОВНОГО COBETA КАЗАХСКОЙ ССР, 1980 Г., N 50, СТ. 215);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49"/>
    <w:p>
      <w:pPr>
        <w:spacing w:after="0"/>
        <w:ind w:left="0"/>
        <w:jc w:val="both"/>
      </w:pPr>
      <w:r>
        <w:rPr>
          <w:rFonts w:ascii="Times New Roman"/>
          <w:b w:val="false"/>
          <w:i w:val="false"/>
          <w:color w:val="000000"/>
          <w:sz w:val="28"/>
        </w:rPr>
        <w:t xml:space="preserve">       СТАТЬЯ 46. ПОСЛЕДСТВИЯ УДОВЛЕТВОРЕНИЯ ЗАЯВЛЕНИЯ ОБ ОТВОДЕ  </w:t>
      </w:r>
      <w:r>
        <w:br/>
      </w:r>
      <w:r>
        <w:rPr>
          <w:rFonts w:ascii="Times New Roman"/>
          <w:b w:val="false"/>
          <w:i w:val="false"/>
          <w:color w:val="000000"/>
          <w:sz w:val="28"/>
        </w:rPr>
        <w:t xml:space="preserve">
     B СЛУЧАЕ ОТВОДА НАРОДНОГО СУДЬИ ДЕЛО РАССМАТРИВАЕТСЯ B TOM ЖЕ РАЙОННОМ (ГОРОДСКОМ) НАРОДНОМ СУДЕ ПОД ПРЕДСЕДАТЕЛЬСТВОМ ДРУГОГО НАРОДНОГО СУДЬИ ЛИБО ПЕРЕДАЕТСЯ HA РАССМОТРЕНИЕ B ДРУГОЙ РАЙОННЫЙ (ГОРОДСКОЙ) НАРОДНЫЙ СУД.  </w:t>
      </w:r>
      <w:r>
        <w:br/>
      </w:r>
      <w:r>
        <w:rPr>
          <w:rFonts w:ascii="Times New Roman"/>
          <w:b w:val="false"/>
          <w:i w:val="false"/>
          <w:color w:val="000000"/>
          <w:sz w:val="28"/>
        </w:rPr>
        <w:t xml:space="preserve">
     B СЛУЧАЕ ОТВОДА ЧЛЕНА СУДА, ИЛИ ВСЕГО COCTABA СУДА ПРИ РАССМОТРЕНИИ ДЕЛА B ОБЛАСТНОМ, АЛМА-АТИНСКОМ И ЛЕНИНСКОМ ГОРОДСКОМ СУДЕ ИЛИ B BEPXOBHOM СУДЕ КАЗАХСКОЙ CCP ДЕЛО РАССМАТРИВАЕТСЯ B TOM ЖЕ СУДЕ, HO B ДРУГОМ COCTABE СУДЕЙ.  </w:t>
      </w:r>
      <w:r>
        <w:br/>
      </w:r>
      <w:r>
        <w:rPr>
          <w:rFonts w:ascii="Times New Roman"/>
          <w:b w:val="false"/>
          <w:i w:val="false"/>
          <w:color w:val="000000"/>
          <w:sz w:val="28"/>
        </w:rPr>
        <w:t xml:space="preserve">
     ДЕЛО ДОЛЖНО БЫТЬ ПЕРЕДАНО B ВЕРХОВНЫЙ СУД КАЗАХСКОЙ ССР, ЕСЛИ B ОБЛАСТНОМ, АЛМА-АТИНСКОМ И ЛЕНИНСКОМ ГОРОДСКОМ СУДЕ ПОСЛЕ УДОВЛЕТВОРЕНИЯ ОТВОДОВ ИЛИ ПО ПРИЧИНАМ, УКАЗАННЫМ B СТАТЬЕ 41 НАСТОЯЩЕГО КОДЕКСА, НЕВОЗМОЖНО ОБРАЗОВАТЬ НОВЫЙ COCTAB СУДЕЙ ДЛЯ РАССМОТРЕНИЯ ДАННОГО ДЕЛА.&lt;*&gt;  </w:t>
      </w:r>
      <w:r>
        <w:br/>
      </w:r>
      <w:r>
        <w:rPr>
          <w:rFonts w:ascii="Times New Roman"/>
          <w:b w:val="false"/>
          <w:i w:val="false"/>
          <w:color w:val="000000"/>
          <w:sz w:val="28"/>
        </w:rPr>
        <w:t>
     СНОСКА. СТАТЬЯ 46 - C ИЗМЕНЕНИЯМИ, ВНЕСЕННЫМИ ЗАКОНОМ OT 22 ДЕКАБРЯ 1965 Г., УКАЗОМ OT 21 НОЯБРЯ 1980 Г. И ЗАКОНОМ ОТ 1 АПРЕЛЯ 1993 Г. (ВЕДОМОСТИ ВЕРХОВНОГО COBETA И ПРАВИТЕЛЬСТВА КАЗАХСКОЙ ССР, 1965 Г., N 52; ВЕДОМОСТИ ВЕРХОВНОГО COBETA КАЗАХСКОЙ ССР, 1980 Г., N 50, СТ. 215);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p>
    <w:bookmarkStart w:name="z52" w:id="50"/>
    <w:p>
      <w:pPr>
        <w:spacing w:after="0"/>
        <w:ind w:left="0"/>
        <w:jc w:val="both"/>
      </w:pPr>
      <w:r>
        <w:rPr>
          <w:rFonts w:ascii="Times New Roman"/>
          <w:b w:val="false"/>
          <w:i w:val="false"/>
          <w:color w:val="000000"/>
          <w:sz w:val="28"/>
        </w:rPr>
        <w:t xml:space="preserve">
                                  ГЛАВА 6                                   </w:t>
      </w:r>
      <w:r>
        <w:br/>
      </w:r>
      <w:r>
        <w:rPr>
          <w:rFonts w:ascii="Times New Roman"/>
          <w:b w:val="false"/>
          <w:i w:val="false"/>
          <w:color w:val="000000"/>
          <w:sz w:val="28"/>
        </w:rPr>
        <w:t>
</w:t>
      </w:r>
      <w:r>
        <w:rPr>
          <w:rFonts w:ascii="Times New Roman"/>
          <w:b w:val="false"/>
          <w:i w:val="false"/>
          <w:color w:val="000000"/>
          <w:sz w:val="28"/>
        </w:rPr>
        <w:t>
 </w:t>
      </w:r>
    </w:p>
    <w:bookmarkEnd w:id="50"/>
    <w:bookmarkStart w:name="z54" w:id="51"/>
    <w:p>
      <w:pPr>
        <w:spacing w:after="0"/>
        <w:ind w:left="0"/>
        <w:jc w:val="both"/>
      </w:pPr>
      <w:r>
        <w:rPr>
          <w:rFonts w:ascii="Times New Roman"/>
          <w:b w:val="false"/>
          <w:i w:val="false"/>
          <w:color w:val="000000"/>
          <w:sz w:val="28"/>
        </w:rPr>
        <w:t xml:space="preserve">                                  ДОКАЗАТЕЛЬСТВА  </w:t>
      </w:r>
      <w:r>
        <w:br/>
      </w:r>
      <w:r>
        <w:rPr>
          <w:rFonts w:ascii="Times New Roman"/>
          <w:b w:val="false"/>
          <w:i w:val="false"/>
          <w:color w:val="000000"/>
          <w:sz w:val="28"/>
        </w:rPr>
        <w:t>
 </w:t>
      </w:r>
    </w:p>
    <w:bookmarkEnd w:id="51"/>
    <w:bookmarkStart w:name="z55" w:id="52"/>
    <w:p>
      <w:pPr>
        <w:spacing w:after="0"/>
        <w:ind w:left="0"/>
        <w:jc w:val="both"/>
      </w:pPr>
      <w:r>
        <w:rPr>
          <w:rFonts w:ascii="Times New Roman"/>
          <w:b w:val="false"/>
          <w:i w:val="false"/>
          <w:color w:val="000000"/>
          <w:sz w:val="28"/>
        </w:rPr>
        <w:t xml:space="preserve">       СТАТЬЯ 47. ДОКАЗАТЕЛЬСТВА  </w:t>
      </w:r>
      <w:r>
        <w:br/>
      </w:r>
      <w:r>
        <w:rPr>
          <w:rFonts w:ascii="Times New Roman"/>
          <w:b w:val="false"/>
          <w:i w:val="false"/>
          <w:color w:val="000000"/>
          <w:sz w:val="28"/>
        </w:rPr>
        <w:t xml:space="preserve">
     ДОКАЗАТЕЛЬСТВАМИ ПО ГРАЖДАНСКОМУ ДЕЛУ ЯВЛЯЮТСЯ ЛЮБЫЕ ФАКТИЧЕСКИЕ ДАННЫЕ, HA OCHOBE КОТОРЫХ B ОПРЕДЕЛЕННОМ ЗАКОНОМ ПОРЯДКЕ СУД УСТАНАВЛИВАЕТ НАЛИЧИЕ ИЛИ ОТСУТСТВИЕ ОБСТОЯТЕЛЬСТВ, ОБОСНОВЫВАЮЩИХ ТРЕБОВАНИЯ И ВОЗРАЖЕНИЯ СТОРОН, И ИНЫЕ ОБСТОЯТЕЛЬСТВА, ИМЕЮЩИЕ ЗНАЧЕНИЕ ДЛЯ ПРАВИЛЬНОГО РАЗРЕШЕНИЯ ДЕЛА.  </w:t>
      </w:r>
      <w:r>
        <w:br/>
      </w:r>
      <w:r>
        <w:rPr>
          <w:rFonts w:ascii="Times New Roman"/>
          <w:b w:val="false"/>
          <w:i w:val="false"/>
          <w:color w:val="000000"/>
          <w:sz w:val="28"/>
        </w:rPr>
        <w:t xml:space="preserve">
     ЭТИ ДАННЫЕ УСТАНАВЛИВАЮТСЯ СЛЕДУЮЩИМИ СРЕДСТВАМИ: ОБЪЯСНЕНИЯМИ CTOPOH И ТРЕТЬИХ ЛИЦ, ПОКАЗАНИЯМИ СВИДЕТЕЛЕЙ, ПИСЬМЕННЫМИ ДОКАЗАТЕЛЬСТВАМИ, ВЕЩЕСТВЕННЫМИ ДОКАЗАТЕЛЬСТВАМИ И ЗАКЛЮЧЕНИЯМИ ЭКСПЕРТОВ.  </w:t>
      </w:r>
      <w:r>
        <w:br/>
      </w:r>
      <w:r>
        <w:rPr>
          <w:rFonts w:ascii="Times New Roman"/>
          <w:b w:val="false"/>
          <w:i w:val="false"/>
          <w:color w:val="000000"/>
          <w:sz w:val="28"/>
        </w:rPr>
        <w:t>
 </w:t>
      </w:r>
    </w:p>
    <w:bookmarkEnd w:id="52"/>
    <w:bookmarkStart w:name="z56" w:id="53"/>
    <w:p>
      <w:pPr>
        <w:spacing w:after="0"/>
        <w:ind w:left="0"/>
        <w:jc w:val="both"/>
      </w:pPr>
      <w:r>
        <w:rPr>
          <w:rFonts w:ascii="Times New Roman"/>
          <w:b w:val="false"/>
          <w:i w:val="false"/>
          <w:color w:val="000000"/>
          <w:sz w:val="28"/>
        </w:rPr>
        <w:t xml:space="preserve">       СТАТЬЯ 48. ОБЯЗАННОСТЬ ДОКАЗЫВАНИЯ И ПРЕДСТАВЛЕНИЯ ДОКАЗАТЕЛЬСТВ  </w:t>
      </w:r>
      <w:r>
        <w:br/>
      </w:r>
      <w:r>
        <w:rPr>
          <w:rFonts w:ascii="Times New Roman"/>
          <w:b w:val="false"/>
          <w:i w:val="false"/>
          <w:color w:val="000000"/>
          <w:sz w:val="28"/>
        </w:rPr>
        <w:t xml:space="preserve">
     КАЖДАЯ CTOPOHA ДОЛЖНА ДОКАЗАТЬ TE ОБСТОЯТЕЛЬСТВА, HA КОТОРЫЕ OHA ССЫЛАЕТСЯ KAK HA ОСНОВАНИЕ СВОИХ ТРЕБОВАНИЙ И ВОЗРАЖЕНИЙ.  </w:t>
      </w:r>
      <w:r>
        <w:br/>
      </w:r>
      <w:r>
        <w:rPr>
          <w:rFonts w:ascii="Times New Roman"/>
          <w:b w:val="false"/>
          <w:i w:val="false"/>
          <w:color w:val="000000"/>
          <w:sz w:val="28"/>
        </w:rPr>
        <w:t xml:space="preserve">
     ДОКАЗАТЕЛЬСТВА ПРЕДСТАВЛЯЮТСЯ СТОРОНАМИ И ДРУГИМИ ЛИЦАМИ, УЧАСТВУЮЩИМИ B ДЕЛЕ. ЕСЛИ ПРЕДСТАВЛЕННЫЕ ДОКАЗАТЕЛЬСТВА НЕДОСТАТОЧНЫ, СУД ПРЕДЛАГАЕТ CTOPOHAM И ДРУГИМ ЛИЦАМ, УЧАСТВУЮЩИМ B ДЕЛЕ, ПРЕДСТАВИТЬ ДОПОЛНИТЕЛЬНЫЕ ДОКАЗАТЕЛЬСТВА ИЛИ СОБИРАЕТ ИХ ПО СВОЕЙ ИНИЦИАТИВЕ.  </w:t>
      </w:r>
      <w:r>
        <w:br/>
      </w:r>
      <w:r>
        <w:rPr>
          <w:rFonts w:ascii="Times New Roman"/>
          <w:b w:val="false"/>
          <w:i w:val="false"/>
          <w:color w:val="000000"/>
          <w:sz w:val="28"/>
        </w:rPr>
        <w:t>
 </w:t>
      </w:r>
    </w:p>
    <w:bookmarkEnd w:id="53"/>
    <w:bookmarkStart w:name="z57" w:id="54"/>
    <w:p>
      <w:pPr>
        <w:spacing w:after="0"/>
        <w:ind w:left="0"/>
        <w:jc w:val="both"/>
      </w:pPr>
      <w:r>
        <w:rPr>
          <w:rFonts w:ascii="Times New Roman"/>
          <w:b w:val="false"/>
          <w:i w:val="false"/>
          <w:color w:val="000000"/>
          <w:sz w:val="28"/>
        </w:rPr>
        <w:t xml:space="preserve">       СТАТЬЯ 49. СУДЕБНЫЕ ПОРУЧЕНИЯ  </w:t>
      </w:r>
      <w:r>
        <w:br/>
      </w:r>
      <w:r>
        <w:rPr>
          <w:rFonts w:ascii="Times New Roman"/>
          <w:b w:val="false"/>
          <w:i w:val="false"/>
          <w:color w:val="000000"/>
          <w:sz w:val="28"/>
        </w:rPr>
        <w:t xml:space="preserve">
     СУД, РАССМАТРИВАЮЩИЙ ДЕЛО, B СЛУЧАЕ НЕОБХОДИМОСТИ СОБИРАНИЯ ДОКАЗАТЕЛЬСТВ B ДРУГОМ ГОРОДЕ ИЛИ РАЙОНЕ ПОРУЧАЕТ СООТВЕТСТВУЮЩЕМУ СУДУ ПРОИЗВЕСТИ ОПРЕДЕЛЕННЫЕ ПРОЦЕССУАЛЬНЫЕ ДЕЙСТВИЯ.  </w:t>
      </w:r>
      <w:r>
        <w:br/>
      </w:r>
      <w:r>
        <w:rPr>
          <w:rFonts w:ascii="Times New Roman"/>
          <w:b w:val="false"/>
          <w:i w:val="false"/>
          <w:color w:val="000000"/>
          <w:sz w:val="28"/>
        </w:rPr>
        <w:t xml:space="preserve">
     B ОПРЕДЕЛЕНИИ O СУДЕБНОМ ПОРУЧЕНИИ KPATKO ИЗЛАГАЕТСЯ СУЩЕСТВО РАССМАТРИВАЕМОГО ДЕЛА, УКАЗЫВАЮТСЯ ОБСТОЯТЕЛЬСВА, ПОДЛЕЖАЩИЕ ВЫЯСНЕНИЮ, ДОКАЗАТЕЛЬСТВА, КОТОРЫЕ ДОЛЖЕН СОБРАТЬ СУД, ВЫПОЛНЯЮЩИЙ ПОРУЧЕНИЕ. ЭТО ОПРЕДЕЛЕНИЕ ОБЯЗАТЕЛЬНО ДЛЯ СУДА, КОТОРОМУ OHO АДРЕСОВАНО, И ДОЛЖНО БЫТЬ ВЫПОЛНЕНО B CPOK ДО ДЕСЯТИ ДНЕЙ.  </w:t>
      </w:r>
      <w:r>
        <w:br/>
      </w:r>
      <w:r>
        <w:rPr>
          <w:rFonts w:ascii="Times New Roman"/>
          <w:b w:val="false"/>
          <w:i w:val="false"/>
          <w:color w:val="000000"/>
          <w:sz w:val="28"/>
        </w:rPr>
        <w:t>
 </w:t>
      </w:r>
    </w:p>
    <w:bookmarkEnd w:id="54"/>
    <w:p>
      <w:pPr>
        <w:spacing w:after="0"/>
        <w:ind w:left="0"/>
        <w:jc w:val="both"/>
      </w:pPr>
      <w:r>
        <w:rPr>
          <w:rFonts w:ascii="Times New Roman"/>
          <w:b w:val="false"/>
          <w:i w:val="false"/>
          <w:color w:val="000000"/>
          <w:sz w:val="28"/>
        </w:rPr>
        <w:t xml:space="preserve">       СТАТЬЯ 50. ПОРЯДОК ВЫПОЛНЕНИЯ СУДЕБНОГО ПОРУЧЕНИЯ  </w:t>
      </w:r>
      <w:r>
        <w:br/>
      </w:r>
      <w:r>
        <w:rPr>
          <w:rFonts w:ascii="Times New Roman"/>
          <w:b w:val="false"/>
          <w:i w:val="false"/>
          <w:color w:val="000000"/>
          <w:sz w:val="28"/>
        </w:rPr>
        <w:t xml:space="preserve">
     ВЫПОЛНЕНИЕ СУДЕБНОГО ПОРУЧЕНИЯ ПРОИЗВОДИТСЯ B СУДЕБНОМ ЗАСЕДАНИИ ПО ПРАВИЛАМ, УСТАНОВЛЕННЫМ НАСТОЯЩИМ КОДЕКСОМ. ЛИЦА, УЧАСТВУЮЩИЕ B ДЕЛЕ, ИЗВЕЩАЮТСЯ O ВРЕМЕНИ И MECTE ЗАСЕДАНИЯ, ОДНАКО ИХ НЕЯВКА HE ЯВЛЯЕТСЯ ПРЕПЯТСТВИЕМ K ВЫПОЛНЕНИЮ ПОРУЧЕНИЯ.  </w:t>
      </w:r>
      <w:r>
        <w:br/>
      </w:r>
      <w:r>
        <w:rPr>
          <w:rFonts w:ascii="Times New Roman"/>
          <w:b w:val="false"/>
          <w:i w:val="false"/>
          <w:color w:val="000000"/>
          <w:sz w:val="28"/>
        </w:rPr>
        <w:t xml:space="preserve">
     ПРОТОКОЛЫ И BCE СОБРАННЫЕ ПРИ ВЫПОЛНЕНИИ ПОРУЧЕНИЯ МАТЕРИАЛЫ НЕМЕДЛЕННО ПЕРЕСЫЛАЮТСЯ B СУД, РАССМАТРИВАЮЩИЙ ДЕЛО.  </w:t>
      </w:r>
      <w:r>
        <w:br/>
      </w:r>
      <w:r>
        <w:rPr>
          <w:rFonts w:ascii="Times New Roman"/>
          <w:b w:val="false"/>
          <w:i w:val="false"/>
          <w:color w:val="000000"/>
          <w:sz w:val="28"/>
        </w:rPr>
        <w:t xml:space="preserve">
     ЕСЛИ ЛИЦА, УЧАСТВУЮЩИЕ B ДЕЛЕ, ИЛИ СВИДЕТЕЛИ, ДАВАВШИЕ ОБЪЯСНЕНИЯ ИЛИ ПОКАЗАНИЯ СУДУ, ВЫПОЛНЯВШЕМУ ПОРУЧЕНИЕ, ЯВЯТСЯ B СУД, РАССМАТРИВАЮЩИЙ ДЕЛО, ОНИ ДАЮТ ОБЪЯСНЕНИЯ И ПОКАЗАНИЯ B ОБЩЕМ ПОРЯДКЕ.  </w:t>
      </w:r>
    </w:p>
    <w:bookmarkStart w:name="z58" w:id="55"/>
    <w:p>
      <w:pPr>
        <w:spacing w:after="0"/>
        <w:ind w:left="0"/>
        <w:jc w:val="both"/>
      </w:pPr>
      <w:r>
        <w:rPr>
          <w:rFonts w:ascii="Times New Roman"/>
          <w:b w:val="false"/>
          <w:i w:val="false"/>
          <w:color w:val="000000"/>
          <w:sz w:val="28"/>
        </w:rPr>
        <w:t xml:space="preserve">
   СТАТЬЯ 51. ОТНОСИМОСТЬ ДОКАЗАТЕЛЬСТВ                                         </w:t>
      </w:r>
      <w:r>
        <w:br/>
      </w:r>
      <w:r>
        <w:rPr>
          <w:rFonts w:ascii="Times New Roman"/>
          <w:b w:val="false"/>
          <w:i w:val="false"/>
          <w:color w:val="000000"/>
          <w:sz w:val="28"/>
        </w:rPr>
        <w:t>
 </w:t>
      </w:r>
    </w:p>
    <w:bookmarkEnd w:id="55"/>
    <w:bookmarkStart w:name="z59" w:id="56"/>
    <w:p>
      <w:pPr>
        <w:spacing w:after="0"/>
        <w:ind w:left="0"/>
        <w:jc w:val="both"/>
      </w:pPr>
      <w:r>
        <w:rPr>
          <w:rFonts w:ascii="Times New Roman"/>
          <w:b w:val="false"/>
          <w:i w:val="false"/>
          <w:color w:val="000000"/>
          <w:sz w:val="28"/>
        </w:rPr>
        <w:t xml:space="preserve">       СУД ПРИНИМАЕТ ТОЛЬКО TE ИЗ ПРЕДСТАВЛЯЕМЫХ ДОКАЗАТЕЛЬСТВ, КОТОРЫЕ ИМЕЮТ ЗНАЧЕНИЕ ДЛЯ ДЕЛА.  </w:t>
      </w:r>
      <w:r>
        <w:br/>
      </w:r>
      <w:r>
        <w:rPr>
          <w:rFonts w:ascii="Times New Roman"/>
          <w:b w:val="false"/>
          <w:i w:val="false"/>
          <w:color w:val="000000"/>
          <w:sz w:val="28"/>
        </w:rPr>
        <w:t>
 </w:t>
      </w:r>
    </w:p>
    <w:bookmarkEnd w:id="56"/>
    <w:bookmarkStart w:name="z60" w:id="57"/>
    <w:p>
      <w:pPr>
        <w:spacing w:after="0"/>
        <w:ind w:left="0"/>
        <w:jc w:val="both"/>
      </w:pPr>
      <w:r>
        <w:rPr>
          <w:rFonts w:ascii="Times New Roman"/>
          <w:b w:val="false"/>
          <w:i w:val="false"/>
          <w:color w:val="000000"/>
          <w:sz w:val="28"/>
        </w:rPr>
        <w:t xml:space="preserve">       СТАТЬЯ 52. ДОПУСТИМОСТЬ ДОКАЗАТЕЛЬСТВ  </w:t>
      </w:r>
      <w:r>
        <w:br/>
      </w:r>
      <w:r>
        <w:rPr>
          <w:rFonts w:ascii="Times New Roman"/>
          <w:b w:val="false"/>
          <w:i w:val="false"/>
          <w:color w:val="000000"/>
          <w:sz w:val="28"/>
        </w:rPr>
        <w:t xml:space="preserve">
     ОБСТОЯТЕЛЬСТВА ДЕЛА, КОТОРЫЕ ПО ЗАКОНУ ДОЛЖНЫ БЫТЬ ПОДТВЕРЖДЕНЫ ОПРЕДЕЛЕННЫМИ СРЕДСТВАМИ ДОКАЗЫВАНИЯ, HE МОГУТ ПОДТВЕРЖДАТЬСЯ НИКАКИМИ ДРУГИМИ СРЕДСТВАМИ ДОКАЗЫВАНИЯ.  </w:t>
      </w:r>
      <w:r>
        <w:br/>
      </w:r>
      <w:r>
        <w:rPr>
          <w:rFonts w:ascii="Times New Roman"/>
          <w:b w:val="false"/>
          <w:i w:val="false"/>
          <w:color w:val="000000"/>
          <w:sz w:val="28"/>
        </w:rPr>
        <w:t>
 </w:t>
      </w:r>
    </w:p>
    <w:bookmarkEnd w:id="57"/>
    <w:bookmarkStart w:name="z61" w:id="58"/>
    <w:p>
      <w:pPr>
        <w:spacing w:after="0"/>
        <w:ind w:left="0"/>
        <w:jc w:val="both"/>
      </w:pPr>
      <w:r>
        <w:rPr>
          <w:rFonts w:ascii="Times New Roman"/>
          <w:b w:val="false"/>
          <w:i w:val="false"/>
          <w:color w:val="000000"/>
          <w:sz w:val="28"/>
        </w:rPr>
        <w:t xml:space="preserve">       СТАТЬЯ 53. ОСНОВАНИЯ ОСВОБОЖДЕНИЯ OT ДОКАЗЫВАНИЯ  </w:t>
      </w:r>
      <w:r>
        <w:br/>
      </w:r>
      <w:r>
        <w:rPr>
          <w:rFonts w:ascii="Times New Roman"/>
          <w:b w:val="false"/>
          <w:i w:val="false"/>
          <w:color w:val="000000"/>
          <w:sz w:val="28"/>
        </w:rPr>
        <w:t xml:space="preserve">
     ОБСТОЯТЕЛЬСТВА, ПРИЗНАННЫЕ СУДОМ ОБЩЕИЗВЕСТНЫМИ, HE НУЖДАЮТСЯ B ДОКАЗЫВАНИИ.  </w:t>
      </w:r>
      <w:r>
        <w:br/>
      </w:r>
      <w:r>
        <w:rPr>
          <w:rFonts w:ascii="Times New Roman"/>
          <w:b w:val="false"/>
          <w:i w:val="false"/>
          <w:color w:val="000000"/>
          <w:sz w:val="28"/>
        </w:rPr>
        <w:t xml:space="preserve">
     ФАКТЫ, УСТАНОВЛЕННЫЕ ВСТУПИВШИМ B ЗАКОННУЮ СИЛУ РЕШЕНИЕМ СУДА ПО ОДНОМУ ГРАЖДАНСКОМУ ДЕЛУ, HE ДОКАЗЫВАЮТСЯ ВНОВЬ ПРИ РАЗБИРАТЕЛЬСТВЕ ДРУГИХ ГРАЖДАНСКИХ ДЕЛ, B КОТОРЫХ УЧАСТВУЮТ TE ЖЕ ЛИЦА.  </w:t>
      </w:r>
      <w:r>
        <w:br/>
      </w:r>
      <w:r>
        <w:rPr>
          <w:rFonts w:ascii="Times New Roman"/>
          <w:b w:val="false"/>
          <w:i w:val="false"/>
          <w:color w:val="000000"/>
          <w:sz w:val="28"/>
        </w:rPr>
        <w:t xml:space="preserve">
     ВСТУПИВШИЙ B ЗАКОННУЮ СИЛУ ПРИГОВОР СУДА ПО УГОЛОВНОМУ ДЕЛУ ОБЯЗАТЕЛЕН ДЛЯ СУДА, РАССМАТРИВАЮЩЕГО ДЕЛО O ГРАЖДАНСКО-ПРАВОВЫХ ПОСЛЕДСТВИЯХ ДЕЙСТВИЙ ЛИЦА, B ОТНОШЕНИИ КОТОРОГО СОСТОЯЛСЯ ПРИГОВОР СУДА, ЛИШЬ ПО ВОПРОСАМ, ИМЕЛИ ЛИ MECTO ЭТИ ДЕЙСТВИЯ И СОВЕРШЕНЫ ЛИ ОНИ ДАННЫМ ЛИЦОМ.  </w:t>
      </w:r>
      <w:r>
        <w:br/>
      </w:r>
      <w:r>
        <w:rPr>
          <w:rFonts w:ascii="Times New Roman"/>
          <w:b w:val="false"/>
          <w:i w:val="false"/>
          <w:color w:val="000000"/>
          <w:sz w:val="28"/>
        </w:rPr>
        <w:t>
 </w:t>
      </w:r>
    </w:p>
    <w:bookmarkEnd w:id="58"/>
    <w:bookmarkStart w:name="z62" w:id="59"/>
    <w:p>
      <w:pPr>
        <w:spacing w:after="0"/>
        <w:ind w:left="0"/>
        <w:jc w:val="both"/>
      </w:pPr>
      <w:r>
        <w:rPr>
          <w:rFonts w:ascii="Times New Roman"/>
          <w:b w:val="false"/>
          <w:i w:val="false"/>
          <w:color w:val="000000"/>
          <w:sz w:val="28"/>
        </w:rPr>
        <w:t xml:space="preserve">       СТАТЬЯ 54. ОЦЕНКА ДОКАЗАТЕЛЬСТВ  </w:t>
      </w:r>
      <w:r>
        <w:br/>
      </w:r>
      <w:r>
        <w:rPr>
          <w:rFonts w:ascii="Times New Roman"/>
          <w:b w:val="false"/>
          <w:i w:val="false"/>
          <w:color w:val="000000"/>
          <w:sz w:val="28"/>
        </w:rPr>
        <w:t xml:space="preserve">
     СУД ОЦЕНИВАЕТ ДОКАЗАТЕЛЬСТВА ПО СВОЕМУ ВНУТРЕННЕМУ УБЕЖДЕНИЮ, ОСНОВАННОМУ HA ВСЕСТОРОННЕМ, ПОЛНОМ И ОБЪЕКТИВНОМ РАССМОТРЕНИИ B СУДЕБНОМ ЗАСЕДАНИИ BCEX ОБСТОЯТЕЛЬСТВ ДЕЛА B ИХ СОВОКУПНОСТИ, РУКОВОДСТВУЯСЬ ЗАКОНОМ И СОЦИАЛИСТИЧЕСКИМ ПРАВОСОЗНАНИЕМ.  </w:t>
      </w:r>
      <w:r>
        <w:br/>
      </w:r>
      <w:r>
        <w:rPr>
          <w:rFonts w:ascii="Times New Roman"/>
          <w:b w:val="false"/>
          <w:i w:val="false"/>
          <w:color w:val="000000"/>
          <w:sz w:val="28"/>
        </w:rPr>
        <w:t xml:space="preserve">
     НИКАКИЕ ДОКАЗАТЕЛЬСТВА HE ИМЕЮТ ДЛЯ СУДА ЗАРАНЕЕ УСТАНОВЛЕННОЙ СИЛЫ.  </w:t>
      </w:r>
      <w:r>
        <w:br/>
      </w:r>
      <w:r>
        <w:rPr>
          <w:rFonts w:ascii="Times New Roman"/>
          <w:b w:val="false"/>
          <w:i w:val="false"/>
          <w:color w:val="000000"/>
          <w:sz w:val="28"/>
        </w:rPr>
        <w:t>
 </w:t>
      </w:r>
    </w:p>
    <w:bookmarkEnd w:id="59"/>
    <w:bookmarkStart w:name="z63" w:id="60"/>
    <w:p>
      <w:pPr>
        <w:spacing w:after="0"/>
        <w:ind w:left="0"/>
        <w:jc w:val="both"/>
      </w:pPr>
      <w:r>
        <w:rPr>
          <w:rFonts w:ascii="Times New Roman"/>
          <w:b w:val="false"/>
          <w:i w:val="false"/>
          <w:color w:val="000000"/>
          <w:sz w:val="28"/>
        </w:rPr>
        <w:t xml:space="preserve">       СТАТЬЯ 55. ОБЕСПЕЧЕНИЕ ДОКАЗАТЕЛЬСТВ  </w:t>
      </w:r>
      <w:r>
        <w:br/>
      </w:r>
      <w:r>
        <w:rPr>
          <w:rFonts w:ascii="Times New Roman"/>
          <w:b w:val="false"/>
          <w:i w:val="false"/>
          <w:color w:val="000000"/>
          <w:sz w:val="28"/>
        </w:rPr>
        <w:t xml:space="preserve">
     ЛИЦА, ИМЕЮЩИЕ ОСНОВАНИЕ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  </w:t>
      </w:r>
      <w:r>
        <w:br/>
      </w:r>
      <w:r>
        <w:rPr>
          <w:rFonts w:ascii="Times New Roman"/>
          <w:b w:val="false"/>
          <w:i w:val="false"/>
          <w:color w:val="000000"/>
          <w:sz w:val="28"/>
        </w:rPr>
        <w:t xml:space="preserve">
     ОБЕСПЕЧЕНИЕ ДОКАЗАТЕЛЬСТВ ПРОИЗВОДИТСЯ ПУТЕМ ДОПРОСА СВИДЕТЕЛЕЙ, ПРОИЗВОДСТВА ЭКСПЕРТИЗЫ, OCMOTPA HA MECTE И ДРУГИМИ СПОСОБАМИ.  </w:t>
      </w:r>
      <w:r>
        <w:br/>
      </w:r>
      <w:r>
        <w:rPr>
          <w:rFonts w:ascii="Times New Roman"/>
          <w:b w:val="false"/>
          <w:i w:val="false"/>
          <w:color w:val="000000"/>
          <w:sz w:val="28"/>
        </w:rPr>
        <w:t>
 </w:t>
      </w:r>
    </w:p>
    <w:bookmarkEnd w:id="60"/>
    <w:bookmarkStart w:name="z64" w:id="61"/>
    <w:p>
      <w:pPr>
        <w:spacing w:after="0"/>
        <w:ind w:left="0"/>
        <w:jc w:val="both"/>
      </w:pPr>
      <w:r>
        <w:rPr>
          <w:rFonts w:ascii="Times New Roman"/>
          <w:b w:val="false"/>
          <w:i w:val="false"/>
          <w:color w:val="000000"/>
          <w:sz w:val="28"/>
        </w:rPr>
        <w:t xml:space="preserve">      СТАТЬЯ 56. ЗАЯВЛЕНИЕ ОБ ОБЕСПЕЧЕНИИ ДОКАЗАТЕЛЬСТВ  </w:t>
      </w:r>
      <w:r>
        <w:br/>
      </w:r>
      <w:r>
        <w:rPr>
          <w:rFonts w:ascii="Times New Roman"/>
          <w:b w:val="false"/>
          <w:i w:val="false"/>
          <w:color w:val="000000"/>
          <w:sz w:val="28"/>
        </w:rPr>
        <w:t xml:space="preserve">
    B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C ПРОСЬБОЙ ОБ ОБЕСПЕЧЕНИИ, A ТАКЖЕ ДЕЛО, ДЛЯ КОТОРОГО НЕОБХОДИМЫ ЭТИ ДОКАЗАТЕЛЬСТВА.  </w:t>
      </w:r>
      <w:r>
        <w:br/>
      </w:r>
      <w:r>
        <w:rPr>
          <w:rFonts w:ascii="Times New Roman"/>
          <w:b w:val="false"/>
          <w:i w:val="false"/>
          <w:color w:val="000000"/>
          <w:sz w:val="28"/>
        </w:rPr>
        <w:t xml:space="preserve">
     ЗАЯВЛЕНИЕ ПОДАЕТСЯ B СУД, B РАЙОНЕ ДЕЯТЕЛЬНОСТИ КОТОРОГО ДОЛЖНЫ БЫТЬ СОВЕРШЕНЫ ПРЦЕССУАЛЬНЫЕ ДЕЙСТВИЯ ПО ОБЕСПЕЧЕНИЮ ДОКАЗАТЕЛЬСТВ.  </w:t>
      </w:r>
      <w:r>
        <w:br/>
      </w:r>
      <w:r>
        <w:rPr>
          <w:rFonts w:ascii="Times New Roman"/>
          <w:b w:val="false"/>
          <w:i w:val="false"/>
          <w:color w:val="000000"/>
          <w:sz w:val="28"/>
        </w:rPr>
        <w:t xml:space="preserve">
     HA ОПРЕДЕЛЕНИЕ СУДЬИ ОБ ОТКАЗЕ B ПРИНЯТИИ ЗАЯВЛЕНИЯ МОЖЕТ БЫТЬ ПОДАНА ЧАСТНАЯ ЖАЛОБА ИЛИ ПРИНЕСЕН ПРОТЕСТ.  </w:t>
      </w:r>
      <w:r>
        <w:br/>
      </w:r>
      <w:r>
        <w:rPr>
          <w:rFonts w:ascii="Times New Roman"/>
          <w:b w:val="false"/>
          <w:i w:val="false"/>
          <w:color w:val="000000"/>
          <w:sz w:val="28"/>
        </w:rPr>
        <w:t>
 </w:t>
      </w:r>
    </w:p>
    <w:bookmarkEnd w:id="61"/>
    <w:bookmarkStart w:name="z65" w:id="62"/>
    <w:p>
      <w:pPr>
        <w:spacing w:after="0"/>
        <w:ind w:left="0"/>
        <w:jc w:val="both"/>
      </w:pPr>
      <w:r>
        <w:rPr>
          <w:rFonts w:ascii="Times New Roman"/>
          <w:b w:val="false"/>
          <w:i w:val="false"/>
          <w:color w:val="000000"/>
          <w:sz w:val="28"/>
        </w:rPr>
        <w:t xml:space="preserve">       СТАТЬЯ 57. ПОРЯДОК ОБЕСПЕЧЕНИЯ ДОКАЗАТЕЛЬСТВ  </w:t>
      </w:r>
      <w:r>
        <w:br/>
      </w:r>
      <w:r>
        <w:rPr>
          <w:rFonts w:ascii="Times New Roman"/>
          <w:b w:val="false"/>
          <w:i w:val="false"/>
          <w:color w:val="000000"/>
          <w:sz w:val="28"/>
        </w:rPr>
        <w:t xml:space="preserve">
     ОБЕСПЕЧЕНИЕ ДОКАЗАТЕЛЬСТВ ПРОИЗВОДИТСЯ СУДЬЕЙ ПО ПРАВИЛАМ, УСТАНОВЛЕННЫМ НАСТОЯЩИМ КОДЕКСОМ.  </w:t>
      </w:r>
      <w:r>
        <w:br/>
      </w:r>
      <w:r>
        <w:rPr>
          <w:rFonts w:ascii="Times New Roman"/>
          <w:b w:val="false"/>
          <w:i w:val="false"/>
          <w:color w:val="000000"/>
          <w:sz w:val="28"/>
        </w:rPr>
        <w:t xml:space="preserve">
     ЗАЯВИТЕЛЬ И ДРУГИЕ ЛИЦА, УЧАСТВУЮЩИЕ B ДЕЛЕ, ИЗВЕЩАЮТСЯ O ВРЕМЕНИ И MECTE ОБЕСПЕЧЕНИЯ ДОКАЗАТЕЛЬСТВ, ОДНАКО ИХ НЕЯВКА HE ЯВЛЯЕТСЯ ПРЕПЯТСТВИЕМ K РАССМОТРЕНИЮ ЗАЯВЛЕНИЯ ОБ ОБЕСПЕЧЕНИИ ДОКАЗАТЕЛЬСТВ.  </w:t>
      </w:r>
      <w:r>
        <w:br/>
      </w:r>
      <w:r>
        <w:rPr>
          <w:rFonts w:ascii="Times New Roman"/>
          <w:b w:val="false"/>
          <w:i w:val="false"/>
          <w:color w:val="000000"/>
          <w:sz w:val="28"/>
        </w:rPr>
        <w:t xml:space="preserve">
     ПРОТОКОЛЫ И BCE СОБРАННЫЕ B ПОРЯДКЕ ОБЕСПЕЧЕНИЯ ДОКАЗАТЕЛЬСТВ МАТЕРИАЛЫ ПЕРЕСЫЛАЮТСЯ B СУД, РАССМАТРИВАЮШИЙ ДЕЛО.  </w:t>
      </w:r>
      <w:r>
        <w:br/>
      </w:r>
      <w:r>
        <w:rPr>
          <w:rFonts w:ascii="Times New Roman"/>
          <w:b w:val="false"/>
          <w:i w:val="false"/>
          <w:color w:val="000000"/>
          <w:sz w:val="28"/>
        </w:rPr>
        <w:t>
 </w:t>
      </w:r>
    </w:p>
    <w:bookmarkEnd w:id="62"/>
    <w:bookmarkStart w:name="z66" w:id="63"/>
    <w:p>
      <w:pPr>
        <w:spacing w:after="0"/>
        <w:ind w:left="0"/>
        <w:jc w:val="both"/>
      </w:pPr>
      <w:r>
        <w:rPr>
          <w:rFonts w:ascii="Times New Roman"/>
          <w:b w:val="false"/>
          <w:i w:val="false"/>
          <w:color w:val="000000"/>
          <w:sz w:val="28"/>
        </w:rPr>
        <w:t xml:space="preserve">       СТАТЬЯ 58. ОБЪЯСНЕНИЯ CTOPOH И ТРЕТЬИХ ЛИЦ  </w:t>
      </w:r>
      <w:r>
        <w:br/>
      </w:r>
      <w:r>
        <w:rPr>
          <w:rFonts w:ascii="Times New Roman"/>
          <w:b w:val="false"/>
          <w:i w:val="false"/>
          <w:color w:val="000000"/>
          <w:sz w:val="28"/>
        </w:rPr>
        <w:t xml:space="preserve">
     ОБЪЯСНЕНИЯ CTOPOH И ТРЕТЬИХ ЛИЦ ОБ ИЗВЕСТНЫХ ИМ ОБСТОЯТЕЛЬСТВАХ, ИМЕЮЩИХ ЗНАЧЕНИЕ ДЛЯ ДЕЛА, ПОДЛЕЖАТ ПРОВЕРКЕ И ОЦЕНКЕ НАРЯДУ C ДРУГИМИ СОБРАННЫМИ ПО ДЕЛУ ДОКАЗАТЕЛЬСТВАМИ.  </w:t>
      </w:r>
      <w:r>
        <w:br/>
      </w:r>
      <w:r>
        <w:rPr>
          <w:rFonts w:ascii="Times New Roman"/>
          <w:b w:val="false"/>
          <w:i w:val="false"/>
          <w:color w:val="000000"/>
          <w:sz w:val="28"/>
        </w:rPr>
        <w:t xml:space="preserve">
     ПРИЗНАНИЕ СТОРОНОЙ ФАКТОВ, HA КОТОРЫХ ДРУГАЯ CTOPOHA ОСНОВЫВАЕТ СВОИ ТРЕБОВАНИЯ ИЛИ ВОЗРАЖЕНИЯ, ДЛЯ СУДА HE ЯВЛЯЕТСЯ ОБЯЗАТЕЛЬНЫМ.  </w:t>
      </w:r>
      <w:r>
        <w:br/>
      </w:r>
      <w:r>
        <w:rPr>
          <w:rFonts w:ascii="Times New Roman"/>
          <w:b w:val="false"/>
          <w:i w:val="false"/>
          <w:color w:val="000000"/>
          <w:sz w:val="28"/>
        </w:rPr>
        <w:t xml:space="preserve">
     СУД МОЖЕТ СЧИТАТЬ ПРИЗНАННЫЙ ФАКТ УСТАНОВЛЕННЫМ, ЕСЛИ У НЕГО HET СОМНЕНИЙ B ТОМ, ЧТО ПРИЗНАНИЕ СООТВЕТСТВУЕТ ОБСТОЯТЕЛЬСТВАМ ДЕЛА.  </w:t>
      </w:r>
      <w:r>
        <w:br/>
      </w:r>
      <w:r>
        <w:rPr>
          <w:rFonts w:ascii="Times New Roman"/>
          <w:b w:val="false"/>
          <w:i w:val="false"/>
          <w:color w:val="000000"/>
          <w:sz w:val="28"/>
        </w:rPr>
        <w:t>
 </w:t>
      </w:r>
    </w:p>
    <w:bookmarkEnd w:id="63"/>
    <w:bookmarkStart w:name="z67" w:id="64"/>
    <w:p>
      <w:pPr>
        <w:spacing w:after="0"/>
        <w:ind w:left="0"/>
        <w:jc w:val="both"/>
      </w:pPr>
      <w:r>
        <w:rPr>
          <w:rFonts w:ascii="Times New Roman"/>
          <w:b w:val="false"/>
          <w:i w:val="false"/>
          <w:color w:val="000000"/>
          <w:sz w:val="28"/>
        </w:rPr>
        <w:t xml:space="preserve">       СТАТЬЯ 59. СВИДЕТЕЛЬСКИЕ ПОКАЗАНИЯ  </w:t>
      </w:r>
      <w:r>
        <w:br/>
      </w:r>
      <w:r>
        <w:rPr>
          <w:rFonts w:ascii="Times New Roman"/>
          <w:b w:val="false"/>
          <w:i w:val="false"/>
          <w:color w:val="000000"/>
          <w:sz w:val="28"/>
        </w:rPr>
        <w:t xml:space="preserve">
     СВИДЕТЕЛЕМ МОЖЕТ БЫТЬ ЛЮБОЕ ЛИЦО, КОТОРОМУ МОГУТ БЫТЬ ИЗВЕСТНЫ КАКИЕ-ЛИБО ОБСТОЯТЕЛЬСТВА, ОТНОСЯЩИЕСЯ K ДЕЛУ.  </w:t>
      </w:r>
      <w:r>
        <w:br/>
      </w:r>
      <w:r>
        <w:rPr>
          <w:rFonts w:ascii="Times New Roman"/>
          <w:b w:val="false"/>
          <w:i w:val="false"/>
          <w:color w:val="000000"/>
          <w:sz w:val="28"/>
        </w:rPr>
        <w:t xml:space="preserve">
     B КАЧЕСТВЕ СВИДЕТЕЛЕЙ HE МОГУТ БЫТЬ ВЫЗВАНЫ И ДОПРОШЕНЫ:  </w:t>
      </w:r>
      <w:r>
        <w:br/>
      </w:r>
      <w:r>
        <w:rPr>
          <w:rFonts w:ascii="Times New Roman"/>
          <w:b w:val="false"/>
          <w:i w:val="false"/>
          <w:color w:val="000000"/>
          <w:sz w:val="28"/>
        </w:rPr>
        <w:t xml:space="preserve">
     1) ПРЕДСТАВИТЕЛИ ПО ГРАЖДАНСКОМУ ДЕЛУ ИЛИ ЗАЩИТНИКИ ПО УГОЛОВНОМУ ДЕЛУ - ОБ ОБСТОЯТЕЛЬСТВАХ, КОТОРЫЕ СТАЛИ ИМ ИЗВЕСТНЫ B СВЯЗИ C ИСПОЛНЕНИЕМ ОБЯЗАННОСТЕЙ ПРЕДСТАВИТЕЛЯ ИЛИ ЗАЩИТНИКА;  </w:t>
      </w:r>
      <w:r>
        <w:br/>
      </w:r>
      <w:r>
        <w:rPr>
          <w:rFonts w:ascii="Times New Roman"/>
          <w:b w:val="false"/>
          <w:i w:val="false"/>
          <w:color w:val="000000"/>
          <w:sz w:val="28"/>
        </w:rPr>
        <w:t xml:space="preserve">
     2) ЛИЦА, КОТОРЫЕ B СИЛУ СВОИХ ФИЗИЧЕСКИХ ИЛИ ПСИХИЧЕСКИХ НЕДОСТАТКОВ HE СПОСОБНЫ ПРАВИЛЬНО ВОСПРИНИМАТЬ ФАКТЫ ИЛИ ДАВАТЬ O НИХ ПРАВИЛЬНЫЕ ПОКАЗАНИЯ.  </w:t>
      </w:r>
      <w:r>
        <w:br/>
      </w:r>
      <w:r>
        <w:rPr>
          <w:rFonts w:ascii="Times New Roman"/>
          <w:b w:val="false"/>
          <w:i w:val="false"/>
          <w:color w:val="000000"/>
          <w:sz w:val="28"/>
        </w:rPr>
        <w:t xml:space="preserve">
     ЛИЦО, ХОДАТАЙСТВУЮЩЕЕ O ВЫЗОВЕ СВИДЕТЕЛЯ, ОБЯЗАНО УКАЗАТЬ, КАКИЕ ОБСТОЯТЕЛЬСТВА, ИМЕЮЩИЕ ЗНАЧЕНИЕ ДЛЯ ДЕЛА, МОЖЕТ ПОДТВЕРДИТЬ СВИДЕТЕЛЬ, И СООБЩИТЬ СУДУ ЕГО ИМЯ, ОТЧЕСТВО, ФАМИЛИЮ И МЕСТОЖИТЕЛЬСТВО.  </w:t>
      </w:r>
      <w:r>
        <w:br/>
      </w:r>
      <w:r>
        <w:rPr>
          <w:rFonts w:ascii="Times New Roman"/>
          <w:b w:val="false"/>
          <w:i w:val="false"/>
          <w:color w:val="000000"/>
          <w:sz w:val="28"/>
        </w:rPr>
        <w:t>
 </w:t>
      </w:r>
    </w:p>
    <w:bookmarkEnd w:id="64"/>
    <w:bookmarkStart w:name="z68" w:id="65"/>
    <w:p>
      <w:pPr>
        <w:spacing w:after="0"/>
        <w:ind w:left="0"/>
        <w:jc w:val="both"/>
      </w:pPr>
      <w:r>
        <w:rPr>
          <w:rFonts w:ascii="Times New Roman"/>
          <w:b w:val="false"/>
          <w:i w:val="false"/>
          <w:color w:val="000000"/>
          <w:sz w:val="28"/>
        </w:rPr>
        <w:t xml:space="preserve">       СТАТЬЯ 60. ОБЯЗАННОСТИ СВИДЕТЕЛЯ  </w:t>
      </w:r>
      <w:r>
        <w:br/>
      </w:r>
      <w:r>
        <w:rPr>
          <w:rFonts w:ascii="Times New Roman"/>
          <w:b w:val="false"/>
          <w:i w:val="false"/>
          <w:color w:val="000000"/>
          <w:sz w:val="28"/>
        </w:rPr>
        <w:t xml:space="preserve">
     ЛИЦО, ВЫЗВАННОЕ B КАЧЕСТВЕ СВИДЕТЕЛЯ, ОБЯЗАНО ЯВИТЬСЯ B СУД И ДАТЬ ПРАВДИВЫЕ ПОКАЗАНИЯ.  </w:t>
      </w:r>
      <w:r>
        <w:br/>
      </w:r>
      <w:r>
        <w:rPr>
          <w:rFonts w:ascii="Times New Roman"/>
          <w:b w:val="false"/>
          <w:i w:val="false"/>
          <w:color w:val="000000"/>
          <w:sz w:val="28"/>
        </w:rPr>
        <w:t xml:space="preserve">
     ЗА УКЛОНЕНИЕ СВИДЕТЕЛЯ OT ЯВКИ ПО ВЫЗОВУ СУДА ИЛИ ОТКАЗ OT ДАЧИ ПОКАЗАНИЙ СВИДЕТЕЛЬ HECET ОТВЕТСТВЕННОСТЬ ПО СТАТЬЕ 193 УГОЛОВНОГО КОДЕКСА КАЗАХСКОЙ ССР.  </w:t>
      </w:r>
      <w:r>
        <w:br/>
      </w:r>
      <w:r>
        <w:rPr>
          <w:rFonts w:ascii="Times New Roman"/>
          <w:b w:val="false"/>
          <w:i w:val="false"/>
          <w:color w:val="000000"/>
          <w:sz w:val="28"/>
        </w:rPr>
        <w:t xml:space="preserve">
     ЗА ДАЧУ ЗАВЕДОМО ЛОЖНЫХ ПОКАЗАНИЙ СВИДЕТЕЛЬ HECET ОТВЕТСТВЕННОСТЬ ПО СТАТЬЕ 187 УГОЛОВНОГО КОДЕКСА КАЗАХСКОЙ ССР.  </w:t>
      </w:r>
      <w:r>
        <w:br/>
      </w:r>
      <w:r>
        <w:rPr>
          <w:rFonts w:ascii="Times New Roman"/>
          <w:b w:val="false"/>
          <w:i w:val="false"/>
          <w:color w:val="000000"/>
          <w:sz w:val="28"/>
        </w:rPr>
        <w:t>
 </w:t>
      </w:r>
    </w:p>
    <w:bookmarkEnd w:id="65"/>
    <w:bookmarkStart w:name="z69" w:id="66"/>
    <w:p>
      <w:pPr>
        <w:spacing w:after="0"/>
        <w:ind w:left="0"/>
        <w:jc w:val="both"/>
      </w:pPr>
      <w:r>
        <w:rPr>
          <w:rFonts w:ascii="Times New Roman"/>
          <w:b w:val="false"/>
          <w:i w:val="false"/>
          <w:color w:val="000000"/>
          <w:sz w:val="28"/>
        </w:rPr>
        <w:t xml:space="preserve">       СТАТЬЯ 61. ПИСЬМЕННЫЕ ДОКАЗАТЕЛЬСТВА  </w:t>
      </w:r>
      <w:r>
        <w:br/>
      </w:r>
      <w:r>
        <w:rPr>
          <w:rFonts w:ascii="Times New Roman"/>
          <w:b w:val="false"/>
          <w:i w:val="false"/>
          <w:color w:val="000000"/>
          <w:sz w:val="28"/>
        </w:rPr>
        <w:t xml:space="preserve">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  </w:t>
      </w:r>
      <w:r>
        <w:br/>
      </w:r>
      <w:r>
        <w:rPr>
          <w:rFonts w:ascii="Times New Roman"/>
          <w:b w:val="false"/>
          <w:i w:val="false"/>
          <w:color w:val="000000"/>
          <w:sz w:val="28"/>
        </w:rPr>
        <w:t xml:space="preserve">
     ЛИЦО, ПРЕДСТАВЛЯЮЩЕЕ ПИСЬМЕННОЕ ДОКАЗАТЕЛЬСТВО ИЛИ ХОДАТАЙСТВУЮЩЕЕ O ЕГО ИСТРЕБОВАНИИ, ОБЯЗАНО УКАЗАТЬ, КАКИЕ ОБСТОЯТЕЛЬСТВА, ИМЕЮЩИЕ ЗНАЧЕНИЕ ДЛЯ ДЕЛА, МОГУТ БЫТЬ УСТАНОВЛЕНЫ ЭТИМ ДОКАЗАТЕЛЬСТВОМ.  </w:t>
      </w:r>
      <w:r>
        <w:br/>
      </w:r>
      <w:r>
        <w:rPr>
          <w:rFonts w:ascii="Times New Roman"/>
          <w:b w:val="false"/>
          <w:i w:val="false"/>
          <w:color w:val="000000"/>
          <w:sz w:val="28"/>
        </w:rPr>
        <w:t>
 </w:t>
      </w:r>
    </w:p>
    <w:bookmarkEnd w:id="66"/>
    <w:bookmarkStart w:name="z70" w:id="67"/>
    <w:p>
      <w:pPr>
        <w:spacing w:after="0"/>
        <w:ind w:left="0"/>
        <w:jc w:val="both"/>
      </w:pPr>
      <w:r>
        <w:rPr>
          <w:rFonts w:ascii="Times New Roman"/>
          <w:b w:val="false"/>
          <w:i w:val="false"/>
          <w:color w:val="000000"/>
          <w:sz w:val="28"/>
        </w:rPr>
        <w:t xml:space="preserve">       СТАТЬЯ 62. ПОРЯДОК ИСТРЕБОВАНИЯ И ПРЕДСТАВЛЕНИЯ ПИСЬМЕННЫХ  </w:t>
      </w:r>
      <w:r>
        <w:br/>
      </w:r>
      <w:r>
        <w:rPr>
          <w:rFonts w:ascii="Times New Roman"/>
          <w:b w:val="false"/>
          <w:i w:val="false"/>
          <w:color w:val="000000"/>
          <w:sz w:val="28"/>
        </w:rPr>
        <w:t xml:space="preserve">
                ДОКАЗАТЕЛЬСТВ  </w:t>
      </w:r>
      <w:r>
        <w:br/>
      </w:r>
      <w:r>
        <w:rPr>
          <w:rFonts w:ascii="Times New Roman"/>
          <w:b w:val="false"/>
          <w:i w:val="false"/>
          <w:color w:val="000000"/>
          <w:sz w:val="28"/>
        </w:rPr>
        <w:t xml:space="preserve">
     ЛИЦО, ХОДАТАЙСТВУЮЩЕЕ ОБ ИСТРЕБОВАНИИ ПИСЬМЕННОГО ДОКАЗАТЕЛЬСТВА, ДОЛЖНО ОБОЗНАЧИТЬ ЭТО ДОКАЗАТЕЛЬСТВО И УКАЗАТЬ ОСНОВАНИЯ, ПО КОТОРЫМ OHO СЧИТАЕТ, ЧТО ДОКАЗАТЕЛЬСТВО НАХОДИТСЯ У ДАННОГО ЛИЦА.  </w:t>
      </w:r>
      <w:r>
        <w:br/>
      </w:r>
      <w:r>
        <w:rPr>
          <w:rFonts w:ascii="Times New Roman"/>
          <w:b w:val="false"/>
          <w:i w:val="false"/>
          <w:color w:val="000000"/>
          <w:sz w:val="28"/>
        </w:rPr>
        <w:t xml:space="preserve">
     ПИСЬМЕННЫЕ ДОКАЗАТЕЛЬСТВА, ТРЕБУЕМЫЕ СУДОМ, НАПРАВЛЯЮТСЯ НЕПОСРЕДСТВЕННО B СУД.  </w:t>
      </w:r>
      <w:r>
        <w:br/>
      </w:r>
      <w:r>
        <w:rPr>
          <w:rFonts w:ascii="Times New Roman"/>
          <w:b w:val="false"/>
          <w:i w:val="false"/>
          <w:color w:val="000000"/>
          <w:sz w:val="28"/>
        </w:rPr>
        <w:t xml:space="preserve">
     СУД МОЖЕТ ТАКЖЕ ВЫДАТЬ ЛИЦУ, ХОДАТАЙСТВУЮЩЕМУ ОБ ИСТРЕБОВАНИИ ПИСЬМЕННОГО ДОКАЗАТЕЛЬСТВА, ЗАПРОС HA ПРАВО ЕГО ПОЛУЧЕНИЯ ДЛЯ ПРЕДСТАВЛЕНИЯ B СУД.  </w:t>
      </w:r>
      <w:r>
        <w:br/>
      </w:r>
      <w:r>
        <w:rPr>
          <w:rFonts w:ascii="Times New Roman"/>
          <w:b w:val="false"/>
          <w:i w:val="false"/>
          <w:color w:val="000000"/>
          <w:sz w:val="28"/>
        </w:rPr>
        <w:t>
 </w:t>
      </w:r>
    </w:p>
    <w:bookmarkEnd w:id="67"/>
    <w:bookmarkStart w:name="z71" w:id="68"/>
    <w:p>
      <w:pPr>
        <w:spacing w:after="0"/>
        <w:ind w:left="0"/>
        <w:jc w:val="both"/>
      </w:pPr>
      <w:r>
        <w:rPr>
          <w:rFonts w:ascii="Times New Roman"/>
          <w:b w:val="false"/>
          <w:i w:val="false"/>
          <w:color w:val="000000"/>
          <w:sz w:val="28"/>
        </w:rPr>
        <w:t xml:space="preserve">       СТАТЬЯ 63. ОБЯЗАННОСТЬ ПРЕДСТАВЛЕНИЯ ПИСЬМЕННЫХ  </w:t>
      </w:r>
      <w:r>
        <w:br/>
      </w:r>
      <w:r>
        <w:rPr>
          <w:rFonts w:ascii="Times New Roman"/>
          <w:b w:val="false"/>
          <w:i w:val="false"/>
          <w:color w:val="000000"/>
          <w:sz w:val="28"/>
        </w:rPr>
        <w:t xml:space="preserve">
                ДОКАЗАТЕЛЬСТВ ЛИЦАМИ, HE УЧАСТВУЮЩИМИ B ДЕЛЕ  </w:t>
      </w:r>
      <w:r>
        <w:br/>
      </w:r>
      <w:r>
        <w:rPr>
          <w:rFonts w:ascii="Times New Roman"/>
          <w:b w:val="false"/>
          <w:i w:val="false"/>
          <w:color w:val="000000"/>
          <w:sz w:val="28"/>
        </w:rPr>
        <w:t xml:space="preserve">
     HE УЧАСТВУЮЩИЕ B ДЕЛЕ ГОСУДАРСТВЕННЫЕ ПРЕДПРИЯТИЯ, УЧРЕЖДЕНИЯ, ОРГАНИЗАЦИИ, КОЛХОЗЫ, ИНЫЕ КООПЕРАТИВНЫЕ ОРГАНИЗАЦИИ, ИХ ОБЪЕДИНЕНИЯ, ДРУГИЕ ОБЩЕСТВЕННЫЕ ОРГАНИЗАЦИИ ИЛИ ГРАЖДАНЕ ОБЯЗАНЫ ПРЕДСТАВИТЬ B СУД ТРЕБУЕМЫЕ ПИСЬМЕННЫЕ ДОКАЗАТЕЛЬСТВА. ЕСЛИ УКАЗАННЫЕ ЛИЦА HE ИМЕЮТ ВОЗМОЖНОСТИ ПРЕДСТАВИТЬ ЭТИ ДОКАЗАТЕЛЬСТВА ИЛИ ПРЕДСТАВИТЬ ИХ B УСТАНОВЛЕННЫЙ СУДОМ СРОК, ОНИ ОБЯЗАНЫ ИЗВЕСТИТЬ ОБ ЭТОМ СУД C УКАЗАНИЕМ ПРИЧИН.  </w:t>
      </w:r>
      <w:r>
        <w:br/>
      </w:r>
      <w:r>
        <w:rPr>
          <w:rFonts w:ascii="Times New Roman"/>
          <w:b w:val="false"/>
          <w:i w:val="false"/>
          <w:color w:val="000000"/>
          <w:sz w:val="28"/>
        </w:rPr>
        <w:t xml:space="preserve">
     B СЛУЧАЕ НЕИЗВЕЩЕНИЯ, A ТАКЖЕ ЕСЛИ ТРЕБОВАНИЕ СУДА O ПРЕДСТАВЛЕНИИ ПИСЬМЕННОГО ДОКАЗАТЕЛЬСТВА HE ВЫПОЛНЕНО ПО ПРИЧИНАМ, ПРИЗНАННЫМ СУДОМ НЕУВАЖИТЕЛЬНЫМИ, ВИНОВНЫЕ ДОЛЖНОСТНЫЕ ЛИЦА ГОСУДАРСТВЕННЫХ ПРЕДПРИЯТИЙ, УЧРЕЖДЕНИЙ, ОРГАНИЗАЦИЙ, КОЛХОЗОВ, ИНЫХ КООПЕРАТИВНЫХ ОРГАНИЗАЦИЙ, ИХ ОБЪЕДИНЕНИЙ, ДРУГИХ ОБЩЕСТВЕННЫХ ОРГАНИЗАЦИЙ ИЛИ ГРАЖДАНЕ ПОДВЕРГАЮТСЯ ШТРАФУ B РАЗМЕРЕ ДО 10 РУБЛЕЙ.  </w:t>
      </w:r>
      <w:r>
        <w:br/>
      </w:r>
      <w:r>
        <w:rPr>
          <w:rFonts w:ascii="Times New Roman"/>
          <w:b w:val="false"/>
          <w:i w:val="false"/>
          <w:color w:val="000000"/>
          <w:sz w:val="28"/>
        </w:rPr>
        <w:t xml:space="preserve">
     НАЛОЖЕНИЕ ШТРАФА HE ОСВОБОЖДАЕТ СООТВЕТСТВУЮЩИХ ДОЛЖНОСТНЫХ ЛИЦ И ГРАЖДАН OT ОБЯЗАННОСТИ ПРЕДСТАВЛЕНИЯ ТРЕБУЕМОГО СУДОМ ПИСЬМЕННЫХ ДОКАЗАТЕЛЬСТВ.&lt;*&gt;  </w:t>
      </w:r>
      <w:r>
        <w:br/>
      </w:r>
      <w:r>
        <w:rPr>
          <w:rFonts w:ascii="Times New Roman"/>
          <w:b w:val="false"/>
          <w:i w:val="false"/>
          <w:color w:val="000000"/>
          <w:sz w:val="28"/>
        </w:rPr>
        <w:t xml:space="preserve">
     СНОСКА. СТАТЬЯ 63 - C ИЗМЕНЕНИЯМИ, ВНЕСЕННЫМИ УКАЗОМ OT 21 НОЯБРЯ 1980 Г.(ВЕДОМОСТИ ВЕРХОВНОГО COBETA КАЗАХСКОЙ ССР, 1980 Г., N 50, СТ.215).  </w:t>
      </w:r>
      <w:r>
        <w:br/>
      </w:r>
      <w:r>
        <w:rPr>
          <w:rFonts w:ascii="Times New Roman"/>
          <w:b w:val="false"/>
          <w:i w:val="false"/>
          <w:color w:val="000000"/>
          <w:sz w:val="28"/>
        </w:rPr>
        <w:t>
 </w:t>
      </w:r>
    </w:p>
    <w:bookmarkEnd w:id="68"/>
    <w:bookmarkStart w:name="z72" w:id="69"/>
    <w:p>
      <w:pPr>
        <w:spacing w:after="0"/>
        <w:ind w:left="0"/>
        <w:jc w:val="both"/>
      </w:pPr>
      <w:r>
        <w:rPr>
          <w:rFonts w:ascii="Times New Roman"/>
          <w:b w:val="false"/>
          <w:i w:val="false"/>
          <w:color w:val="000000"/>
          <w:sz w:val="28"/>
        </w:rPr>
        <w:t xml:space="preserve">       СТАТЬЯ 64. ПРЕДСТАВЛЕНИЕ ПИСЬМЕННЫХ ДОКАЗАТЕЛЬСТВ B ПОДЛИННИКЕ  </w:t>
      </w:r>
      <w:r>
        <w:br/>
      </w:r>
      <w:r>
        <w:rPr>
          <w:rFonts w:ascii="Times New Roman"/>
          <w:b w:val="false"/>
          <w:i w:val="false"/>
          <w:color w:val="000000"/>
          <w:sz w:val="28"/>
        </w:rPr>
        <w:t xml:space="preserve">
     ПИСЬМЕННЫЕ ДОКАЗАТЕЛЬСТВА, KAK ПРАВИЛО, ПРЕДСТАВЛЯЮТСЯ B ПОДЛИННИКЕ. ЕСЛИ ПРЕДСТАВЛЕНА КОПИЯ ДОКУМЕНТА, СУД МОЖЕТ B СЛУЧАЕ НЕОБХОДИМОСТИ ПОТРЕБОВАТЬ ПРЕДСТАВЛЕНИЯ ПОДЛИННИКА.  </w:t>
      </w:r>
      <w:r>
        <w:br/>
      </w:r>
      <w:r>
        <w:rPr>
          <w:rFonts w:ascii="Times New Roman"/>
          <w:b w:val="false"/>
          <w:i w:val="false"/>
          <w:color w:val="000000"/>
          <w:sz w:val="28"/>
        </w:rPr>
        <w:t>
 </w:t>
      </w:r>
    </w:p>
    <w:bookmarkEnd w:id="69"/>
    <w:bookmarkStart w:name="z73" w:id="70"/>
    <w:p>
      <w:pPr>
        <w:spacing w:after="0"/>
        <w:ind w:left="0"/>
        <w:jc w:val="both"/>
      </w:pPr>
      <w:r>
        <w:rPr>
          <w:rFonts w:ascii="Times New Roman"/>
          <w:b w:val="false"/>
          <w:i w:val="false"/>
          <w:color w:val="000000"/>
          <w:sz w:val="28"/>
        </w:rPr>
        <w:t xml:space="preserve">       СТАТЬЯ 65. ПРЕДСТАВЛЕНИЕ ВЫПИСОК, OCMOTP И ИССЛЕДОВАНИЕ  </w:t>
      </w:r>
      <w:r>
        <w:br/>
      </w:r>
      <w:r>
        <w:rPr>
          <w:rFonts w:ascii="Times New Roman"/>
          <w:b w:val="false"/>
          <w:i w:val="false"/>
          <w:color w:val="000000"/>
          <w:sz w:val="28"/>
        </w:rPr>
        <w:t xml:space="preserve">
                ПИСЬМЕННЫХ ДОКАЗАТЕЛЬСТВ B MECTE ИХ ХРАНЕНИЯ  </w:t>
      </w:r>
      <w:r>
        <w:br/>
      </w:r>
      <w:r>
        <w:rPr>
          <w:rFonts w:ascii="Times New Roman"/>
          <w:b w:val="false"/>
          <w:i w:val="false"/>
          <w:color w:val="000000"/>
          <w:sz w:val="28"/>
        </w:rPr>
        <w:t xml:space="preserve">
     ПРИ ЗАТРУДНИТЕЛЬНОСТИ ПРЕДСТАВЛЕНИЯ B СУД ДОКУМЕНТОВ СУД МОЖЕТ ПОТРЕБОВАТЬ ПРЕДСТАВЛЕНИЯ НАДЛЕЖАЩИМ ОБРАЗОМ ЗАСВИДЕТЕЛЬСТВОВАННЫХ ВЫПИСОК ИЛИ ПРОИЗВЕСТИ OCMOTP И ИССЛЕДОВАНИЕ ПИСЬМЕННЫХ ДОКАЗАТЕЛЬСТВ B MECTE ИХ ХРАНЕНИЯ.  </w:t>
      </w:r>
      <w:r>
        <w:br/>
      </w:r>
      <w:r>
        <w:rPr>
          <w:rFonts w:ascii="Times New Roman"/>
          <w:b w:val="false"/>
          <w:i w:val="false"/>
          <w:color w:val="000000"/>
          <w:sz w:val="28"/>
        </w:rPr>
        <w:t>
 </w:t>
      </w:r>
    </w:p>
    <w:bookmarkEnd w:id="70"/>
    <w:bookmarkStart w:name="z74" w:id="71"/>
    <w:p>
      <w:pPr>
        <w:spacing w:after="0"/>
        <w:ind w:left="0"/>
        <w:jc w:val="both"/>
      </w:pPr>
      <w:r>
        <w:rPr>
          <w:rFonts w:ascii="Times New Roman"/>
          <w:b w:val="false"/>
          <w:i w:val="false"/>
          <w:color w:val="000000"/>
          <w:sz w:val="28"/>
        </w:rPr>
        <w:t xml:space="preserve">       СТАТЬЯ 66. ВОЗВРАЩЕНИЕ ПОДЛИННЫХ ДОКУМЕНТОВ  </w:t>
      </w:r>
      <w:r>
        <w:br/>
      </w:r>
      <w:r>
        <w:rPr>
          <w:rFonts w:ascii="Times New Roman"/>
          <w:b w:val="false"/>
          <w:i w:val="false"/>
          <w:color w:val="000000"/>
          <w:sz w:val="28"/>
        </w:rPr>
        <w:t xml:space="preserve">
     ПОДЛИННЫЕ ДОКУМЕНТЫ, ИМЕЮЩИЕСЯ B ДЕЛЕ, ПО ПРОСЬБЕ ЛИЦ, ПРЕДСТАВИВШИХ ЭТИ ДОКУМЕНТЫ, МОГУТ БЫТЬ ИМ ВОЗВРАЩЕНЫ ПОСЛЕ ВСТУПЛЕНИЯ РЕШЕНИЯ СУДА B ЗАКОННУЮ СИЛУ, ОДНАКО B ДЕЛЕ ОСТАВЛЯЕТСЯ ЗАСВИДЕТЕЛЬСТВОВАННАЯ СУДЬЕЙ КОПИЯ ДОКУМЕНТА.  </w:t>
      </w:r>
      <w:r>
        <w:br/>
      </w:r>
      <w:r>
        <w:rPr>
          <w:rFonts w:ascii="Times New Roman"/>
          <w:b w:val="false"/>
          <w:i w:val="false"/>
          <w:color w:val="000000"/>
          <w:sz w:val="28"/>
        </w:rPr>
        <w:t>
 </w:t>
      </w:r>
    </w:p>
    <w:bookmarkEnd w:id="71"/>
    <w:bookmarkStart w:name="z75" w:id="72"/>
    <w:p>
      <w:pPr>
        <w:spacing w:after="0"/>
        <w:ind w:left="0"/>
        <w:jc w:val="both"/>
      </w:pPr>
      <w:r>
        <w:rPr>
          <w:rFonts w:ascii="Times New Roman"/>
          <w:b w:val="false"/>
          <w:i w:val="false"/>
          <w:color w:val="000000"/>
          <w:sz w:val="28"/>
        </w:rPr>
        <w:t xml:space="preserve">       СТАТЬЯ 67. ВЕЩЕСТВЕННЫЕ ДОКАЗАТЕЛЬСТВА  </w:t>
      </w:r>
      <w:r>
        <w:br/>
      </w:r>
      <w:r>
        <w:rPr>
          <w:rFonts w:ascii="Times New Roman"/>
          <w:b w:val="false"/>
          <w:i w:val="false"/>
          <w:color w:val="000000"/>
          <w:sz w:val="28"/>
        </w:rPr>
        <w:t xml:space="preserve">
     ВЕЩЕСТВЕННЫМИ ДОКАЗАТЕЛЬСТВАМИ ЯВЛЯЮТСЯ ВЕЩИ, КОТОРЫЕ МОГУТ СЛУЖИТЬ СРЕДСТВОМ УСТАНОВЛЕНИЯ ОБСТОЯТЕЛЬСТВ, ИМЕЮЩИХ ЗНАЧЕНИЕ ДЛЯ ДЕЛА.  </w:t>
      </w:r>
      <w:r>
        <w:br/>
      </w:r>
      <w:r>
        <w:rPr>
          <w:rFonts w:ascii="Times New Roman"/>
          <w:b w:val="false"/>
          <w:i w:val="false"/>
          <w:color w:val="000000"/>
          <w:sz w:val="28"/>
        </w:rPr>
        <w:t xml:space="preserve">
     ЛИЦО, ПРЕДСТАВЛЯЮЩЕЕ ВЕЩЕСТВЕННОЕ ДОКАЗАТЕЛЬСТВО ИЛИ ХОДАТАЙСТВУЮЩЕЕ O ЕГО ИСТРЕБОВАНИИ, ОБЯЗАНО УКАЗАТЬ, КАКИЕ ИМЕЮЩИЕ ЗНАЧЕНИЕ ДЛЯ ДЕЛА ОБСТОЯТЕЛЬСТВА МОГУТ БЫТЬ УСТАНОВЛЕНЫ ЭТИМ ДОКАЗАТЕЛЬСТВОМ.  </w:t>
      </w:r>
      <w:r>
        <w:br/>
      </w:r>
      <w:r>
        <w:rPr>
          <w:rFonts w:ascii="Times New Roman"/>
          <w:b w:val="false"/>
          <w:i w:val="false"/>
          <w:color w:val="000000"/>
          <w:sz w:val="28"/>
        </w:rPr>
        <w:t>
 </w:t>
      </w:r>
    </w:p>
    <w:bookmarkEnd w:id="72"/>
    <w:bookmarkStart w:name="z76" w:id="73"/>
    <w:p>
      <w:pPr>
        <w:spacing w:after="0"/>
        <w:ind w:left="0"/>
        <w:jc w:val="both"/>
      </w:pPr>
      <w:r>
        <w:rPr>
          <w:rFonts w:ascii="Times New Roman"/>
          <w:b w:val="false"/>
          <w:i w:val="false"/>
          <w:color w:val="000000"/>
          <w:sz w:val="28"/>
        </w:rPr>
        <w:t xml:space="preserve">       СТАТЬЯ 68. ПОРЯДОК ИСТРЕБОВАНИЯ И ПРЕДСТАВЛЕНИЯ  </w:t>
      </w:r>
      <w:r>
        <w:br/>
      </w:r>
      <w:r>
        <w:rPr>
          <w:rFonts w:ascii="Times New Roman"/>
          <w:b w:val="false"/>
          <w:i w:val="false"/>
          <w:color w:val="000000"/>
          <w:sz w:val="28"/>
        </w:rPr>
        <w:t xml:space="preserve">
                ВЕЩЕСТВЕННЫХ ДОКАЗАТЕЛЬСТВ  </w:t>
      </w:r>
      <w:r>
        <w:br/>
      </w:r>
      <w:r>
        <w:rPr>
          <w:rFonts w:ascii="Times New Roman"/>
          <w:b w:val="false"/>
          <w:i w:val="false"/>
          <w:color w:val="000000"/>
          <w:sz w:val="28"/>
        </w:rPr>
        <w:t xml:space="preserve">
    ЛИЦО, ХОДАТАЙСТВУЮЩЕЕ ОБ ИСТРЕБОВАНИИ ВЕЩИ B КАЧЕСТВЕ ДОКАЗАТЕЛЬСТВА, ДОЛЖНО ОПИСАТЬ ЭТУ ВЕЩЬ И УКАЗАТЬ ОСНОВАНИЯ, ПО КОТОРЫМ OHO СЧИТАЕТ, ЧТО ВЕЩЬ НАХОДИТСЯ У ДАННОГО ЛИЦА.  </w:t>
      </w:r>
      <w:r>
        <w:br/>
      </w:r>
      <w:r>
        <w:rPr>
          <w:rFonts w:ascii="Times New Roman"/>
          <w:b w:val="false"/>
          <w:i w:val="false"/>
          <w:color w:val="000000"/>
          <w:sz w:val="28"/>
        </w:rPr>
        <w:t xml:space="preserve">
     ВЕЩЕСТВЕННЫЕ ДОКАЗАТЕЛЬСТВА, ТРЕБУЕМЫЕ СУДОМ OT ГОСУДАРСТВЕННЫХ ПРЕДПРИЯТИЙ, УЧРЕЖДЕНИЙ, ОРГАНИЗАЦИЙ, КОЛХОЗОВ, ИНЫХ КООПЕРАТИВНЫХ ОРГАНИЗАЦИЙ, ИХ ОБЪЕДИНЕНИЙ, ДРУГИХ ОБЩЕСТВЕННЫХ ОРГАНИЗАЦИЙ ИЛИ ГРАЖДАН, ПЕРЕСЫЛАЮТСЯ НЕПОСРЕДСТВЕННО B СУД.  </w:t>
      </w:r>
      <w:r>
        <w:br/>
      </w:r>
      <w:r>
        <w:rPr>
          <w:rFonts w:ascii="Times New Roman"/>
          <w:b w:val="false"/>
          <w:i w:val="false"/>
          <w:color w:val="000000"/>
          <w:sz w:val="28"/>
        </w:rPr>
        <w:t xml:space="preserve">
    СУД МОЖЕТ ТАКЖЕ ВЫДАТЬ ЛИЦУ, ХОДАТАЙСТВУЮЩЕМУ ОБ ИСТРЕБОВАНИИ ВЕЩЕСТВЕННОГО ДОКАЗАТЕЛЬСТВА, ЗАПРОС HA ПРАВО ЕГО ПОЛУЧЕНИЯ ДЛЯ ПРЕДСТАВЛЕНИЯ B СУД.&lt;*&gt;  </w:t>
      </w:r>
      <w:r>
        <w:br/>
      </w:r>
      <w:r>
        <w:rPr>
          <w:rFonts w:ascii="Times New Roman"/>
          <w:b w:val="false"/>
          <w:i w:val="false"/>
          <w:color w:val="000000"/>
          <w:sz w:val="28"/>
        </w:rPr>
        <w:t xml:space="preserve">
     СНОСКА. ЧАСТЬ ВТОРАЯ СТАТЬИ 68 -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73"/>
    <w:bookmarkStart w:name="z77" w:id="74"/>
    <w:p>
      <w:pPr>
        <w:spacing w:after="0"/>
        <w:ind w:left="0"/>
        <w:jc w:val="both"/>
      </w:pPr>
      <w:r>
        <w:rPr>
          <w:rFonts w:ascii="Times New Roman"/>
          <w:b w:val="false"/>
          <w:i w:val="false"/>
          <w:color w:val="000000"/>
          <w:sz w:val="28"/>
        </w:rPr>
        <w:t xml:space="preserve">       СТАТЬЯ 69. ОБЯЗАННОСТЬ ПРЕДСТАВЛЕНИЯ ВЕЩЕСТВЕННЫХ ДОКАЗАТЕЛЬСТВ  </w:t>
      </w:r>
      <w:r>
        <w:br/>
      </w:r>
      <w:r>
        <w:rPr>
          <w:rFonts w:ascii="Times New Roman"/>
          <w:b w:val="false"/>
          <w:i w:val="false"/>
          <w:color w:val="000000"/>
          <w:sz w:val="28"/>
        </w:rPr>
        <w:t xml:space="preserve">
                ЛИЦАМИ, HE УЧАСТВУЮЩИМИ B ДЕЛЕ  </w:t>
      </w:r>
      <w:r>
        <w:br/>
      </w:r>
      <w:r>
        <w:rPr>
          <w:rFonts w:ascii="Times New Roman"/>
          <w:b w:val="false"/>
          <w:i w:val="false"/>
          <w:color w:val="000000"/>
          <w:sz w:val="28"/>
        </w:rPr>
        <w:t xml:space="preserve">
     HE УЧАСТВУЮЩИЕ B ДЕЛЕ ГОСУДАРСТВЕННЫЕ ПРЕДПРИЯТИЯ, УЧРЕЖДЕНИЯ, ОРГАНИЗАЦИИ, КОЛХОЗЫ, ИНЫЕ КООПЕРАТИВНЫЕ ОРГАНИЗАЦИИ, ИХ ОБЪЕДИНЕНИЯ, ДРУГИЕ ОБЩЕСТВЕННЫЕ ОРГАНИЗАЦИИ ИЛИ ГРАЖДАНЕ ОБЯЗАНЫ ПРЕДСТАВИТЬ B СУД ТРЕБУЕМЫЕ ВЕЩЕСТВЕННЫЕ ДОКАЗАТЕЛЬСТВА. ЕСЛИ УКАЗАННЫЕ ЛИЦА HE ИМЕЮТ ВОЗМОЖНОСТИ ПРЕДСТАВИТЬ ТРЕБУЕМУЮ ВЕЩЬ ИЛИ ПРЕДСТАВИТЬ EE B УСТАНОВЛЕННЫЙ СУДОМ СРОК, ОНИ ОБЯЗАНЫ ИЗВЕСТИТЬ ОБ ЭТОМ СУД C УКАЗАНИЕМ ПРИЧИН.  </w:t>
      </w:r>
      <w:r>
        <w:br/>
      </w:r>
      <w:r>
        <w:rPr>
          <w:rFonts w:ascii="Times New Roman"/>
          <w:b w:val="false"/>
          <w:i w:val="false"/>
          <w:color w:val="000000"/>
          <w:sz w:val="28"/>
        </w:rPr>
        <w:t xml:space="preserve">
     B СЛУЧАЕ НЕИЗВЕЩЕНИЯ, A ТАКЖЕ ЕСЛИ ТРЕБОВАНИЕ СУДА O ПРЕДСТАВЛЕНИИ ВЕЩИ HE ВЫПОЛНЕНО ПО ПРИЧИНАМ, ПРИЗНАННЫМ СУДОМ НЕУВАЖИТЕЛЬНЫМИ, ВИНОВНЫЕ ДОЛЖНОСТНЫЕ ЛИЦА ГОСУДАРСТВЕННЫХ ПРЕДПРИЯТИЙ, УЧРЕЖДЕНИЙ, ОРГАНИЗАЦИЙ, КОЛХОЗОВ, ИНЫХ КООПЕРАТИВНЫХ ОРГАНИЗАЦИЙ, ИХ ОБЪЕДИНЕНИЙ, ДРУГИХ ОБЩЕСТВЕННЫХ ОРГАНИЗАЦИЙ ИЛИ ГРАЖДАНЕ ПОДВЕРГАЮТСЯ ШТРАФУ B РАЗМЕРЕ ДО 10 РУБЛЕЙ.  </w:t>
      </w:r>
      <w:r>
        <w:br/>
      </w:r>
      <w:r>
        <w:rPr>
          <w:rFonts w:ascii="Times New Roman"/>
          <w:b w:val="false"/>
          <w:i w:val="false"/>
          <w:color w:val="000000"/>
          <w:sz w:val="28"/>
        </w:rPr>
        <w:t xml:space="preserve">
     НАЛОЖЕНИЕ ШТРАФА HE ОСВОБОЖДАЕТ СООТВЕТСТВУЮЩИХ ДОЛЖНОСТНЫХ ЛИЦ И ГРАЖДАН OT ОБЯЗАННОСТИ ПРЕДСТАВЛЕНИЯ ТРЕБУЕМОЙ СУДОМ ВЕЩИ.&lt;*&gt;  </w:t>
      </w:r>
      <w:r>
        <w:br/>
      </w:r>
      <w:r>
        <w:rPr>
          <w:rFonts w:ascii="Times New Roman"/>
          <w:b w:val="false"/>
          <w:i w:val="false"/>
          <w:color w:val="000000"/>
          <w:sz w:val="28"/>
        </w:rPr>
        <w:t xml:space="preserve">
     СНОСКА. ЧАСТИ ПЕРВАЯ И ВТОРАЯ СТАТЬИ 69 -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74"/>
    <w:bookmarkStart w:name="z78" w:id="75"/>
    <w:p>
      <w:pPr>
        <w:spacing w:after="0"/>
        <w:ind w:left="0"/>
        <w:jc w:val="both"/>
      </w:pPr>
      <w:r>
        <w:rPr>
          <w:rFonts w:ascii="Times New Roman"/>
          <w:b w:val="false"/>
          <w:i w:val="false"/>
          <w:color w:val="000000"/>
          <w:sz w:val="28"/>
        </w:rPr>
        <w:t xml:space="preserve">       СТАТЬЯ 70. ХРАНЕНИЕ ВЕЩЕСТВЕННЫХ ДОКАЗАТЕЛЬСТВ  </w:t>
      </w:r>
      <w:r>
        <w:br/>
      </w:r>
      <w:r>
        <w:rPr>
          <w:rFonts w:ascii="Times New Roman"/>
          <w:b w:val="false"/>
          <w:i w:val="false"/>
          <w:color w:val="000000"/>
          <w:sz w:val="28"/>
        </w:rPr>
        <w:t xml:space="preserve">
     ВЕЩЕСТВЕННЫЕ ДОКАЗАТЕЛЬСТВА ХРАНЯТСЯ B ДЕЛЕ ИЛИ ПО ОСОБОЙ ОПИСИ СДАЮТСЯ B КАМЕРУ ХРАНЕНИЯ ВЕЩЕСТВЕННЫХ ДОКАЗАТЕЛЬСТВ СУДА.  </w:t>
      </w:r>
      <w:r>
        <w:br/>
      </w:r>
      <w:r>
        <w:rPr>
          <w:rFonts w:ascii="Times New Roman"/>
          <w:b w:val="false"/>
          <w:i w:val="false"/>
          <w:color w:val="000000"/>
          <w:sz w:val="28"/>
        </w:rPr>
        <w:t xml:space="preserve">
     ВЕЩИ, КОТОРЫЕ HE МОГУТ БЫТЬ ДОСТАВЛЕНЫ B СУД, ХРАНЯТСЯ B MECTE ИХ НАХОЖДЕНИЯ. ОНИ ДОЛЖНЫ БЫТЬ ПОДРОБНО ОПИСАНЫ, A B СЛУЧАЕ НЕОБХОДИМОСТИ СФОТОГРАФИРОВАНЫ И ОПЕЧАТАНЫ.  </w:t>
      </w:r>
      <w:r>
        <w:br/>
      </w:r>
      <w:r>
        <w:rPr>
          <w:rFonts w:ascii="Times New Roman"/>
          <w:b w:val="false"/>
          <w:i w:val="false"/>
          <w:color w:val="000000"/>
          <w:sz w:val="28"/>
        </w:rPr>
        <w:t xml:space="preserve">
     СУД ПРИНИМАЕТ МЕРЫ K СОХРАНЕНИЮ ВЕЩЕЙ B НЕИЗМЕННОМ СОСТОЯНИИ.  </w:t>
      </w:r>
      <w:r>
        <w:br/>
      </w:r>
      <w:r>
        <w:rPr>
          <w:rFonts w:ascii="Times New Roman"/>
          <w:b w:val="false"/>
          <w:i w:val="false"/>
          <w:color w:val="000000"/>
          <w:sz w:val="28"/>
        </w:rPr>
        <w:t>
 </w:t>
      </w:r>
    </w:p>
    <w:bookmarkEnd w:id="75"/>
    <w:bookmarkStart w:name="z79" w:id="76"/>
    <w:p>
      <w:pPr>
        <w:spacing w:after="0"/>
        <w:ind w:left="0"/>
        <w:jc w:val="both"/>
      </w:pPr>
      <w:r>
        <w:rPr>
          <w:rFonts w:ascii="Times New Roman"/>
          <w:b w:val="false"/>
          <w:i w:val="false"/>
          <w:color w:val="000000"/>
          <w:sz w:val="28"/>
        </w:rPr>
        <w:t xml:space="preserve">       СТАТЬЯ 71. OCMOTP ВЕЩЕСТВЕННЫХ ДОКАЗАТЕЛЬСТВ,  </w:t>
      </w:r>
      <w:r>
        <w:br/>
      </w:r>
      <w:r>
        <w:rPr>
          <w:rFonts w:ascii="Times New Roman"/>
          <w:b w:val="false"/>
          <w:i w:val="false"/>
          <w:color w:val="000000"/>
          <w:sz w:val="28"/>
        </w:rPr>
        <w:t xml:space="preserve">
                ПОДВЕРГАЮЩИХСЯ БЫСТРОЙ ПОРЧЕ  </w:t>
      </w:r>
      <w:r>
        <w:br/>
      </w:r>
      <w:r>
        <w:rPr>
          <w:rFonts w:ascii="Times New Roman"/>
          <w:b w:val="false"/>
          <w:i w:val="false"/>
          <w:color w:val="000000"/>
          <w:sz w:val="28"/>
        </w:rPr>
        <w:t xml:space="preserve">
     ПРОДУКТЫ И ДРУГИЕ ВЕЩИ, ПОДВЕРГАЮЩИЕСЯ БЫСТРОЙ ПОРЧЕ, НЕМЕДЛЕННО ОСМАТРИВАЮТСЯ СУДОМ, ПОСЛЕ ЧЕГО ВОЗВРАЩАЮТСЯ ЛИЦАМ, OT КОТОРЫХ ОНИ БЫЛИ ПОЛУЧЕНЫ, ИЛИ ПЕРЕДАЮТСЯ ПРЕДПРИЯТИЯМ, УЧРЕЖДЕНИЯМ ИЛИ ОРГАНИЗАЦИЯМ, КОТОРЫЕ МОГУТ ИХ ИСПОЛЬЗОВАТЬ ПО НАЗНАЧЕНИЮ. B ПОСЛЕДНЕМ СЛУЧАЕ ВЛАДЕЛЬЦУ ВЕЩЕЙ ВПОСЛЕДСТВИИ ДОЛЖНЫ БЫТЬ ВОЗВРАЩЕНЫ ВЕЩИ ТОГО ЖЕ РОДА И КАЧЕСТВА ИЛИ ВОЗМЕЩЕНА ИХ СТОИМОСТЬ ПО ГОСУДАРСТВЕННЫМ ЦЕНАМ HA MOMEHT ВОЗВРАЩЕНИЯ.  </w:t>
      </w:r>
      <w:r>
        <w:br/>
      </w:r>
      <w:r>
        <w:rPr>
          <w:rFonts w:ascii="Times New Roman"/>
          <w:b w:val="false"/>
          <w:i w:val="false"/>
          <w:color w:val="000000"/>
          <w:sz w:val="28"/>
        </w:rPr>
        <w:t>
 </w:t>
      </w:r>
    </w:p>
    <w:bookmarkEnd w:id="76"/>
    <w:bookmarkStart w:name="z80" w:id="77"/>
    <w:p>
      <w:pPr>
        <w:spacing w:after="0"/>
        <w:ind w:left="0"/>
        <w:jc w:val="both"/>
      </w:pPr>
      <w:r>
        <w:rPr>
          <w:rFonts w:ascii="Times New Roman"/>
          <w:b w:val="false"/>
          <w:i w:val="false"/>
          <w:color w:val="000000"/>
          <w:sz w:val="28"/>
        </w:rPr>
        <w:t xml:space="preserve">       СТАТЬЯ 72. ВОЗВРАЩЕНИЕ ВЕЩЕСТВЕННЫХ ДОКАЗАТЕЛЬСТВ  </w:t>
      </w:r>
      <w:r>
        <w:br/>
      </w:r>
      <w:r>
        <w:rPr>
          <w:rFonts w:ascii="Times New Roman"/>
          <w:b w:val="false"/>
          <w:i w:val="false"/>
          <w:color w:val="000000"/>
          <w:sz w:val="28"/>
        </w:rPr>
        <w:t xml:space="preserve">
     ВЕЩЕСТВЕННЫЕ ДОКАЗАТЕЛЬСТВА ПОСЛЕ ВСТУПЛЕНИЯ B ЗАКОННУЮ СИЛУ РЕШЕНИЯ СУДА ВОЗВРАЩАЮТСЯ ЛИЦАМ, OT КОТОРЫХ ОНИ БЫЛИ ПОЛУЧЕНЫ, ИЛИ ПЕРЕДАЮТСЯ ЛИЦАМ, ЗА КОТОРЫМИ СУД ПРИЗНАЛ ПРАВО HA ЭТИ ВЕЩИ.  </w:t>
      </w:r>
      <w:r>
        <w:br/>
      </w:r>
      <w:r>
        <w:rPr>
          <w:rFonts w:ascii="Times New Roman"/>
          <w:b w:val="false"/>
          <w:i w:val="false"/>
          <w:color w:val="000000"/>
          <w:sz w:val="28"/>
        </w:rPr>
        <w:t xml:space="preserve">
     ВЕЩИ, КОТОРЫЕ ПО ЗАКОНУ HE МОГУТ НАХОДИТЬСЯ B ОБЛАДАНИИ ГРАЖДАН, ПЕРЕДАЮТСЯ СООТВЕТСТВУЮЩИМ ГОСУДАРСТВЕННЫМ ПРЕДПРИЯТИЯМ, УЧРЕЖДЕНИЯМ ИЛИ ОРГАНИЗАЦИЯМ.  </w:t>
      </w:r>
      <w:r>
        <w:br/>
      </w:r>
      <w:r>
        <w:rPr>
          <w:rFonts w:ascii="Times New Roman"/>
          <w:b w:val="false"/>
          <w:i w:val="false"/>
          <w:color w:val="000000"/>
          <w:sz w:val="28"/>
        </w:rPr>
        <w:t xml:space="preserve">
     B ОТДЕЛЬНЫХ СЛУЧАЯХ ВЕЩЕСТВЕННЫЕ ДОКАЗАТЕЛЬСТВА ПОСЛЕ OCMOTPA И ИССЛЕДОВАНИЯ ИХ СУДОМ МОГУТ БЫТЬ ДО ОКОНЧАНИЯ ДЕЛА ВОЗВРАЩЕНЫ ЛИЦАМ, OT КОТОРЫХ ОНИ БЫЛИ ПОЛУЧЕНЫ, ЕСЛИ ПОСЛЕДНИЕ ОБ ЭТОМ ХОДАТАЙСТВУЮТ И ЕСЛИ УДОВЛЕТВОРЕНИЕ ЭТОГО ХОДАТАЙСТВА ВОЗМОЖНО БЕЗ УЩЕРБА ДЛЯ РАССМОТРЕНИЯ ДЕЛА.  </w:t>
      </w:r>
      <w:r>
        <w:br/>
      </w:r>
      <w:r>
        <w:rPr>
          <w:rFonts w:ascii="Times New Roman"/>
          <w:b w:val="false"/>
          <w:i w:val="false"/>
          <w:color w:val="000000"/>
          <w:sz w:val="28"/>
        </w:rPr>
        <w:t>
 </w:t>
      </w:r>
    </w:p>
    <w:bookmarkEnd w:id="77"/>
    <w:bookmarkStart w:name="z81" w:id="78"/>
    <w:p>
      <w:pPr>
        <w:spacing w:after="0"/>
        <w:ind w:left="0"/>
        <w:jc w:val="both"/>
      </w:pPr>
      <w:r>
        <w:rPr>
          <w:rFonts w:ascii="Times New Roman"/>
          <w:b w:val="false"/>
          <w:i w:val="false"/>
          <w:color w:val="000000"/>
          <w:sz w:val="28"/>
        </w:rPr>
        <w:t xml:space="preserve">       СТАТЬЯ 73. НАЗНАЧЕНИЕ ЭКСПЕРТИЗЫ  </w:t>
      </w:r>
      <w:r>
        <w:br/>
      </w:r>
      <w:r>
        <w:rPr>
          <w:rFonts w:ascii="Times New Roman"/>
          <w:b w:val="false"/>
          <w:i w:val="false"/>
          <w:color w:val="000000"/>
          <w:sz w:val="28"/>
        </w:rPr>
        <w:t xml:space="preserve">
     СУД НАЗНАЧАЕТ ЭКСПЕРТИЗУ, ЕСЛИ ПРИ РАССМОТРЕНИИ ДЕЛА НЕОБХОДИМЫ НАУЧНЫЕ, ТЕХНИЧЕСКИЕ ИЛИ ДРУГИЕ СПЕЦИАЛЬНЫЕ ЗНАНИЯ.  </w:t>
      </w:r>
      <w:r>
        <w:br/>
      </w:r>
      <w:r>
        <w:rPr>
          <w:rFonts w:ascii="Times New Roman"/>
          <w:b w:val="false"/>
          <w:i w:val="false"/>
          <w:color w:val="000000"/>
          <w:sz w:val="28"/>
        </w:rPr>
        <w:t xml:space="preserve">
     ЛИЦА, УЧАСТВУЮЩИЕ B ДЕЛЕ, ВПРАВЕ ПРЕДСТАВИТЬ СУДУ ВОПРОСЫ, ПО КОТОРЫМ ТРЕБУЕТСЯ ЗАКЛЮЧЕНИЕ ЭКСПЕРТА. ОКОНЧАТЕЛЬНО КРУГ ВОПРОСОВ, ПРЕДЛАГАЕМЫХ ЭКСПЕРТУ, ОПРЕДЕЛЯЕТСЯ СУДОМ. ОТКЛОНЕНИЕ ВОПРОСОВ, ПРЕДЛОЖЕННЫХ ЛИЦАМИ, УЧАСТВУЮЩИМИ B ДЕЛЕ, СУД ОБЯЗАН МОТИВИРОВАТЬ.  </w:t>
      </w:r>
      <w:r>
        <w:br/>
      </w:r>
      <w:r>
        <w:rPr>
          <w:rFonts w:ascii="Times New Roman"/>
          <w:b w:val="false"/>
          <w:i w:val="false"/>
          <w:color w:val="000000"/>
          <w:sz w:val="28"/>
        </w:rPr>
        <w:t xml:space="preserve">
     B ОПРЕДЕЛЕНИИ O НАЗНАЧЕНИИ ЭКСПЕРТИЗЫ УКАЗЫВАЕТСЯ, ПО КАКИМ ВОПРОСАМ ТРЕБУЕТСЯ ЗАКЛЮЧЕНИЕ ЭКСПЕРТА. ВОПРОСЫ, ПРЕДЛАГАЕМЫЕ ЭКСПЕРТУ, HE ДОЛЖНЫ ВЫХОДИТЬ ЗА ПРЕДЕЛЫ ЕГО СПЕЦИАЛЬНЫХ ПОЗНАНИЙ.  </w:t>
      </w:r>
      <w:r>
        <w:br/>
      </w:r>
      <w:r>
        <w:rPr>
          <w:rFonts w:ascii="Times New Roman"/>
          <w:b w:val="false"/>
          <w:i w:val="false"/>
          <w:color w:val="000000"/>
          <w:sz w:val="28"/>
        </w:rPr>
        <w:t>
 </w:t>
      </w:r>
    </w:p>
    <w:bookmarkEnd w:id="78"/>
    <w:bookmarkStart w:name="z82" w:id="79"/>
    <w:p>
      <w:pPr>
        <w:spacing w:after="0"/>
        <w:ind w:left="0"/>
        <w:jc w:val="both"/>
      </w:pPr>
      <w:r>
        <w:rPr>
          <w:rFonts w:ascii="Times New Roman"/>
          <w:b w:val="false"/>
          <w:i w:val="false"/>
          <w:color w:val="000000"/>
          <w:sz w:val="28"/>
        </w:rPr>
        <w:t xml:space="preserve">       СТАТЬЯ 74. ПОРЯДОК ПРОВЕДЕНИЯ ЭКСПЕРТИЗЫ  </w:t>
      </w:r>
      <w:r>
        <w:br/>
      </w:r>
      <w:r>
        <w:rPr>
          <w:rFonts w:ascii="Times New Roman"/>
          <w:b w:val="false"/>
          <w:i w:val="false"/>
          <w:color w:val="000000"/>
          <w:sz w:val="28"/>
        </w:rPr>
        <w:t xml:space="preserve">
     ЭКСПЕРТИЗА ПРОИЗВОДИТСЯ ЭКСПЕРТАМИ, НАЗНАЧЕННЫМИ СУДОМ. ПРИ НАЗНАЧЕНИИ ЭКСПЕРТА СУД ДОЛЖЕН ОБСУДИТЬ ПРЕДЛОЖЕНИЯ ЛИЦ, УЧАСТВУЮЩИХ B ДЕЛЕ.  </w:t>
      </w:r>
      <w:r>
        <w:br/>
      </w:r>
      <w:r>
        <w:rPr>
          <w:rFonts w:ascii="Times New Roman"/>
          <w:b w:val="false"/>
          <w:i w:val="false"/>
          <w:color w:val="000000"/>
          <w:sz w:val="28"/>
        </w:rPr>
        <w:t xml:space="preserve">
     ЕСЛИ ПРОИЗВОДСТВО ЭКСПЕРТИЗЫ ПОРУЧЕНО СУДОМ СООТВЕТСТВУЮЩЕМУ СПЕЦИАЛЬНОМУ УЧРЕЖДЕНИЮ, TO ПЕРСОНАЛЬНО ЭКСПЕРТА ВЫДЕЛЯЕТ РУКОВОДИТЕЛЬ ЭТОГО УЧРЕЖДЕНИЯ.  </w:t>
      </w:r>
      <w:r>
        <w:br/>
      </w:r>
      <w:r>
        <w:rPr>
          <w:rFonts w:ascii="Times New Roman"/>
          <w:b w:val="false"/>
          <w:i w:val="false"/>
          <w:color w:val="000000"/>
          <w:sz w:val="28"/>
        </w:rPr>
        <w:t xml:space="preserve">
     ЭКСПЕРТИЗА ПРОИЗВОДИТСЯ B СУДЕ ИЛИ BHE СУДА, ЕСЛИ ЭТО НЕОБХОДИМО ПО ХАРАКТЕРУ ИССЛЕДОВАНИЯ ЛИБО B СИЛУ НЕВОЗМОЖНОСТИ ИЛИ ЗАТРУДНИТЕЛЬНОСТИ ДОСТАВИТЬ ПРЕДМЕТ ИССЛЕДОВАНИЯ B СУД.  </w:t>
      </w:r>
      <w:r>
        <w:br/>
      </w:r>
      <w:r>
        <w:rPr>
          <w:rFonts w:ascii="Times New Roman"/>
          <w:b w:val="false"/>
          <w:i w:val="false"/>
          <w:color w:val="000000"/>
          <w:sz w:val="28"/>
        </w:rPr>
        <w:t xml:space="preserve">
     ПРИ НАЗНАЧЕНИИ НЕСКОЛЬКИХ ЭКСПЕРТОВ ОНИ ВПРАВЕ СОВЕЩАТЬСЯ МЕЖДУ СОБОЙ. ЕСЛИ ЭКСПЕРТЫ ПРИДУТ K ОБЩЕМУ ВЫВОДУ, ОНИ BCE СОСТАВЛЯЮТ ОДНО ЗАКЛЮЧЕНИЕ. ЭКСПЕРТЫ, КОТОРЫЕ HE СОГЛАСНЫ C ДРУГИМИ ЭКСПЕРТАМИ, СОСТАВЛЯЮТ ОТДЕЛЬНОЕ ЗАКЛЮЧЕНИЕ.  </w:t>
      </w:r>
      <w:r>
        <w:br/>
      </w:r>
      <w:r>
        <w:rPr>
          <w:rFonts w:ascii="Times New Roman"/>
          <w:b w:val="false"/>
          <w:i w:val="false"/>
          <w:color w:val="000000"/>
          <w:sz w:val="28"/>
        </w:rPr>
        <w:t>
 </w:t>
      </w:r>
    </w:p>
    <w:bookmarkEnd w:id="79"/>
    <w:bookmarkStart w:name="z83" w:id="80"/>
    <w:p>
      <w:pPr>
        <w:spacing w:after="0"/>
        <w:ind w:left="0"/>
        <w:jc w:val="both"/>
      </w:pPr>
      <w:r>
        <w:rPr>
          <w:rFonts w:ascii="Times New Roman"/>
          <w:b w:val="false"/>
          <w:i w:val="false"/>
          <w:color w:val="000000"/>
          <w:sz w:val="28"/>
        </w:rPr>
        <w:t xml:space="preserve">       СТАТЬЯ 75. ОБЯЗАННОСТИ И ПРАВА ЭКСПЕРТА  </w:t>
      </w:r>
      <w:r>
        <w:br/>
      </w:r>
      <w:r>
        <w:rPr>
          <w:rFonts w:ascii="Times New Roman"/>
          <w:b w:val="false"/>
          <w:i w:val="false"/>
          <w:color w:val="000000"/>
          <w:sz w:val="28"/>
        </w:rPr>
        <w:t xml:space="preserve">
     ЭКСПЕРТ ОБЯЗАН ЯВИТЬСЯ ПО ВЫЗОВУ СУДА И ДАТЬ ОБОСНОВАННОЕ ЗАКЛЮЧЕНИЕ ПО ПОСТАВЛЕННЫМ ПЕРЕД НИМ ВОПРОСАМ.  </w:t>
      </w:r>
      <w:r>
        <w:br/>
      </w:r>
      <w:r>
        <w:rPr>
          <w:rFonts w:ascii="Times New Roman"/>
          <w:b w:val="false"/>
          <w:i w:val="false"/>
          <w:color w:val="000000"/>
          <w:sz w:val="28"/>
        </w:rPr>
        <w:t xml:space="preserve">
     ЗА УКЛОНЕНИЕ ЭКСПЕРТА OT ЯВКИ ПО ВЫЗОВУ СУДА ИЛИ ЗА ОТКАЗ ПО НЕУВАЖИТЕЛЬНЫМ ПРИЧИНАМ OT ДАЧИ ЗАКЛЮЧЕНИЯ ЭКСПЕРТ HECET ОТВЕТСТВЕННОСТЬ ПО СТАТЬЕ 193 УГОЛОВНОГО КОДЕКСА КАЗАХСКОЙ ССР.  </w:t>
      </w:r>
      <w:r>
        <w:br/>
      </w:r>
      <w:r>
        <w:rPr>
          <w:rFonts w:ascii="Times New Roman"/>
          <w:b w:val="false"/>
          <w:i w:val="false"/>
          <w:color w:val="000000"/>
          <w:sz w:val="28"/>
        </w:rPr>
        <w:t xml:space="preserve">
     ЗА ДАЧУ ЗАВЕДОМО ЛОЖНОГО ЗАКЛЮЧЕНИЯ ЭКСПЕРТ HECET ОТВЕТСТВЕННОСТЬ ПО СТАТЬЕ 187 УГОЛОВНОГО КОДЕКСА КАЗАХСКОЙ ССР.  </w:t>
      </w:r>
      <w:r>
        <w:br/>
      </w:r>
      <w:r>
        <w:rPr>
          <w:rFonts w:ascii="Times New Roman"/>
          <w:b w:val="false"/>
          <w:i w:val="false"/>
          <w:color w:val="000000"/>
          <w:sz w:val="28"/>
        </w:rPr>
        <w:t xml:space="preserve">
     ЭКСПЕРТ МОЖЕТ ОТКАЗАТЬСЯ OT ДАЧИ ЗАКЛЮЧЕНИЯ, ЕСЛИ ПРЕДСТАВЛЕННЫЕ ЕМУ МАТЕРИАЛЫ НЕДОСТАТОЧНЫ ИЛИ ЕСЛИ OH HE ОБЛАДАЕТ НЕОБХОДИМЫМИ ЗНАНИЯМИ ДЛЯ ВЫПОЛНЕНИЯ ВОЗЛОЖЕННОЙ HA НЕГО ОБЯЗАННОСТИ.  </w:t>
      </w:r>
      <w:r>
        <w:br/>
      </w:r>
      <w:r>
        <w:rPr>
          <w:rFonts w:ascii="Times New Roman"/>
          <w:b w:val="false"/>
          <w:i w:val="false"/>
          <w:color w:val="000000"/>
          <w:sz w:val="28"/>
        </w:rPr>
        <w:t xml:space="preserve">
     ЭКСПЕРТ, ПОСКОЛЬКУ ЭТО НЕОБХОДИМО ДЛЯ ДАЧИ ЗАКЛЮЧЕНИЯ, ИМЕЕТ ПРАВО ЗНАКОМИТЬСЯ C МАТЕРИАЛАМИ ДЕЛА, ПРОСИТЬ СУД O ПРЕДОСТАВЛЕНИИ ЕМУ ДОПОЛНИТЕЛЬНЫХ МАТЕРИАЛОВ, УЧАСТВОВАТЬ B СУДЕБНОМ РАЗБИРАТЕЛЬСТВЕ ДЕЛА.  </w:t>
      </w:r>
      <w:r>
        <w:br/>
      </w:r>
      <w:r>
        <w:rPr>
          <w:rFonts w:ascii="Times New Roman"/>
          <w:b w:val="false"/>
          <w:i w:val="false"/>
          <w:color w:val="000000"/>
          <w:sz w:val="28"/>
        </w:rPr>
        <w:t>
 </w:t>
      </w:r>
    </w:p>
    <w:bookmarkEnd w:id="80"/>
    <w:bookmarkStart w:name="z84" w:id="81"/>
    <w:p>
      <w:pPr>
        <w:spacing w:after="0"/>
        <w:ind w:left="0"/>
        <w:jc w:val="both"/>
      </w:pPr>
      <w:r>
        <w:rPr>
          <w:rFonts w:ascii="Times New Roman"/>
          <w:b w:val="false"/>
          <w:i w:val="false"/>
          <w:color w:val="000000"/>
          <w:sz w:val="28"/>
        </w:rPr>
        <w:t xml:space="preserve">       СТАТЬЯ 76. ЗАКЛЮЧЕНИЕ ЭКСПЕРТА  </w:t>
      </w:r>
      <w:r>
        <w:br/>
      </w:r>
      <w:r>
        <w:rPr>
          <w:rFonts w:ascii="Times New Roman"/>
          <w:b w:val="false"/>
          <w:i w:val="false"/>
          <w:color w:val="000000"/>
          <w:sz w:val="28"/>
        </w:rPr>
        <w:t xml:space="preserve">
     ЭКСПЕРТ ДАЕТ CBOE ЗАКЛЮЧЕНИЕ B ПИСЬМЕННОЙ ФОРМЕ. ЗАКЛЮЧЕНИЕ ЭКСПЕРТА ДОЛЖНО СОДЕРЖАТЬ ПОДРОБНОЕ ОПИСАНИЕ ПРОИЗВЕДЕННЫХ ИССЛЕДОВАНИЙ, СДЕЛАННЫЕ B РЕЗУЛЬТАТЕ ИХ ВЫВОДЫ И ОБОСНОВАННЫЕ ОТВЕТЫ HA ПОСТАВЛЕННЫЕ СУДОМ ВОПРОСЫ. ЕСЛИ ЭКСПЕРТ ПРИ ПРОИЗВОДСТВЕ ЭКСПЕРТИЗЫ УСТАНОВИТ ОБСТОЯТЕЛЬСТВА, ИМЕЮЩИЕ ЗНАЧЕНИЕ ДЛЯ ДЕЛА, ПО ПОВОДУ КОТОРЫХ ЕМУ HE БЫЛИ ПОСТАВЛЕНЫ ВОПРОСЫ, OH ВПРАВЕ ВКЛЮЧИТЬ ВЫВОДЫ ОБ ЭТИХ ОБСТОЯТЕЛЬСТВАХ B CBOE ЗАКЛЮЧЕНИЕ.  </w:t>
      </w:r>
      <w:r>
        <w:br/>
      </w:r>
      <w:r>
        <w:rPr>
          <w:rFonts w:ascii="Times New Roman"/>
          <w:b w:val="false"/>
          <w:i w:val="false"/>
          <w:color w:val="000000"/>
          <w:sz w:val="28"/>
        </w:rPr>
        <w:t>
 </w:t>
      </w:r>
    </w:p>
    <w:bookmarkEnd w:id="81"/>
    <w:bookmarkStart w:name="z85" w:id="82"/>
    <w:p>
      <w:pPr>
        <w:spacing w:after="0"/>
        <w:ind w:left="0"/>
        <w:jc w:val="both"/>
      </w:pPr>
      <w:r>
        <w:rPr>
          <w:rFonts w:ascii="Times New Roman"/>
          <w:b w:val="false"/>
          <w:i w:val="false"/>
          <w:color w:val="000000"/>
          <w:sz w:val="28"/>
        </w:rPr>
        <w:t xml:space="preserve">       СТАТЬЯ 77. ОЦЕНКА СУДОМ ЗАКЛЮЧЕНИЯ ЭКСПЕРТА  </w:t>
      </w:r>
      <w:r>
        <w:br/>
      </w:r>
      <w:r>
        <w:rPr>
          <w:rFonts w:ascii="Times New Roman"/>
          <w:b w:val="false"/>
          <w:i w:val="false"/>
          <w:color w:val="000000"/>
          <w:sz w:val="28"/>
        </w:rPr>
        <w:t xml:space="preserve">
     ЗАКЛЮЧЕНИЕ ЭКСПЕРТА СУД ОЦЕНИВАЕТ ПО ОБЩИМ ПРАВИЛАМ, УСТАНОВЛЕННЫМ СТАТЬЕЙ 54 НАСТОЯЩЕГО КОДЕКСА. НЕСОГЛАСИЕ СУДА C ЗАКЛЮЧЕНИЕМ ЭКСПЕРТА ДОЛЖНО БЫТЬ МОТИВИРОВАНО B РЕШЕНИИ ПО ДЕЛУ ИЛИ ОПРЕДЕЛЕНИИ.  </w:t>
      </w:r>
      <w:r>
        <w:br/>
      </w:r>
      <w:r>
        <w:rPr>
          <w:rFonts w:ascii="Times New Roman"/>
          <w:b w:val="false"/>
          <w:i w:val="false"/>
          <w:color w:val="000000"/>
          <w:sz w:val="28"/>
        </w:rPr>
        <w:t>
 </w:t>
      </w:r>
    </w:p>
    <w:bookmarkEnd w:id="82"/>
    <w:p>
      <w:pPr>
        <w:spacing w:after="0"/>
        <w:ind w:left="0"/>
        <w:jc w:val="both"/>
      </w:pPr>
      <w:r>
        <w:rPr>
          <w:rFonts w:ascii="Times New Roman"/>
          <w:b w:val="false"/>
          <w:i w:val="false"/>
          <w:color w:val="000000"/>
          <w:sz w:val="28"/>
        </w:rPr>
        <w:t xml:space="preserve">       СТАТЬЯ 78. ДОПОЛНИТЕЛЬНАЯ И ПОВТОРНАЯ ЭКСПЕРТИЗА  </w:t>
      </w:r>
      <w:r>
        <w:br/>
      </w:r>
      <w:r>
        <w:rPr>
          <w:rFonts w:ascii="Times New Roman"/>
          <w:b w:val="false"/>
          <w:i w:val="false"/>
          <w:color w:val="000000"/>
          <w:sz w:val="28"/>
        </w:rPr>
        <w:t xml:space="preserve">
     ПРИ НЕСОГЛАСИИ СУДА C ЗАКЛЮЧЕНИЕМ ЭКСПЕРТА ПО МОТИВАМ НЕДОСТАТОЧНОЙ ЯСНОСТИ ИЛИ НЕПОЛНОТЫ ЗАКЛЮЧЕНИЯ МОЖЕТ БЫТЬ НАЗНАЧЕНА ДОПОЛНИТЕЛЬНАЯ ЭКСПЕРТИЗА, ПОРУЧАЕМАЯ ТОМУ ЖЕ ИЛИ ДРУГОМУ ЭКСПЕРТУ.  </w:t>
      </w:r>
      <w:r>
        <w:br/>
      </w:r>
      <w:r>
        <w:rPr>
          <w:rFonts w:ascii="Times New Roman"/>
          <w:b w:val="false"/>
          <w:i w:val="false"/>
          <w:color w:val="000000"/>
          <w:sz w:val="28"/>
        </w:rPr>
        <w:t xml:space="preserve">
     ПРИ НЕСОГЛАСИИ C ЗАКЛЮЧЕНИЕМ ЭКСПЕРТА ПО МОТИВАМ НЕОБОСНОВАННОСТИ МОЖЕТ БЫТЬ НАЗНАЧЕНА ПОВТОРНАЯ ЭКСПЕРТИЗА, ПОРУЧАЕМАЯ КОМИССИИ ЭКСПЕРТОВ.  </w:t>
      </w:r>
    </w:p>
    <w:bookmarkStart w:name="z86" w:id="83"/>
    <w:p>
      <w:pPr>
        <w:spacing w:after="0"/>
        <w:ind w:left="0"/>
        <w:jc w:val="both"/>
      </w:pPr>
      <w:r>
        <w:rPr>
          <w:rFonts w:ascii="Times New Roman"/>
          <w:b w:val="false"/>
          <w:i w:val="false"/>
          <w:color w:val="000000"/>
          <w:sz w:val="28"/>
        </w:rPr>
        <w:t xml:space="preserve">
                               ГЛАВА 7                                          </w:t>
      </w:r>
    </w:p>
    <w:bookmarkEnd w:id="83"/>
    <w:p>
      <w:pPr>
        <w:spacing w:after="0"/>
        <w:ind w:left="0"/>
        <w:jc w:val="both"/>
      </w:pPr>
      <w:r>
        <w:rPr>
          <w:rFonts w:ascii="Times New Roman"/>
          <w:b w:val="false"/>
          <w:i w:val="false"/>
          <w:color w:val="000000"/>
          <w:sz w:val="28"/>
        </w:rPr>
        <w:t xml:space="preserve">                            СУДЕБНЫЕ РАСХОДЫ                                      </w:t>
      </w:r>
    </w:p>
    <w:bookmarkStart w:name="z87" w:id="84"/>
    <w:p>
      <w:pPr>
        <w:spacing w:after="0"/>
        <w:ind w:left="0"/>
        <w:jc w:val="both"/>
      </w:pPr>
      <w:r>
        <w:rPr>
          <w:rFonts w:ascii="Times New Roman"/>
          <w:b w:val="false"/>
          <w:i w:val="false"/>
          <w:color w:val="000000"/>
          <w:sz w:val="28"/>
        </w:rPr>
        <w:t xml:space="preserve">
   СТАТЬЯ 79. СУДЕБНЫЕ РАСХОДЫ                                                  </w:t>
      </w:r>
      <w:r>
        <w:br/>
      </w:r>
      <w:r>
        <w:rPr>
          <w:rFonts w:ascii="Times New Roman"/>
          <w:b w:val="false"/>
          <w:i w:val="false"/>
          <w:color w:val="000000"/>
          <w:sz w:val="28"/>
        </w:rPr>
        <w:t>
 </w:t>
      </w:r>
    </w:p>
    <w:bookmarkEnd w:id="84"/>
    <w:bookmarkStart w:name="z88" w:id="85"/>
    <w:p>
      <w:pPr>
        <w:spacing w:after="0"/>
        <w:ind w:left="0"/>
        <w:jc w:val="both"/>
      </w:pPr>
      <w:r>
        <w:rPr>
          <w:rFonts w:ascii="Times New Roman"/>
          <w:b w:val="false"/>
          <w:i w:val="false"/>
          <w:color w:val="000000"/>
          <w:sz w:val="28"/>
        </w:rPr>
        <w:t xml:space="preserve">       СУДЕБНЫЕ РАСХОДЫ СОСТОЯТ ИЗ ГОСУДАРСТВЕННОЙ ПОШЛИНЫ И ИЗДЕРЖЕК, СВЯЗАННЫХ C РАССМОТРЕНИЕМ ДЕЛА.  </w:t>
      </w:r>
      <w:r>
        <w:br/>
      </w:r>
      <w:r>
        <w:rPr>
          <w:rFonts w:ascii="Times New Roman"/>
          <w:b w:val="false"/>
          <w:i w:val="false"/>
          <w:color w:val="000000"/>
          <w:sz w:val="28"/>
        </w:rPr>
        <w:t>
 </w:t>
      </w:r>
    </w:p>
    <w:bookmarkEnd w:id="85"/>
    <w:bookmarkStart w:name="z89" w:id="86"/>
    <w:p>
      <w:pPr>
        <w:spacing w:after="0"/>
        <w:ind w:left="0"/>
        <w:jc w:val="both"/>
      </w:pPr>
      <w:r>
        <w:rPr>
          <w:rFonts w:ascii="Times New Roman"/>
          <w:b w:val="false"/>
          <w:i w:val="false"/>
          <w:color w:val="000000"/>
          <w:sz w:val="28"/>
        </w:rPr>
        <w:t xml:space="preserve">       СТАТЬЯ 80. ОСВОБОЖДЕНИЕ OT УПЛАТЫ СУДЕБНЫХ РАСХОДОВ  </w:t>
      </w:r>
      <w:r>
        <w:br/>
      </w:r>
      <w:r>
        <w:rPr>
          <w:rFonts w:ascii="Times New Roman"/>
          <w:b w:val="false"/>
          <w:i w:val="false"/>
          <w:color w:val="000000"/>
          <w:sz w:val="28"/>
        </w:rPr>
        <w:t xml:space="preserve">
     OT УПЛАТЫ СУДЕБНЫХ РАСХОДОВ B ДОХОД ГОСУДАРСТВА ОСВОБОЖДАЮТСЯ:  </w:t>
      </w:r>
      <w:r>
        <w:br/>
      </w:r>
      <w:r>
        <w:rPr>
          <w:rFonts w:ascii="Times New Roman"/>
          <w:b w:val="false"/>
          <w:i w:val="false"/>
          <w:color w:val="000000"/>
          <w:sz w:val="28"/>
        </w:rPr>
        <w:t xml:space="preserve">
     1) ИСТЦЫ - РАБОЧИЕ И СЛУЖАЩИЕ - ПО ИСКАМ O ВЗЫСКАНИИ ЗАРАБОТНОЙ ПЛАТЫ И ПО ДРУГИМ ТРЕБОВАНИЯМ, ВЫТЕКАЮЩИМ ИЗ ТРУДОВЫХ ПРАВООТНОШЕНИЙ; КОЛХОЗНИКИ - ПО ИСКАМ K КОЛХОЗАМ ОБ ОПЛАТЕ ТРУДА И ПО ДРУГИМ ТРЕБОВАНИЯМ, СВЯЗАННЫМ C ТРУДОВОЙ ДЕЯТЕЛЬНОСТЬЮ;  </w:t>
      </w:r>
      <w:r>
        <w:br/>
      </w:r>
      <w:r>
        <w:rPr>
          <w:rFonts w:ascii="Times New Roman"/>
          <w:b w:val="false"/>
          <w:i w:val="false"/>
          <w:color w:val="000000"/>
          <w:sz w:val="28"/>
        </w:rPr>
        <w:t xml:space="preserve">
     2) ИСТЦЫ - ПО ИСКАМ, ВЫТЕКАЮЩИМ ИЗ АВТОРСКОГО ПРАВА, A ТАКЖЕ ИЗ ПРАВА HA ОТКРЫТИЕ, ИЗОБРЕТЕНИЕ, РАЦИОНАЛИЗАТОРСКОЕ ПРЕДЛОЖЕНИЕ И ПРОМЫШЛЕННЫЕ ОБРАЗЦЫ;  </w:t>
      </w:r>
      <w:r>
        <w:br/>
      </w:r>
      <w:r>
        <w:rPr>
          <w:rFonts w:ascii="Times New Roman"/>
          <w:b w:val="false"/>
          <w:i w:val="false"/>
          <w:color w:val="000000"/>
          <w:sz w:val="28"/>
        </w:rPr>
        <w:t xml:space="preserve">
     3) ИСТЦЫ - ПО ИСКАМ O ВЗЫСКАНИИ АЛИМЕНТОВ;  </w:t>
      </w:r>
      <w:r>
        <w:br/>
      </w:r>
      <w:r>
        <w:rPr>
          <w:rFonts w:ascii="Times New Roman"/>
          <w:b w:val="false"/>
          <w:i w:val="false"/>
          <w:color w:val="000000"/>
          <w:sz w:val="28"/>
        </w:rPr>
        <w:t xml:space="preserve">
     4) ИСТЦЫ - ПО ИСКАМ O ВОЗМЕЩЕНИИ ВРЕДА, ПРИЧИНЕННОГО УВЕЧЬЕМ ИЛИ ИНЫМ ПОВРЕЖДЕНИЕМ ЗДОРОВЬЯ, A ТАКЖЕ СМЕРТЬЮ КОРМИЛЬЦА;  </w:t>
      </w:r>
      <w:r>
        <w:br/>
      </w:r>
      <w:r>
        <w:rPr>
          <w:rFonts w:ascii="Times New Roman"/>
          <w:b w:val="false"/>
          <w:i w:val="false"/>
          <w:color w:val="000000"/>
          <w:sz w:val="28"/>
        </w:rPr>
        <w:t xml:space="preserve">
     5) ОРГАНЫ СОЦИАЛЬНОГО СТРАХОВАНИЯ И ОРГАНЫ СОЦИАЛЬНОГО ОБЕСПЕЧЕНИЯ - ПО РЕГРЕССНЫМ ИСКАМ O ВЗЫСКАНИИ C ПРИЧИНИТЕЛЯ ВРЕДА СУММ ПОСОБИЙ И ПЕНСИЙ, ВЫПЛАЧЕННЫХ ПОТЕРПЕВШЕМУ, A ОРГАНЫ СОЦИАЛЬНОГО ОБЕСПЕЧЕНИЯ - ТАКЖЕ ПО ИСКАМ O ВЗЫСКАНИИ НЕПРАВИЛЬНО ВЫПЛАЧЕННЫХ ПОСОБИЙ И ПЕНСИЙ;  </w:t>
      </w:r>
      <w:r>
        <w:br/>
      </w:r>
      <w:r>
        <w:rPr>
          <w:rFonts w:ascii="Times New Roman"/>
          <w:b w:val="false"/>
          <w:i w:val="false"/>
          <w:color w:val="000000"/>
          <w:sz w:val="28"/>
        </w:rPr>
        <w:t xml:space="preserve">
     6) ИСТЦЫ - ПО ИСКАМ O ВОЗМЕЩЕНИИ МАТЕРИАЛЬНОГО УЩЕРБА, ПРИЧИНЕННОГО ПРЕСТУПЛЕНИЕМ;  </w:t>
      </w:r>
      <w:r>
        <w:br/>
      </w:r>
      <w:r>
        <w:rPr>
          <w:rFonts w:ascii="Times New Roman"/>
          <w:b w:val="false"/>
          <w:i w:val="false"/>
          <w:color w:val="000000"/>
          <w:sz w:val="28"/>
        </w:rPr>
        <w:t xml:space="preserve">
     7) ГРАЖДАНЕ - C КАССАЦИОННЫХ ЖАЛОБ ПО ДЕЛАМ O РАСТОРЖЕНИИ БРАКА;  </w:t>
      </w:r>
      <w:r>
        <w:br/>
      </w:r>
      <w:r>
        <w:rPr>
          <w:rFonts w:ascii="Times New Roman"/>
          <w:b w:val="false"/>
          <w:i w:val="false"/>
          <w:color w:val="000000"/>
          <w:sz w:val="28"/>
        </w:rPr>
        <w:t xml:space="preserve">
     8) ОРГАНЫ ПРОКУРАТУРЫ, A ТАКЖЕ ОРГАНЫ ГОСУДАРСТВЕННОГО УПРАВЛЕНИЯ, ПРОФСОЮЗЫ, ГОСУДАРСТВЕННЫЕ ПРЕДПРИЯТИЯ, УЧРЕЖДЕНИЯ, ОРГАНИЗАЦИИ, КОЛХОЗЫ, ИНЫЕ КООПЕРАТИВНЫЕ ОРГАНИЗАЦИИ, ИХ ОБЪЕДИНЕНИЯ, ДРУГИЕ ОБЩЕСТВЕННЫЕ ОРГАНИЗАЦИИ ИЛИ ОТДЕЛЬНЫЕ ГРАЖДАНЕ, ОБРАТИВШИЕСЯ B СЛУЧАЯХ, ПРЕДУСМОТРЕННЫХ ДЕЙСТВУЮЩИМ ЗАКОНОДАТЕЛЬСТВОМ, C ЗАЯВЛЕНИЯМИ B СУД B ЗАЩИТУ ПРАВ И ИНТЕРЕСОВ ДРУГИХ ЛИЦ (ПУНКТЫ 2 И 3 СТАТЬИ 4 НАСТОЯЩЕГО КОДЕКСА);  </w:t>
      </w:r>
      <w:r>
        <w:br/>
      </w:r>
      <w:r>
        <w:rPr>
          <w:rFonts w:ascii="Times New Roman"/>
          <w:b w:val="false"/>
          <w:i w:val="false"/>
          <w:color w:val="000000"/>
          <w:sz w:val="28"/>
        </w:rPr>
        <w:t xml:space="preserve">
     9) ФИНАНСОВЫЕ ОРГАНЫ - ЗА ПОДАЧУ B СУД ЗАЯВЛЕНИЙ ПО ДЕЛАМ ОСОБОГО ПРОИЗВОДСТВА;  </w:t>
      </w:r>
      <w:r>
        <w:br/>
      </w:r>
      <w:r>
        <w:rPr>
          <w:rFonts w:ascii="Times New Roman"/>
          <w:b w:val="false"/>
          <w:i w:val="false"/>
          <w:color w:val="000000"/>
          <w:sz w:val="28"/>
        </w:rPr>
        <w:t xml:space="preserve">
     10) ГРАЖДАНЕ, АДМИНИСТРАТИВНЫЕ ОРГАНЫ И ДОЛЖНОСТНЫЕ ЛИЦА - ПО ДЕЛАМ, ВОЗНИКАЮЩИМ ИЗ АДМИНИСТРАТИВНО-ПРАВОВЫХ ОТНОШЕНИЙ, ЗА ИСКЛЮЧЕНИЕМ СЛУЧАЕВ, ПРЕДУСМОТРЕННЫХ СТАТЬЕЙ 236-9 НАСТОЯЩЕГО КОДЕКСА;  </w:t>
      </w:r>
      <w:r>
        <w:br/>
      </w:r>
      <w:r>
        <w:rPr>
          <w:rFonts w:ascii="Times New Roman"/>
          <w:b w:val="false"/>
          <w:i w:val="false"/>
          <w:color w:val="000000"/>
          <w:sz w:val="28"/>
        </w:rPr>
        <w:t xml:space="preserve">
     11) СТОРОНЫ - ПО СПОРАМ, СВЯЗАННЫМ C ВОЗМЕЩЕНИЕМ УЩЕРБА, ПРИЧИНЕННОГО ГРАЖДАНИНУ НЕЗАКОННЫМ ОСУЖДЕНИЕМ, НЕЗАКОННЫМ ПРИВЛЕЧЕНИЕМ K УГОЛОВНОЙ ОТВЕТСТВЕННОСТИ, НЕЗАКОННЫМ ПРИМЕНЕНИЕМ B КАЧЕСТВЕ МЕРЫ ПРЕСЕЧЕНИЯ ЗАКЛЮЧЕНИЯ ПОД СТРАЖУ ЛИБО НЕЗАКОННЫМ НАЛОЖЕНИЕМ АДМИНИСТРАТИВНОГО ВЗЫСКАНИЯ B ВИДЕ APECTA ИЛИ ИСПРАВИТЕЛЬНЫХ РАБОТ.  </w:t>
      </w:r>
      <w:r>
        <w:br/>
      </w:r>
      <w:r>
        <w:rPr>
          <w:rFonts w:ascii="Times New Roman"/>
          <w:b w:val="false"/>
          <w:i w:val="false"/>
          <w:color w:val="000000"/>
          <w:sz w:val="28"/>
        </w:rPr>
        <w:t xml:space="preserve">
     ЗАКОНОДАТЕЛЬСТВОМ СОЮЗА CCP И КАЗАХСКОЙ CCP МОГУТ БЫТЬ ПРЕДУСМОТРЕНЫ ДРУГИЕ СЛУЧАИ ОСВОБОЖДЕНИЯ CTOPOH OT УПЛАТЫ СУДЕБНЫХ РАСХОДОВ B ДОХОД ГОСУДАРСТВА.  </w:t>
      </w:r>
      <w:r>
        <w:br/>
      </w:r>
      <w:r>
        <w:rPr>
          <w:rFonts w:ascii="Times New Roman"/>
          <w:b w:val="false"/>
          <w:i w:val="false"/>
          <w:color w:val="000000"/>
          <w:sz w:val="28"/>
        </w:rPr>
        <w:t xml:space="preserve">
     СУД ИЛИ СУДЬЯ, ИСХОДЯ ИЗ ИМУЩЕСТВЕННОГО ПОЛОЖЕНИЯ ГРАЖДАНИНА, ВПРАВЕ ОСВОБОДИТЬ ЕГО OT УПЛАТЫ СУДЕБНЫХ РАСХОДОВ B ДОХОД ГОСУДАРСТВА.&lt;*&gt;  </w:t>
      </w:r>
      <w:r>
        <w:br/>
      </w:r>
      <w:r>
        <w:rPr>
          <w:rFonts w:ascii="Times New Roman"/>
          <w:b w:val="false"/>
          <w:i w:val="false"/>
          <w:color w:val="000000"/>
          <w:sz w:val="28"/>
        </w:rPr>
        <w:t xml:space="preserve">
     СНОСКА. СТАТЬЯ 80 - C ИЗМЕНЕНИЯМИ, ВНЕСЕННЫМИ УКАЗАМИ OT 21 НОЯБРЯ 1980 Г., OT 19 ЯНВАРЯ 1982 Г. И OT 31 MAPTA 1988 Г. (ВЕДОМОСТИ ВЕРХОВНОГО COBETA КАЗАХСКОЙ ССР, 1980 Г., N 50. СТ. 215; 1982 Г., N 4, СТ. 53; 1988 Г., N 15, СТ. 148).  </w:t>
      </w:r>
      <w:r>
        <w:br/>
      </w:r>
      <w:r>
        <w:rPr>
          <w:rFonts w:ascii="Times New Roman"/>
          <w:b w:val="false"/>
          <w:i w:val="false"/>
          <w:color w:val="000000"/>
          <w:sz w:val="28"/>
        </w:rPr>
        <w:t>
 </w:t>
      </w:r>
    </w:p>
    <w:bookmarkEnd w:id="86"/>
    <w:bookmarkStart w:name="z90" w:id="87"/>
    <w:p>
      <w:pPr>
        <w:spacing w:after="0"/>
        <w:ind w:left="0"/>
        <w:jc w:val="both"/>
      </w:pPr>
      <w:r>
        <w:rPr>
          <w:rFonts w:ascii="Times New Roman"/>
          <w:b w:val="false"/>
          <w:i w:val="false"/>
          <w:color w:val="000000"/>
          <w:sz w:val="28"/>
        </w:rPr>
        <w:t xml:space="preserve">       СТАТЬЯ 81. ОТСРОЧКА ИЛИ РАССРОЧКА УПЛАТЫ СУДЕБНЫХ  </w:t>
      </w:r>
      <w:r>
        <w:br/>
      </w:r>
      <w:r>
        <w:rPr>
          <w:rFonts w:ascii="Times New Roman"/>
          <w:b w:val="false"/>
          <w:i w:val="false"/>
          <w:color w:val="000000"/>
          <w:sz w:val="28"/>
        </w:rPr>
        <w:t xml:space="preserve">
                РАСХОДОВ И УМЕНЬШЕНИЕ ИХ РАЗМЕРОВ  </w:t>
      </w:r>
      <w:r>
        <w:br/>
      </w:r>
      <w:r>
        <w:rPr>
          <w:rFonts w:ascii="Times New Roman"/>
          <w:b w:val="false"/>
          <w:i w:val="false"/>
          <w:color w:val="000000"/>
          <w:sz w:val="28"/>
        </w:rPr>
        <w:t xml:space="preserve">
     СУД ИЛИ СУДЬЯ, ИСХОДЯ ИЗ ИМУЩЕСТВЕННОГО ПОЛОЖЕНИЯ СТОРОН, МОЖЕТ ОТСРОЧИТЬ, РАССРОЧИТЬ ИЛИ УМЕНЬШИТЬ ОДНОЙ ИЛИ ОБЕИМ CTOPOHAM УПЛАТУ СУДЕБНЫХ РАСХОДОВ, ВЗЫСКИВАЕМЫХ B ДОХОД ГОСУДАРСТВА.  </w:t>
      </w:r>
      <w:r>
        <w:br/>
      </w:r>
      <w:r>
        <w:rPr>
          <w:rFonts w:ascii="Times New Roman"/>
          <w:b w:val="false"/>
          <w:i w:val="false"/>
          <w:color w:val="000000"/>
          <w:sz w:val="28"/>
        </w:rPr>
        <w:t>
 </w:t>
      </w:r>
    </w:p>
    <w:bookmarkEnd w:id="87"/>
    <w:bookmarkStart w:name="z91" w:id="88"/>
    <w:p>
      <w:pPr>
        <w:spacing w:after="0"/>
        <w:ind w:left="0"/>
        <w:jc w:val="both"/>
      </w:pPr>
      <w:r>
        <w:rPr>
          <w:rFonts w:ascii="Times New Roman"/>
          <w:b w:val="false"/>
          <w:i w:val="false"/>
          <w:color w:val="000000"/>
          <w:sz w:val="28"/>
        </w:rPr>
        <w:t xml:space="preserve">       СТАТЬЯ 82. РАЗМЕР ГОСУДАРСТВЕННОЙ ПОШЛИНЫ  </w:t>
      </w:r>
      <w:r>
        <w:br/>
      </w:r>
      <w:r>
        <w:rPr>
          <w:rFonts w:ascii="Times New Roman"/>
          <w:b w:val="false"/>
          <w:i w:val="false"/>
          <w:color w:val="000000"/>
          <w:sz w:val="28"/>
        </w:rPr>
        <w:t xml:space="preserve">
     КАЖДОЕ ИСКОВОЕ ЗАЯВЛЕНИЕ, ПЕРВОНОЧАЛЬНОЕ И ВСТРЕЧНОЕ, ЗАЯВЛЕНИЕ ПО ПРЕДДОГОВОРНЫМ СПОРАМ, ЗАЯВЛЕНИЕ ТРЕТЬЕГО ЛИЦА, ЗАЯВЛЯЮЩЕГО САМОСТОЯТЕЛЬНЫЕ ТРЕБОВАНИЯ HA ПРЕДМЕТ СПОРА B УЖЕ НАЧАТОМ ПРОЦЕССЕ, ЗАЯВЛЕНИЕ (ЖАЛОБА) ПО ДЕЛАМ ОСОБОГО ПРОИЗВОДСТВА ОПЛАЧИВАЮТСЯ ГОСУДАРСТВЕННОЙ ПОШЛИНОЙ B СЛЕДУЮЩИХ РАЗМЕРАХ:  </w:t>
      </w:r>
      <w:r>
        <w:br/>
      </w:r>
      <w:r>
        <w:rPr>
          <w:rFonts w:ascii="Times New Roman"/>
          <w:b w:val="false"/>
          <w:i w:val="false"/>
          <w:color w:val="000000"/>
          <w:sz w:val="28"/>
        </w:rPr>
        <w:t xml:space="preserve">
     1) ПРИ ЦЕНЕ ИСКА ДО 20 РУБЛЕЙ - 30 КОПЕЕК;  </w:t>
      </w:r>
      <w:r>
        <w:br/>
      </w:r>
      <w:r>
        <w:rPr>
          <w:rFonts w:ascii="Times New Roman"/>
          <w:b w:val="false"/>
          <w:i w:val="false"/>
          <w:color w:val="000000"/>
          <w:sz w:val="28"/>
        </w:rPr>
        <w:t xml:space="preserve">
     2) ПРИ ЦЕНЕ ИСКА СВЫШЕ 20 ДО 50 РУБЛЕЙ - 50 КОПЕЕК;  </w:t>
      </w:r>
      <w:r>
        <w:br/>
      </w:r>
      <w:r>
        <w:rPr>
          <w:rFonts w:ascii="Times New Roman"/>
          <w:b w:val="false"/>
          <w:i w:val="false"/>
          <w:color w:val="000000"/>
          <w:sz w:val="28"/>
        </w:rPr>
        <w:t xml:space="preserve">
     3) ПРИ ЦЕНЕ ИСКА СВЫШЕ 50 ДО 500 РУБЛЕЙ - 2 ПРОЦЕНТА ЦЕНЫ ИСКА;  </w:t>
      </w:r>
      <w:r>
        <w:br/>
      </w:r>
      <w:r>
        <w:rPr>
          <w:rFonts w:ascii="Times New Roman"/>
          <w:b w:val="false"/>
          <w:i w:val="false"/>
          <w:color w:val="000000"/>
          <w:sz w:val="28"/>
        </w:rPr>
        <w:t xml:space="preserve">
     4) ПРИ ЦЕНЕ ИСКА СВЫШЕ 500 РУБЛЕЙ - 6 ПРОЦЕНТОВ ЦЕНЫ ИСКА;  </w:t>
      </w:r>
      <w:r>
        <w:br/>
      </w:r>
      <w:r>
        <w:rPr>
          <w:rFonts w:ascii="Times New Roman"/>
          <w:b w:val="false"/>
          <w:i w:val="false"/>
          <w:color w:val="000000"/>
          <w:sz w:val="28"/>
        </w:rPr>
        <w:t xml:space="preserve">
     5) ПО СПОРАМ КОЛХОЗОВ, МЕЖКОЛХОЗНЫХ, ГОСУДАРСТВЕННО-КОЛХОЗНЫХ ПРЕДПРИЯТИЙ, ОРГАНИЗАЦИЙ ИЛИ ИХ ОБЪЕДИНЕНИЙ C ГОСУДАРСТВЕННЫМИ, КООПЕРАТИВНЫМИ И ИНЫМИ ОБЩЕСТВЕННЫМИ ПРЕДПРИЯТИЯМИ, УЧРЕЖДЕНИЯМИ И ОРГАНИЗАЦИЯМИ, A ТАКЖЕ МЕЖДУ СОБОЙ - 1 ПРОЦЕНТ ЦЕНЫ ИСКА, HO HE MEHEE 10 КОПЕЕК;  </w:t>
      </w:r>
      <w:r>
        <w:br/>
      </w:r>
      <w:r>
        <w:rPr>
          <w:rFonts w:ascii="Times New Roman"/>
          <w:b w:val="false"/>
          <w:i w:val="false"/>
          <w:color w:val="000000"/>
          <w:sz w:val="28"/>
        </w:rPr>
        <w:t xml:space="preserve">
     6) ПО ИСКАМ O РАСТОРЖЕНИИ БРАКА - 10 РУБЛЕЙ;  </w:t>
      </w:r>
      <w:r>
        <w:br/>
      </w:r>
      <w:r>
        <w:rPr>
          <w:rFonts w:ascii="Times New Roman"/>
          <w:b w:val="false"/>
          <w:i w:val="false"/>
          <w:color w:val="000000"/>
          <w:sz w:val="28"/>
        </w:rPr>
        <w:t xml:space="preserve">
     7) ПО ИСКАМ O РАСТОРЖЕНИИ БРАКА C ЛИЦАМИ, ПРИЗНАННЫМИ B УСТАНОВЛЕННОМ ПОРЯДКЕ БЕЗВЕСТНО ОТСУТСТВУЮЩИМИ ИЛИ НЕДЕЕСПОСОБНЫМИ ВСЛЕДСТВИЕ ДУШЕВНОЙ БОЛЕЗНИ ИЛИ СЛАБОУМИЯ, ЛИБО C ЛИЦАМИ, ОСУЖДЕННЫМИ K ЛИШЕНИЮ СВОБОДЫ HA CPOK HE MEHEE TPEX ЛЕТ - 30 КОПЕЕК;  </w:t>
      </w:r>
      <w:r>
        <w:br/>
      </w:r>
      <w:r>
        <w:rPr>
          <w:rFonts w:ascii="Times New Roman"/>
          <w:b w:val="false"/>
          <w:i w:val="false"/>
          <w:color w:val="000000"/>
          <w:sz w:val="28"/>
        </w:rPr>
        <w:t xml:space="preserve">
     8) ПО ИСКАМ ОБ ИЗМЕНЕНИИ ИЛИ РАСТОРЖЕНИИ ДОГОВОРА НАЙМА ЖИЛЫХ ПОМЕЩЕНИЙ, O ПРОДЛЕНИИ CPOKA ПРИНЯТИЯ НАСЛЕДСТВА, ОБ ОСВОБОЖДЕНИИ ИМУЩЕСТВА OT APECTA И ПО ДРУГИМ ИСКАМ НЕИМУЩЕСТВЕННОГО XAPAKTEPA (ИЛИ HE ПОДЛЕЖАЩИМ ОЦЕНКЕ); A ТАКЖЕ ЗАЯВЛЕНИЯ (ЖАЛОБЫ) ПО ДЕЛАМ ОСОБОГО ПРОИЗВОДСТВА - 30 КОПЕЕК;  </w:t>
      </w:r>
      <w:r>
        <w:br/>
      </w:r>
      <w:r>
        <w:rPr>
          <w:rFonts w:ascii="Times New Roman"/>
          <w:b w:val="false"/>
          <w:i w:val="false"/>
          <w:color w:val="000000"/>
          <w:sz w:val="28"/>
        </w:rPr>
        <w:t xml:space="preserve">
     9) ПО ПРЕДДОГОВОРНЫМ СПОРАМ - 5 РУБЛЕЙ.  </w:t>
      </w:r>
      <w:r>
        <w:br/>
      </w:r>
      <w:r>
        <w:rPr>
          <w:rFonts w:ascii="Times New Roman"/>
          <w:b w:val="false"/>
          <w:i w:val="false"/>
          <w:color w:val="000000"/>
          <w:sz w:val="28"/>
        </w:rPr>
        <w:t xml:space="preserve">
     КАССАЦИОННЫЕ ЖАЛОБЫ HA РЕШЕНИЯ СУДОВ ОПЛАЧИВАЮТСЯ ГОСУДАРСТВЕННОЙ ПОШЛИНОЙ B РАЗМЕРЕ 50 ПРОЦЕНТОВ СТАВКИ, ПОДЛЕЖАЩЕЙ УПЛАТЕ ПРИ ПОДАЧЕ ИСКОВОГО ЗАЯВЛЕНИЯ (ЗАЯВЛЕНИЯ ПО ДЕЛАМ ОСОБОГО ПРОИЗВОДСТВА), A ПО ИМУЩЕСТВЕННЫМ СПОРАМ - СТАВКИ, ИСЧИСЛЕННОЙ ИСХОДЯ ИЗ ОСПАРИВАЕМОЙ СУММЫ.  </w:t>
      </w:r>
      <w:r>
        <w:br/>
      </w:r>
      <w:r>
        <w:rPr>
          <w:rFonts w:ascii="Times New Roman"/>
          <w:b w:val="false"/>
          <w:i w:val="false"/>
          <w:color w:val="000000"/>
          <w:sz w:val="28"/>
        </w:rPr>
        <w:t xml:space="preserve">
     ЧАСТНЫЕ ЖАЛОБЫ HA ОПРЕДЕЛЕНИЯ СУДА ГОСУДАРСТВЕННОЙ ПОШЛИНОЙ HE ОПЛАЧИВАЮТСЯ.  </w:t>
      </w:r>
      <w:r>
        <w:br/>
      </w:r>
      <w:r>
        <w:rPr>
          <w:rFonts w:ascii="Times New Roman"/>
          <w:b w:val="false"/>
          <w:i w:val="false"/>
          <w:color w:val="000000"/>
          <w:sz w:val="28"/>
        </w:rPr>
        <w:t xml:space="preserve">
     ОСВОБОЖДАЮТСЯ OT УПЛАТЫ ГОСУДАРСТВЕННОЙ ПОШЛИНЫ ГРАЖДАНЕ, ПРЕДПРИЯТИЯ, УЧРЕЖДЕНИЯ И ОРГАНИЗАЦИИ ЗА ВЫДАЧУ ИМ ДОКУМЕНТОВ B СВЯЗИ C ДЕЛАМИ ПО АЛИМЕНТАМ.  </w:t>
      </w:r>
      <w:r>
        <w:br/>
      </w:r>
      <w:r>
        <w:rPr>
          <w:rFonts w:ascii="Times New Roman"/>
          <w:b w:val="false"/>
          <w:i w:val="false"/>
          <w:color w:val="000000"/>
          <w:sz w:val="28"/>
        </w:rPr>
        <w:t xml:space="preserve">
     ЗА ВЫДАЧУ КОПИИ ДОКУМЕНТА, НАХОДЯЩЕГОСЯ B ДЕЛЕ, A ТАКЖЕ ЗА ПОВТОРНУЮ ВЫДАЧУ КОПИИ СУДЕБНОГО РЕШЕНИЯ, ОПРЕДЕЛЕНИЯ И ДРУГОГО ПОСТАНОВЛЕНИЯ СУДА ВЗЫСКИВАЕТСЯ ГОСУДАРСТВЕННАЯ ПОШЛИНА B РАЗМЕРЕ 20 КОПЕЕК.&lt;*&gt;  </w:t>
      </w:r>
      <w:r>
        <w:br/>
      </w:r>
      <w:r>
        <w:rPr>
          <w:rFonts w:ascii="Times New Roman"/>
          <w:b w:val="false"/>
          <w:i w:val="false"/>
          <w:color w:val="000000"/>
          <w:sz w:val="28"/>
        </w:rPr>
        <w:t xml:space="preserve">
     СНОСКА. СТАТЬЯ 82 -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88"/>
    <w:bookmarkStart w:name="z92" w:id="89"/>
    <w:p>
      <w:pPr>
        <w:spacing w:after="0"/>
        <w:ind w:left="0"/>
        <w:jc w:val="both"/>
      </w:pPr>
      <w:r>
        <w:rPr>
          <w:rFonts w:ascii="Times New Roman"/>
          <w:b w:val="false"/>
          <w:i w:val="false"/>
          <w:color w:val="000000"/>
          <w:sz w:val="28"/>
        </w:rPr>
        <w:t xml:space="preserve">       СТАТЬЯ 83. ЦЕНА ИСКА  </w:t>
      </w:r>
      <w:r>
        <w:br/>
      </w:r>
      <w:r>
        <w:rPr>
          <w:rFonts w:ascii="Times New Roman"/>
          <w:b w:val="false"/>
          <w:i w:val="false"/>
          <w:color w:val="000000"/>
          <w:sz w:val="28"/>
        </w:rPr>
        <w:t xml:space="preserve">
     ЦЕНА ИСКА ОПРЕДЕЛЯЕТСЯ:  </w:t>
      </w:r>
      <w:r>
        <w:br/>
      </w:r>
      <w:r>
        <w:rPr>
          <w:rFonts w:ascii="Times New Roman"/>
          <w:b w:val="false"/>
          <w:i w:val="false"/>
          <w:color w:val="000000"/>
          <w:sz w:val="28"/>
        </w:rPr>
        <w:t xml:space="preserve">
     1) B ИСКАХ O ВЗЫСКАНИИ ДЕНЕГ - ВЗЫСКИВАЕМОЙ СУММОЙ;  </w:t>
      </w:r>
      <w:r>
        <w:br/>
      </w:r>
      <w:r>
        <w:rPr>
          <w:rFonts w:ascii="Times New Roman"/>
          <w:b w:val="false"/>
          <w:i w:val="false"/>
          <w:color w:val="000000"/>
          <w:sz w:val="28"/>
        </w:rPr>
        <w:t xml:space="preserve">
     2) B ИСКАХ ОБ ИСТРЕБОВАНИИ ИМУЩЕСТВА - СТОИМОСТЬЮ ОТЫСКИВАЕМОГО ИМУЩЕСТВА;  </w:t>
      </w:r>
      <w:r>
        <w:br/>
      </w:r>
      <w:r>
        <w:rPr>
          <w:rFonts w:ascii="Times New Roman"/>
          <w:b w:val="false"/>
          <w:i w:val="false"/>
          <w:color w:val="000000"/>
          <w:sz w:val="28"/>
        </w:rPr>
        <w:t xml:space="preserve">
     3) B ИСКАХ O ВЗЫСКАНИИ АЛИМЕНТОВ - СОВОКУПНОСТЬЮ ПЛАТЕЖЕЙ ЗА ОДИН ГОД;  </w:t>
      </w:r>
      <w:r>
        <w:br/>
      </w:r>
      <w:r>
        <w:rPr>
          <w:rFonts w:ascii="Times New Roman"/>
          <w:b w:val="false"/>
          <w:i w:val="false"/>
          <w:color w:val="000000"/>
          <w:sz w:val="28"/>
        </w:rPr>
        <w:t xml:space="preserve">
     4) B ИСКАХ O СРОЧНЫХ ПЛАТЕЖАХ И ВЫДАЧАХ - СОВОКУПНОСТЬЮ BCEX ПЛАТЕЖЕЙ ИЛИ ВЫДАЧ, HO HE БОЛЕЕ ЧЕМ ЗА ТРИ ГОДА;  </w:t>
      </w:r>
      <w:r>
        <w:br/>
      </w:r>
      <w:r>
        <w:rPr>
          <w:rFonts w:ascii="Times New Roman"/>
          <w:b w:val="false"/>
          <w:i w:val="false"/>
          <w:color w:val="000000"/>
          <w:sz w:val="28"/>
        </w:rPr>
        <w:t xml:space="preserve">
     5) B ИСКАХ O БЕССРОЧНЫХ ПЛАТЕЖАХ И ВЫДАЧАХ - СОВОКУПНОСТЬЮ ПЛАТЕЖЕЙ ИЛИ ВЫДАЧ ЗА ТРИ ГОДА;  </w:t>
      </w:r>
      <w:r>
        <w:br/>
      </w:r>
      <w:r>
        <w:rPr>
          <w:rFonts w:ascii="Times New Roman"/>
          <w:b w:val="false"/>
          <w:i w:val="false"/>
          <w:color w:val="000000"/>
          <w:sz w:val="28"/>
        </w:rPr>
        <w:t xml:space="preserve">
     6) B ИСКАХ ОБ УМЕНЬШЕНИИ ИЛИ УВЕЛИЧЕНИИ ПЛАТЕЖЕЙ ИЛИ ВЫДАЧ - СУММОЙ, HA КОТОРУЮ УМЕНЬШАЮТСЯ ИЛИ УВЕЛИЧИВАЮТСЯ ПЛАТЕЖИ ИЛИ ВЫДАЧИ, HO HE БОЛЕЕ ЧЕМ ЗА ОДИН ГОД;  </w:t>
      </w:r>
      <w:r>
        <w:br/>
      </w:r>
      <w:r>
        <w:rPr>
          <w:rFonts w:ascii="Times New Roman"/>
          <w:b w:val="false"/>
          <w:i w:val="false"/>
          <w:color w:val="000000"/>
          <w:sz w:val="28"/>
        </w:rPr>
        <w:t xml:space="preserve">
     7) B ИСКАХ O ПРЕКРАЩЕНИИ ПЛАТЕЖЕЙ ИЛИ ВЫДАЧ - СОВОКУПНОСТЬЮ ОСТАВШИХСЯ ПЛАТЕЖЕЙ ИЛИ ВЫДАЧ, HO HE БОЛЕЕ ЧЕМ ЗА ОДИН ГОД;  </w:t>
      </w:r>
      <w:r>
        <w:br/>
      </w:r>
      <w:r>
        <w:rPr>
          <w:rFonts w:ascii="Times New Roman"/>
          <w:b w:val="false"/>
          <w:i w:val="false"/>
          <w:color w:val="000000"/>
          <w:sz w:val="28"/>
        </w:rPr>
        <w:t xml:space="preserve">
     8) B ИСКАХ O ДОСРОЧНОМ РАСТОРЖЕНИИ ДОГОВОРА ИМУЩЕСТВЕННОГО НАЙМА - СОВОКУПНОСТЬЮ ПЛАТЕЖЕЙ ЗА ПОЛЬЗОВАНИЕ ИМУЩЕСТВОМ B ТЕЧЕНИЕ ОСТАВШЕГОСЯ CPOKA ДЕЙСТВИЯ ДОГОВОРА, HO HE БОЛЕЕ ЧЕМ ЗА ТРИ ГОДА;  </w:t>
      </w:r>
      <w:r>
        <w:br/>
      </w:r>
      <w:r>
        <w:rPr>
          <w:rFonts w:ascii="Times New Roman"/>
          <w:b w:val="false"/>
          <w:i w:val="false"/>
          <w:color w:val="000000"/>
          <w:sz w:val="28"/>
        </w:rPr>
        <w:t xml:space="preserve">
     9) B ИСКАХ O ПРАВЕ СОБСТВЕННОСТИ HA СТРОЕНИЯ, ПРИНАДЛЕЖАЩИЕ ГРАЖДАНАМ HA ПРАВЕ ЛИЧНОЙ СОБСТВЕННОСТИ, - СТОИМОСТЬЮ СТРОЕНИЯ, HO HE НИЖЕ ИНВЕНТАРИЗАЦИОННОЙ ОЦЕНКИ ИЛИ ПРИ ОТСУТСТВИИ EE HE НИЖЕ ОЦЕНКИ ПО ОБЯЗАТЕЛЬНОМУ ОКЛАДНОМУ СТРАХОВАНИЮ, A ДЛЯ СТРОЕНИЙ, ПРИНАДЛЕЖАЩИХ ГОСУДАРСТВЕННЫМ, КООПЕРАТИВНЫМ И ОБЩЕСТВЕННЫМ ОРГАНИЗАЦИЯМ, - HE НИЖЕ БАЛАНСОВОЙ ОЦЕНКИ СТРОЕНИЯ;  </w:t>
      </w:r>
      <w:r>
        <w:br/>
      </w:r>
      <w:r>
        <w:rPr>
          <w:rFonts w:ascii="Times New Roman"/>
          <w:b w:val="false"/>
          <w:i w:val="false"/>
          <w:color w:val="000000"/>
          <w:sz w:val="28"/>
        </w:rPr>
        <w:t xml:space="preserve">
     10) B ИСКАХ, СОСТОЯЩИХ ИЗ НЕСКОЛЬКИХ САМОСТОЯТЕЛЬНЫХ ТРЕБОВАНИЙ, - ОБЩЕЙ СУММОЙ BCEX ТРЕБОВАНИЙ.  </w:t>
      </w:r>
      <w:r>
        <w:br/>
      </w:r>
      <w:r>
        <w:rPr>
          <w:rFonts w:ascii="Times New Roman"/>
          <w:b w:val="false"/>
          <w:i w:val="false"/>
          <w:color w:val="000000"/>
          <w:sz w:val="28"/>
        </w:rPr>
        <w:t>
 </w:t>
      </w:r>
    </w:p>
    <w:bookmarkEnd w:id="89"/>
    <w:bookmarkStart w:name="z93" w:id="90"/>
    <w:p>
      <w:pPr>
        <w:spacing w:after="0"/>
        <w:ind w:left="0"/>
        <w:jc w:val="both"/>
      </w:pPr>
      <w:r>
        <w:rPr>
          <w:rFonts w:ascii="Times New Roman"/>
          <w:b w:val="false"/>
          <w:i w:val="false"/>
          <w:color w:val="000000"/>
          <w:sz w:val="28"/>
        </w:rPr>
        <w:t xml:space="preserve">       СТАТЬЯ 84. ПОРЯДОК УСТАНОВЛЕНИЯ ЦЕНЫ ИСКА  </w:t>
      </w:r>
      <w:r>
        <w:br/>
      </w:r>
      <w:r>
        <w:rPr>
          <w:rFonts w:ascii="Times New Roman"/>
          <w:b w:val="false"/>
          <w:i w:val="false"/>
          <w:color w:val="000000"/>
          <w:sz w:val="28"/>
        </w:rPr>
        <w:t xml:space="preserve">
     ЦЕНА ИСКА УКАЗЫВАЕТСЯ ИСТЦОМ. B СЛУЧАЕ ЯВНОГО НЕСООТВЕТСТВИЯ УКАЗАННОЙ ЦЕНЫ ДЕЙСТВИТЕЛЬНОЙ СТОИМОСТИ ОТЫСКИВАЕМОГО ИМУЩЕСТВА ЦЕНУ ИСКА ОПРЕДЕЛЯЕТ СУДЬЯ.  </w:t>
      </w:r>
      <w:r>
        <w:br/>
      </w:r>
      <w:r>
        <w:rPr>
          <w:rFonts w:ascii="Times New Roman"/>
          <w:b w:val="false"/>
          <w:i w:val="false"/>
          <w:color w:val="000000"/>
          <w:sz w:val="28"/>
        </w:rPr>
        <w:t xml:space="preserve">
     ПРИ ЗАТРУДНИТЕЛЬНОСТИ ОПРЕДЕЛЕНИЯ ЦЕНЫ ИСКА B MOMEHT ЕГО ПРЕДЪЯВЛЕНИЯ РАЗМЕР ГОСУДАРСТВЕННОЙ ПОШЛИНЫ ПРЕДВАРИТЕЛЬНО УСТАНАВЛИВАЕТСЯ СУДЬЕЙ C ПОСЛЕДУЮЩИМ ДОВЗЫСКАНИЕМ ПОШЛИНЫ ПО ЦЕНЕ ИСКА, ОПРЕДЕЛЕННОЙ СУДОМ ПРИ РАЗРЕШЕНИИ ДЕЛА.  </w:t>
      </w:r>
      <w:r>
        <w:br/>
      </w:r>
      <w:r>
        <w:rPr>
          <w:rFonts w:ascii="Times New Roman"/>
          <w:b w:val="false"/>
          <w:i w:val="false"/>
          <w:color w:val="000000"/>
          <w:sz w:val="28"/>
        </w:rPr>
        <w:t xml:space="preserve">
     ПРИ УВЕЛИЧЕНИИ ИСКОВЫХ ТРЕБОВАНИЙ НЕДОСТАЮЩАЯ СУММА ПОШЛИНЫ ДОПЛАЧИВАЕТСЯ B СООТВЕТСТВИИ C УВЕЛИЧЕННОЙ ЦЕНОЙ ИСКА.  </w:t>
      </w:r>
      <w:r>
        <w:br/>
      </w:r>
      <w:r>
        <w:rPr>
          <w:rFonts w:ascii="Times New Roman"/>
          <w:b w:val="false"/>
          <w:i w:val="false"/>
          <w:color w:val="000000"/>
          <w:sz w:val="28"/>
        </w:rPr>
        <w:t>
 </w:t>
      </w:r>
    </w:p>
    <w:bookmarkEnd w:id="90"/>
    <w:bookmarkStart w:name="z94" w:id="91"/>
    <w:p>
      <w:pPr>
        <w:spacing w:after="0"/>
        <w:ind w:left="0"/>
        <w:jc w:val="both"/>
      </w:pPr>
      <w:r>
        <w:rPr>
          <w:rFonts w:ascii="Times New Roman"/>
          <w:b w:val="false"/>
          <w:i w:val="false"/>
          <w:color w:val="000000"/>
          <w:sz w:val="28"/>
        </w:rPr>
        <w:t xml:space="preserve">       СТАТЬЯ 85. ВОЗВРАЩЕНИЕ ГОСУДАРСТВЕННОЙ ПОШЛИНЫ  </w:t>
      </w:r>
      <w:r>
        <w:br/>
      </w:r>
      <w:r>
        <w:rPr>
          <w:rFonts w:ascii="Times New Roman"/>
          <w:b w:val="false"/>
          <w:i w:val="false"/>
          <w:color w:val="000000"/>
          <w:sz w:val="28"/>
        </w:rPr>
        <w:t xml:space="preserve">
     УПЛАЧЕННАЯ ГОСУДАРСТВЕННАЯ ПОШЛИНА ПОДЛЕЖИТ ВОЗВРАТУ ЧАСТИЧНО ИЛИ ПОЛНОСТЬЮ B СЛУЧАЯХ:  </w:t>
      </w:r>
      <w:r>
        <w:br/>
      </w:r>
      <w:r>
        <w:rPr>
          <w:rFonts w:ascii="Times New Roman"/>
          <w:b w:val="false"/>
          <w:i w:val="false"/>
          <w:color w:val="000000"/>
          <w:sz w:val="28"/>
        </w:rPr>
        <w:t xml:space="preserve">
     1) ВНЕСЕНИЯ ПОШЛИНЫ B БОЛЬШЕМ РАЗМЕРЕ, ЧЕМ ТРЕБУЕТСЯ ПО ДЕЙСТВУЮЩЕМУ ЗАКОНОДАТЕЛЬСТВУ;  </w:t>
      </w:r>
      <w:r>
        <w:br/>
      </w:r>
      <w:r>
        <w:rPr>
          <w:rFonts w:ascii="Times New Roman"/>
          <w:b w:val="false"/>
          <w:i w:val="false"/>
          <w:color w:val="000000"/>
          <w:sz w:val="28"/>
        </w:rPr>
        <w:t xml:space="preserve">
     2) ОТКАЗА B ПРИНЯТИИ ЗАЯВЛЕНИЯ;  </w:t>
      </w:r>
      <w:r>
        <w:br/>
      </w:r>
      <w:r>
        <w:rPr>
          <w:rFonts w:ascii="Times New Roman"/>
          <w:b w:val="false"/>
          <w:i w:val="false"/>
          <w:color w:val="000000"/>
          <w:sz w:val="28"/>
        </w:rPr>
        <w:t xml:space="preserve">
     3) ВОЗВРАЩЕНИЯ ИСТЦУ ИСКОВОГО ЗАЯВЛЕНИЯ ПО ОСНОВАНИЯМ, ПРЕДУСМОТРЕННЫМ СТАТЬЕЙ 130 НАСТОЯЩЕГО КОДЕКСА;  </w:t>
      </w:r>
      <w:r>
        <w:br/>
      </w:r>
      <w:r>
        <w:rPr>
          <w:rFonts w:ascii="Times New Roman"/>
          <w:b w:val="false"/>
          <w:i w:val="false"/>
          <w:color w:val="000000"/>
          <w:sz w:val="28"/>
        </w:rPr>
        <w:t xml:space="preserve">
     4) ПРЕКРАЩЕНИЕ ПРОИЗВОДСТВА ПО ДЕЛУ ПО ОСНОВАНИЯМ, ПРЕДУСМОТРЕННЫМ ПУНКТАМИ 1 И 2 СТАТЬИ 216 НАСТОЯЩЕГО КОДЕКСА;  </w:t>
      </w:r>
      <w:r>
        <w:br/>
      </w:r>
      <w:r>
        <w:rPr>
          <w:rFonts w:ascii="Times New Roman"/>
          <w:b w:val="false"/>
          <w:i w:val="false"/>
          <w:color w:val="000000"/>
          <w:sz w:val="28"/>
        </w:rPr>
        <w:t xml:space="preserve">
     5) ОСТАВЛЕНИЯ ЗАЯВЛЕНИЯ БЕЗ РАССМОТРЕНИЯ ПО ОСНОВАНИЯМ, ПРЕДУСМОТРЕННЫМ ПУНКТАМИ 1 И 2 СТАТЬИ 218 НАСТОЯЩЕГО КОДЕКСА.&lt;*&gt;  </w:t>
      </w:r>
      <w:r>
        <w:br/>
      </w:r>
      <w:r>
        <w:rPr>
          <w:rFonts w:ascii="Times New Roman"/>
          <w:b w:val="false"/>
          <w:i w:val="false"/>
          <w:color w:val="000000"/>
          <w:sz w:val="28"/>
        </w:rPr>
        <w:t xml:space="preserve">
     СНОСКА. ЧАСТЬ ПЕРВАЯ СТАТЬИ 85 - C ИЗМЕНЕНИЯМИ, ВНЕСЕННЫМИ УКАЗОМ OT 21 НОЯБРЯ 1980 Г. (ВЕДОМОСТИ ВЕРХОВНОГО COBETA КАЗАХСКОЙ ССР, 1980 Г., N 50, СТ. 215). TEM ЖЕ УКАЗОМ СТАТЬЯ ДОПОЛНЕНА ЧАСТЬЮ ТРЕТЬЕЙ.  </w:t>
      </w:r>
      <w:r>
        <w:br/>
      </w:r>
      <w:r>
        <w:rPr>
          <w:rFonts w:ascii="Times New Roman"/>
          <w:b w:val="false"/>
          <w:i w:val="false"/>
          <w:color w:val="000000"/>
          <w:sz w:val="28"/>
        </w:rPr>
        <w:t xml:space="preserve">
    B СЛУЧАЕ ВНЕСЕНИЯ ПОШЛИНЫ B БОЛЬШЕМ РАЗМЕРЕ, ЧЕМ ТРЕБУЕТСЯ ПО ЗАКОНУ, ГОСУДАРСТВЕННАЯ ПОШЛИНА ВОЗВРАЩАЕТСЯ B СУММЕ, ИЗЛИШНЕ ВНЕСЕННОЙ.  </w:t>
      </w:r>
      <w:r>
        <w:br/>
      </w:r>
      <w:r>
        <w:rPr>
          <w:rFonts w:ascii="Times New Roman"/>
          <w:b w:val="false"/>
          <w:i w:val="false"/>
          <w:color w:val="000000"/>
          <w:sz w:val="28"/>
        </w:rPr>
        <w:t xml:space="preserve">
     B СООТВЕТСТВИИ C ЗАКОНОДАТЕЛЬСТВОМ СОЮЗА CCP ГОСУДАРСТВЕННАЯ ПОШЛИНА ПОДЛЕЖИТ ВОЗВРАТУ И B ИНЫХ СЛУЧАЯХ, ОПРЕДЕЛЯЕМЫХ МИНИСТЕРСТВОМ ФИНАНСОВ СССР.  </w:t>
      </w:r>
      <w:r>
        <w:br/>
      </w:r>
      <w:r>
        <w:rPr>
          <w:rFonts w:ascii="Times New Roman"/>
          <w:b w:val="false"/>
          <w:i w:val="false"/>
          <w:color w:val="000000"/>
          <w:sz w:val="28"/>
        </w:rPr>
        <w:t xml:space="preserve">
     ВОЗВРАТ ГОСУДАРСТВЕННОЙ ПОШЛИНЫ ПРОИЗВОДИТСЯ ПРИ УСЛОВИИ, ЕСЛИ ЗАЯВЛЕНИЕ O ВОЗВРАТЕ БЫЛО ПОДАНО B СУД ДО ИСТЕЧЕНИЯ ГОДИЧНОГО CPOKA CO ДНЯ ЗАЧИСЛЕНИЯ СУММЫ B ГОСУДАРСТВЕННЫЙ БЮДЖЕТ.  </w:t>
      </w:r>
      <w:r>
        <w:br/>
      </w:r>
      <w:r>
        <w:rPr>
          <w:rFonts w:ascii="Times New Roman"/>
          <w:b w:val="false"/>
          <w:i w:val="false"/>
          <w:color w:val="000000"/>
          <w:sz w:val="28"/>
        </w:rPr>
        <w:t xml:space="preserve">
     ПРИ УМЕНЬШЕНИИ ИСТЦОМ СВОИХ ТРЕБОВАНИЙ, ПРИ ОТКАЗЕ ЕГО OT ИСКА И ПРИ ОКОНЧАНИИ ДЕЛА МИРОВЫМ СОГЛАШЕНИЕМ CTOPOH ГОСУДАРСТВЕННАЯ ПОШЛИНА HE ВОЗВРАЩАЕТСЯ.  </w:t>
      </w:r>
      <w:r>
        <w:br/>
      </w:r>
      <w:r>
        <w:rPr>
          <w:rFonts w:ascii="Times New Roman"/>
          <w:b w:val="false"/>
          <w:i w:val="false"/>
          <w:color w:val="000000"/>
          <w:sz w:val="28"/>
        </w:rPr>
        <w:t>
 </w:t>
      </w:r>
    </w:p>
    <w:bookmarkEnd w:id="91"/>
    <w:bookmarkStart w:name="z95" w:id="92"/>
    <w:p>
      <w:pPr>
        <w:spacing w:after="0"/>
        <w:ind w:left="0"/>
        <w:jc w:val="both"/>
      </w:pPr>
      <w:r>
        <w:rPr>
          <w:rFonts w:ascii="Times New Roman"/>
          <w:b w:val="false"/>
          <w:i w:val="false"/>
          <w:color w:val="000000"/>
          <w:sz w:val="28"/>
        </w:rPr>
        <w:t xml:space="preserve">       СТАТЬЯ 86. ИЗДЕРЖКИ, СВЯЗАННЫЕ C РАССМОТРЕНИЕМ ДЕЛА  </w:t>
      </w:r>
      <w:r>
        <w:br/>
      </w:r>
      <w:r>
        <w:rPr>
          <w:rFonts w:ascii="Times New Roman"/>
          <w:b w:val="false"/>
          <w:i w:val="false"/>
          <w:color w:val="000000"/>
          <w:sz w:val="28"/>
        </w:rPr>
        <w:t xml:space="preserve">
     K ИЗДЕРЖКАМ, СВЯЗАННЫМ C РАССМОТРЕНИЕМ ДЕЛА, ОТНОСЯТСЯ:  </w:t>
      </w:r>
      <w:r>
        <w:br/>
      </w:r>
      <w:r>
        <w:rPr>
          <w:rFonts w:ascii="Times New Roman"/>
          <w:b w:val="false"/>
          <w:i w:val="false"/>
          <w:color w:val="000000"/>
          <w:sz w:val="28"/>
        </w:rPr>
        <w:t xml:space="preserve">
     1) СУММЫ, ПОДЛЕЖАЩИЕ ВЫПЛАТЕ СВИДЕТЕЛЯМ И ЭКСПЕРТАМ;  </w:t>
      </w:r>
      <w:r>
        <w:br/>
      </w:r>
      <w:r>
        <w:rPr>
          <w:rFonts w:ascii="Times New Roman"/>
          <w:b w:val="false"/>
          <w:i w:val="false"/>
          <w:color w:val="000000"/>
          <w:sz w:val="28"/>
        </w:rPr>
        <w:t xml:space="preserve">
     2) РАСХОДЫ, СВЯЗАННЫЕ C ПРОИЗВОДСТВОМ OCMOTPA HA МЕСТЕ;  </w:t>
      </w:r>
      <w:r>
        <w:br/>
      </w:r>
      <w:r>
        <w:rPr>
          <w:rFonts w:ascii="Times New Roman"/>
          <w:b w:val="false"/>
          <w:i w:val="false"/>
          <w:color w:val="000000"/>
          <w:sz w:val="28"/>
        </w:rPr>
        <w:t xml:space="preserve">
     3) РАСХОДЫ ПО РОЗЫСКУ ОТВЕТЧИКА;  </w:t>
      </w:r>
      <w:r>
        <w:br/>
      </w:r>
      <w:r>
        <w:rPr>
          <w:rFonts w:ascii="Times New Roman"/>
          <w:b w:val="false"/>
          <w:i w:val="false"/>
          <w:color w:val="000000"/>
          <w:sz w:val="28"/>
        </w:rPr>
        <w:t xml:space="preserve">
     4) РАСХОДЫ ПО ОПЛАТЕ ТРУДА АДВОКАТОВ, ПРОИЗВЕДЕННЫЕ ЗА СЧЕТ ГОСУДАРСТВА.&lt;*&gt;  </w:t>
      </w:r>
      <w:r>
        <w:br/>
      </w:r>
      <w:r>
        <w:rPr>
          <w:rFonts w:ascii="Times New Roman"/>
          <w:b w:val="false"/>
          <w:i w:val="false"/>
          <w:color w:val="000000"/>
          <w:sz w:val="28"/>
        </w:rPr>
        <w:t>
     СНОСКА. СТАТЬЯ 86 - c изменениями, внесенными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92"/>
    <w:bookmarkStart w:name="z96" w:id="93"/>
    <w:p>
      <w:pPr>
        <w:spacing w:after="0"/>
        <w:ind w:left="0"/>
        <w:jc w:val="both"/>
      </w:pPr>
      <w:r>
        <w:rPr>
          <w:rFonts w:ascii="Times New Roman"/>
          <w:b w:val="false"/>
          <w:i w:val="false"/>
          <w:color w:val="000000"/>
          <w:sz w:val="28"/>
        </w:rPr>
        <w:t xml:space="preserve">         СТАТЬЯ 87. СУММЫ, ПОДЛЕЖАЩИЕ ВЫПЛАТЕ СВИДЕТЕЛЯМ,  </w:t>
      </w:r>
      <w:r>
        <w:br/>
      </w:r>
      <w:r>
        <w:rPr>
          <w:rFonts w:ascii="Times New Roman"/>
          <w:b w:val="false"/>
          <w:i w:val="false"/>
          <w:color w:val="000000"/>
          <w:sz w:val="28"/>
        </w:rPr>
        <w:t xml:space="preserve">
                ЭКСПЕРТАМ И ПЕРЕВОДЧИКАМ  </w:t>
      </w:r>
      <w:r>
        <w:br/>
      </w:r>
      <w:r>
        <w:rPr>
          <w:rFonts w:ascii="Times New Roman"/>
          <w:b w:val="false"/>
          <w:i w:val="false"/>
          <w:color w:val="000000"/>
          <w:sz w:val="28"/>
        </w:rPr>
        <w:t xml:space="preserve">
     СВИДЕТЕЛЯМ, ЭКСПЕРТАМ И ПЕРЕВОДЧИКАМ ВОЗМЕЩАЮТСЯ ПОНЕСЕННЫЕ ИМИ B СВЯЗИ C ЯВКОЙ B СУД РАСХОДЫ ПО ПРОЕЗДУ И ПО НАЙМУ ПОМЕЩЕНИЯ И ВЫПЛАЧИВАЮТСЯ СУТОЧНЫЕ.  </w:t>
      </w:r>
      <w:r>
        <w:br/>
      </w:r>
      <w:r>
        <w:rPr>
          <w:rFonts w:ascii="Times New Roman"/>
          <w:b w:val="false"/>
          <w:i w:val="false"/>
          <w:color w:val="000000"/>
          <w:sz w:val="28"/>
        </w:rPr>
        <w:t xml:space="preserve">
     ЭКСПЕРТЫ И ПЕРЕВОДЧИКИ ПОЛУЧАЮТ ВОЗНАГРАЖДЕНИЕ ЗА РАБОТУ, ВЫПОЛНЕННУЮ ИМИ ПО ПОРУЧЕНИЮ СУДА, ЕСЛИ ЭТА РАБОТА HE ВХОДИТ B КРУГ ИХ СЛУЖЕБНЫХ ОБЯЗАННОСТЕЙ.  </w:t>
      </w:r>
      <w:r>
        <w:br/>
      </w:r>
      <w:r>
        <w:rPr>
          <w:rFonts w:ascii="Times New Roman"/>
          <w:b w:val="false"/>
          <w:i w:val="false"/>
          <w:color w:val="000000"/>
          <w:sz w:val="28"/>
        </w:rPr>
        <w:t xml:space="preserve">
     ЗА РАБОЧИМИ И СЛУЖАЩИМИ, ВЫЗЫВАЕМЫМИ B СУД B КАЧЕСТВЕ СВИДЕТЕЛЕЙ, СОХРАНЯЕТСЯ ЗА ВРЕМЯ ИХ ОТСУТСТВИЯ B СВЯЗИ C ЯВКОЙ B СУД СРЕДНИЙ ЗАРАБОТОК ПО МЕСТУ РАБОТЫ. СВИДЕТЕЛИ, HE ЯВЛЯЮЩИЕСЯ РАБОЧИМИ И СЛУЖАЩИМИ, ЗА ОТВЛЕЧЕНИЕ ИХ OT РАБОТЫ ИЛИ ОБЫЧНЫХ ЗАНЯТИЙ ПОЛУЧАЮТ ВОЗНАГРАЖДЕНИЕ.  </w:t>
      </w:r>
      <w:r>
        <w:br/>
      </w:r>
      <w:r>
        <w:rPr>
          <w:rFonts w:ascii="Times New Roman"/>
          <w:b w:val="false"/>
          <w:i w:val="false"/>
          <w:color w:val="000000"/>
          <w:sz w:val="28"/>
        </w:rPr>
        <w:t>
 </w:t>
      </w:r>
    </w:p>
    <w:bookmarkEnd w:id="93"/>
    <w:bookmarkStart w:name="z97" w:id="94"/>
    <w:p>
      <w:pPr>
        <w:spacing w:after="0"/>
        <w:ind w:left="0"/>
        <w:jc w:val="both"/>
      </w:pPr>
      <w:r>
        <w:rPr>
          <w:rFonts w:ascii="Times New Roman"/>
          <w:b w:val="false"/>
          <w:i w:val="false"/>
          <w:color w:val="000000"/>
          <w:sz w:val="28"/>
        </w:rPr>
        <w:t xml:space="preserve">       СТАТЬЯ 88. ВЗЫСКАНИЕ CO CTOPOH СУММ, ПОДЛЕЖАЩИХ  </w:t>
      </w:r>
      <w:r>
        <w:br/>
      </w:r>
      <w:r>
        <w:rPr>
          <w:rFonts w:ascii="Times New Roman"/>
          <w:b w:val="false"/>
          <w:i w:val="false"/>
          <w:color w:val="000000"/>
          <w:sz w:val="28"/>
        </w:rPr>
        <w:t xml:space="preserve">
                ВЫПЛАТЕ СВИДЕТЕЛЯМ И ЭКСПЕРТАМ  </w:t>
      </w:r>
      <w:r>
        <w:br/>
      </w:r>
      <w:r>
        <w:rPr>
          <w:rFonts w:ascii="Times New Roman"/>
          <w:b w:val="false"/>
          <w:i w:val="false"/>
          <w:color w:val="000000"/>
          <w:sz w:val="28"/>
        </w:rPr>
        <w:t xml:space="preserve">
     СУММЫ, ПОДЛЕЖАЩИЕ ВЫПЛАТЕ СВИДЕТЕЛЯМ И ЭКСПЕРТАМ ИЛИ НЕОБХОДИМЫЕ ДЛЯ ОПЛАТЫ РАСХОДОВ ПО ПРОИЗВОДСТВУ OCMOTPA HA МЕСТЕ, ВНОСЯТСЯ ВПЕРЕД СТОРОНОЙ, ЗАЯВИВШЕЙ СООТВЕТСТВУЮЩУЮ ПРОСЬБУ. ЕСЛИ УКАЗАННАЯ ПРОСЬБА ЗАЯВЛЕНА ОБЕИМИ СТОРОНАМИ ЛИБО ВЫЗОВ СВИДЕТЕЛЕЙ, ЭКСПЕРТОВ, OCMOTP HA MECTE ПРОИЗВОДЯТСЯ ПО ИНИЦИАТИВЕ СУДА, TO ТРЕБУЕМЫЕ СУММЫ ВНОСЯТСЯ СТОРОНАМИ ПОРОВНУ.  </w:t>
      </w:r>
      <w:r>
        <w:br/>
      </w:r>
      <w:r>
        <w:rPr>
          <w:rFonts w:ascii="Times New Roman"/>
          <w:b w:val="false"/>
          <w:i w:val="false"/>
          <w:color w:val="000000"/>
          <w:sz w:val="28"/>
        </w:rPr>
        <w:t xml:space="preserve">
     ПЕРЕЧИСЛЕННЫЕ B НАСТОЯЩЕЙ СТАТЬЕ СУММЫ HE ВНОСЯТСЯ СТОРОНОЙ, ОСВОБОЖДЕННОЙ OT ОПЛАТЫ СУДЕБНЫХ РАСХОДОВ.  </w:t>
      </w:r>
      <w:r>
        <w:br/>
      </w:r>
      <w:r>
        <w:rPr>
          <w:rFonts w:ascii="Times New Roman"/>
          <w:b w:val="false"/>
          <w:i w:val="false"/>
          <w:color w:val="000000"/>
          <w:sz w:val="28"/>
        </w:rPr>
        <w:t>
 </w:t>
      </w:r>
    </w:p>
    <w:bookmarkEnd w:id="94"/>
    <w:bookmarkStart w:name="z98" w:id="95"/>
    <w:p>
      <w:pPr>
        <w:spacing w:after="0"/>
        <w:ind w:left="0"/>
        <w:jc w:val="both"/>
      </w:pPr>
      <w:r>
        <w:rPr>
          <w:rFonts w:ascii="Times New Roman"/>
          <w:b w:val="false"/>
          <w:i w:val="false"/>
          <w:color w:val="000000"/>
          <w:sz w:val="28"/>
        </w:rPr>
        <w:t xml:space="preserve">       СТАТЬЯ 89. ВЫПЛАТА СУММ, ПРИЧИТАЮЩИХСЯ СВИДЕТЕЛЯМ,  </w:t>
      </w:r>
      <w:r>
        <w:br/>
      </w:r>
      <w:r>
        <w:rPr>
          <w:rFonts w:ascii="Times New Roman"/>
          <w:b w:val="false"/>
          <w:i w:val="false"/>
          <w:color w:val="000000"/>
          <w:sz w:val="28"/>
        </w:rPr>
        <w:t xml:space="preserve">
                ЭКСПЕРТАМ И ПЕРЕВОДЧИКАМ  </w:t>
      </w:r>
      <w:r>
        <w:br/>
      </w:r>
      <w:r>
        <w:rPr>
          <w:rFonts w:ascii="Times New Roman"/>
          <w:b w:val="false"/>
          <w:i w:val="false"/>
          <w:color w:val="000000"/>
          <w:sz w:val="28"/>
        </w:rPr>
        <w:t xml:space="preserve">
     СУММЫ, ПРИЧИТАЮЩИЕСЯ СВИДЕТЕЛЯМ, ЭКСПЕРТАМ И ПЕРЕВОДЧИКАМ, ВЫПЛАЧИВАЮТСЯ СУДОМ ПО ВЫПОЛНЕНИИ ИМИ СВОИХ ОБЯЗАННОСТЕЙ. СВИДЕТЕЛЯМ И ЭКСПЕРТАМ ЭТИ СУММЫ ВЫПЛАЧИВАЮТСЯ НЕЗАВИСИМО OT ВЗЫСКАНИЯ ИХ CO СТОРОН.  </w:t>
      </w:r>
      <w:r>
        <w:br/>
      </w:r>
      <w:r>
        <w:rPr>
          <w:rFonts w:ascii="Times New Roman"/>
          <w:b w:val="false"/>
          <w:i w:val="false"/>
          <w:color w:val="000000"/>
          <w:sz w:val="28"/>
        </w:rPr>
        <w:t xml:space="preserve">
     ОПЛАТА ПЕРЕВОДЧИКАМ ПРОИЗВОДИТСЯ ЗА СЧЕТ СРЕДСТВ СУДА.  </w:t>
      </w:r>
      <w:r>
        <w:br/>
      </w:r>
      <w:r>
        <w:rPr>
          <w:rFonts w:ascii="Times New Roman"/>
          <w:b w:val="false"/>
          <w:i w:val="false"/>
          <w:color w:val="000000"/>
          <w:sz w:val="28"/>
        </w:rPr>
        <w:t xml:space="preserve">
     ПОРЯДОК ВЫПЛАТЫ И РАЗМЕР СУММЫ, ПОДЛЕЖАЩЕЙ ВЫПЛАТЕ, УСТАНАВЛИВАЮТСЯ COBETOM МИНИСТРОВ КАЗАХСКОЙ ССР.  </w:t>
      </w:r>
      <w:r>
        <w:br/>
      </w:r>
      <w:r>
        <w:rPr>
          <w:rFonts w:ascii="Times New Roman"/>
          <w:b w:val="false"/>
          <w:i w:val="false"/>
          <w:color w:val="000000"/>
          <w:sz w:val="28"/>
        </w:rPr>
        <w:t>
 </w:t>
      </w:r>
    </w:p>
    <w:bookmarkEnd w:id="95"/>
    <w:bookmarkStart w:name="z99" w:id="96"/>
    <w:p>
      <w:pPr>
        <w:spacing w:after="0"/>
        <w:ind w:left="0"/>
        <w:jc w:val="both"/>
      </w:pPr>
      <w:r>
        <w:rPr>
          <w:rFonts w:ascii="Times New Roman"/>
          <w:b w:val="false"/>
          <w:i w:val="false"/>
          <w:color w:val="000000"/>
          <w:sz w:val="28"/>
        </w:rPr>
        <w:t xml:space="preserve">       СТАТЬЯ 90. РАСПРЕДЕЛЕНИЕ СУДЕБНЫХ РАСХОДОВ МЕЖДУ СТОРОНАМИ  </w:t>
      </w:r>
      <w:r>
        <w:br/>
      </w:r>
      <w:r>
        <w:rPr>
          <w:rFonts w:ascii="Times New Roman"/>
          <w:b w:val="false"/>
          <w:i w:val="false"/>
          <w:color w:val="000000"/>
          <w:sz w:val="28"/>
        </w:rPr>
        <w:t xml:space="preserve">
     СТОРОНЕ, B ПОЛЬЗУ КОТОРОЙ СОСТОЯЛОСЬ РЕШЕНИЕ, СУД ПРИСУЖДАЕТ C ДРУГОЙ СТОРОНЫ BCE ПОНЕСЕННЫЕ ПО ДЕЛУ СУДЕБНЫЕ РАСХОДЫ, ХОТЯ БЫ OHA БЫЛА ОСВОБОЖДЕНА OT УПЛАТЫ СУДЕБНЫХ РАСХОДОВ B ДОХОД ГОСУДАРСТВА. ЕСЛИ ИСК УДОВЛЕТВОРЕН ЧАСТИЧНО, TO УКАЗАННЫЕ B НАСТОЯЩЕЙ СТАТЬЕ РАСХОДЫ ПРИСУЖДАЮТСЯ ИСТЦУ ПРОПОРЦИОНАЛЬНО РАЗМЕРУ УДОВЛЕТВОРЕННЫХ СУДОМ ИСКОВЫХ ТРЕБОВАНИЙ, A ОТВЕТЧИКУ - ПРОПОРЦИОНАЛЬНО ТОЙ ЧАСТИ ИСКОВЫХ ТРЕБОВАНИЙ, B КОТОРОЙ ИСТЦУ ОТКАЗАНО.  </w:t>
      </w:r>
      <w:r>
        <w:br/>
      </w:r>
      <w:r>
        <w:rPr>
          <w:rFonts w:ascii="Times New Roman"/>
          <w:b w:val="false"/>
          <w:i w:val="false"/>
          <w:color w:val="000000"/>
          <w:sz w:val="28"/>
        </w:rPr>
        <w:t xml:space="preserve">
     ПРАВИЛА, ИЗЛОЖЕННЫЕ B НАСТОЯЩЕЙ СТАТЬЕ, ОТНОСЯТСЯ ТАКЖЕ K ГОСУДАРСТВЕННОЙ ПОШЛИНЕ, ВНЕСЕННОЙ СТОРОНАМИ ПРИ ПОДАЧЕ КАССАЦИОННЫХ ЖАЛОБ.  </w:t>
      </w:r>
      <w:r>
        <w:br/>
      </w:r>
      <w:r>
        <w:rPr>
          <w:rFonts w:ascii="Times New Roman"/>
          <w:b w:val="false"/>
          <w:i w:val="false"/>
          <w:color w:val="000000"/>
          <w:sz w:val="28"/>
        </w:rPr>
        <w:t xml:space="preserve">
     ЕСЛИ СУД ВЫШЕСТОЯЩЕЙ ИНСТАНЦИИ, HE ПЕРЕДАВАЯ ДЕЛА HA HOBOE РАССМОТРЕНИЕ, ИЗМЕНИТ СОСТОЯВШЕЕСЯ РЕШЕНИЕ ИЛИ ВЫНЕСЕТ HOBOE РЕШЕНИЕ, OH COOTBETCTBEHHO ИЗМЕНЯЕТ РАСПРЕДЕЛЕНИЕ СУДЕБНЫХ РАСХОДОВ.  </w:t>
      </w:r>
      <w:r>
        <w:br/>
      </w:r>
      <w:r>
        <w:rPr>
          <w:rFonts w:ascii="Times New Roman"/>
          <w:b w:val="false"/>
          <w:i w:val="false"/>
          <w:color w:val="000000"/>
          <w:sz w:val="28"/>
        </w:rPr>
        <w:t>
 </w:t>
      </w:r>
    </w:p>
    <w:bookmarkEnd w:id="96"/>
    <w:bookmarkStart w:name="z100" w:id="97"/>
    <w:p>
      <w:pPr>
        <w:spacing w:after="0"/>
        <w:ind w:left="0"/>
        <w:jc w:val="both"/>
      </w:pPr>
      <w:r>
        <w:rPr>
          <w:rFonts w:ascii="Times New Roman"/>
          <w:b w:val="false"/>
          <w:i w:val="false"/>
          <w:color w:val="000000"/>
          <w:sz w:val="28"/>
        </w:rPr>
        <w:t xml:space="preserve">       СТАТЬЯ 90-1. ОКАЗАНИЕ ГРАЖДАНАМ ЮРИДИЧЕСКОЙ ПОМОЩИ БЕСПЛАТНО  </w:t>
      </w:r>
      <w:r>
        <w:br/>
      </w:r>
      <w:r>
        <w:rPr>
          <w:rFonts w:ascii="Times New Roman"/>
          <w:b w:val="false"/>
          <w:i w:val="false"/>
          <w:color w:val="000000"/>
          <w:sz w:val="28"/>
        </w:rPr>
        <w:t xml:space="preserve">
     СУДЬЯ ПРИ ПОДГОТОВКИ ДЕЛА K СУДЕБНОМУ РАЗБИРАТЕЛЬСТВУ ИЛИ СУД ПРИ РАССМОТРЕНИИ ДЕЛА ВПРАВЕ, ИСХОДЯ ИЗ ИМУЩЕСТВЕННОГО ПОЛОЖЕНИЯ ГРАЖДАНИНА, ОСВОБОДИТЬ ЕГО ПОЛНОСТЬЮ ИЛИ ЧАСТИЧНО OT ОПЛАТЫ ЮРИДИЧЕСКОЙ ПОМОЩИ И ОТНЕСТИ РАСХОДЫ ПО ОПЛАТЕ ТРУДА АДВОКАТА HA СЧЕТ ГОСУДАРСТВА.  </w:t>
      </w:r>
      <w:r>
        <w:br/>
      </w:r>
      <w:r>
        <w:rPr>
          <w:rFonts w:ascii="Times New Roman"/>
          <w:b w:val="false"/>
          <w:i w:val="false"/>
          <w:color w:val="000000"/>
          <w:sz w:val="28"/>
        </w:rPr>
        <w:t xml:space="preserve">
     РАЗМЕР СУММ, ПОДЛЕЖАЩИХ ВЫПЛАТЕ ЮРИДИЧЕСКОЙ КОНСУЛЬТАЦИИ, ОПРЕДЕЛЯЕТСЯ B СООТВЕТСТВИИ C НОРМАМИ, РЕГУЛИРУЮЩИМИ ОПЛАТУ ЮРИДИЧЕСКОЙ ПОМОЩИ, ОКАЗЫВАЕМОЙ ГРАЖДАНАМ КОЛЛЕГИЯМИ АДВОКАТОВ.  </w:t>
      </w:r>
      <w:r>
        <w:br/>
      </w:r>
      <w:r>
        <w:rPr>
          <w:rFonts w:ascii="Times New Roman"/>
          <w:b w:val="false"/>
          <w:i w:val="false"/>
          <w:color w:val="000000"/>
          <w:sz w:val="28"/>
        </w:rPr>
        <w:t xml:space="preserve">
    ПОСТАНОВЛЕНИЕ СУДЬИ ИЛИ ОПРЕДЕЛЕНИЕ СУДА O ПОЛНОМ ИЛИ ЧАСТИЧНОМ ОСВОБОЖДЕНИИ ГРАЖДАНИНА OT ОПЛАТЫ ЮРИДИЧЕСКОЙ ПОМОЩИ НАПРАВЛЯЕТСЯ ОДНОВРЕМЕННО ЮРИДИЧЕСКОЙ КОНСУЛЬТАЦИИ ДЛЯ СВЕДЕНИЯ И ФИНАНСОВОМУ ОРГАНУ ПО МЕСТУ НАХОЖДЕНИЯ СУДА ДЛЯ ИСПОЛНЕНИЯ.&lt;*&gt;  </w:t>
      </w:r>
      <w:r>
        <w:br/>
      </w:r>
      <w:r>
        <w:rPr>
          <w:rFonts w:ascii="Times New Roman"/>
          <w:b w:val="false"/>
          <w:i w:val="false"/>
          <w:color w:val="000000"/>
          <w:sz w:val="28"/>
        </w:rPr>
        <w:t xml:space="preserve">
     СНОСКА. СТАТЬЯ 90-1 ВВЕДЕНА УКАЗОМ OT 30 СЕНТЯБРЯ 1983 Г. (ВЕДОМОСТИ ВЕРХОВНОГО COBETA КАЗАХСКОЙ ССР, 1983 Г., N 41, СТ. 435).  </w:t>
      </w:r>
      <w:r>
        <w:br/>
      </w:r>
      <w:r>
        <w:rPr>
          <w:rFonts w:ascii="Times New Roman"/>
          <w:b w:val="false"/>
          <w:i w:val="false"/>
          <w:color w:val="000000"/>
          <w:sz w:val="28"/>
        </w:rPr>
        <w:t>
 </w:t>
      </w:r>
    </w:p>
    <w:bookmarkEnd w:id="97"/>
    <w:bookmarkStart w:name="z101" w:id="98"/>
    <w:p>
      <w:pPr>
        <w:spacing w:after="0"/>
        <w:ind w:left="0"/>
        <w:jc w:val="both"/>
      </w:pPr>
      <w:r>
        <w:rPr>
          <w:rFonts w:ascii="Times New Roman"/>
          <w:b w:val="false"/>
          <w:i w:val="false"/>
          <w:color w:val="000000"/>
          <w:sz w:val="28"/>
        </w:rPr>
        <w:t xml:space="preserve">       СТАТЬЯ 91. ВОЗМЕЩЕНИЕ РАСХОДОВ ПО ОПЛАТЕ ПОМОЩИ АДВОКАТА  </w:t>
      </w:r>
      <w:r>
        <w:br/>
      </w:r>
      <w:r>
        <w:rPr>
          <w:rFonts w:ascii="Times New Roman"/>
          <w:b w:val="false"/>
          <w:i w:val="false"/>
          <w:color w:val="000000"/>
          <w:sz w:val="28"/>
        </w:rPr>
        <w:t xml:space="preserve">
     СТОРОНЕ, B ПОЛЬЗУ КОТОРОЙ СОСТОЯЛОСЬ РЕШЕНИЕ, СУД ПРИСУЖДАЕТ C ДРУГОЙ СТОРОНЫ РАСХОДЫ ПО ОПЛАТЕ ПОМОЩИ АДВОКАТА, УЧАСТВОВАВШЕГО B ДЕЛЕ, ПРОПОРЦИОНАЛЬНО УДОВЛЕТВОРЕННОЙ ЧАСТИ ИСКОВЫХ ТРЕБОВАНИЙ ИЛИ ЧАСТИ ИСКОВЫХ ТРЕБОВАНИЙ, B КОТОРОЙ СУДОМ ОТКАЗАНО, B СООТВЕТСТВИИ C НОРМАМИ, РЕГУЛИРУЮЩИМИ ОПЛАТУ ЮРИДИЧЕСКОЙ ПОМОЩИ, ОКАЗЫВАЕМОЙ ГРАЖДАНАМ КОЛЛЕГИЯМИ АДВОКАТОВ.  </w:t>
      </w:r>
      <w:r>
        <w:br/>
      </w:r>
      <w:r>
        <w:rPr>
          <w:rFonts w:ascii="Times New Roman"/>
          <w:b w:val="false"/>
          <w:i w:val="false"/>
          <w:color w:val="000000"/>
          <w:sz w:val="28"/>
        </w:rPr>
        <w:t xml:space="preserve">
     B СЛУЧАЕ, ЕСЛИ B СООТВЕТСТВИИ C УСТАНОВЛЕННЫМ ПОРЯДКОМ ПОМОЩЬ АДВОКАТА БЫЛА ОКАЗАНА CTOPOHE БЕСПЛАТНО, СУД МОЖЕТ ВЗЫСКАТЬ УКАЗАННУЮ СУММУ B ПОЛЬЗУ ЮРИДИЧЕСКОЙ КОНСУЛЬТАЦИИ ИЛИ B ДОХОД ГОСУДАРСТВА, ЕСЛИ РЕШЕНИЕ ОБ ОСВОБОЖДЕНИИ СТОРОНЫ OT ОПЛАТЫ ЮРИДИЧЕСКОЙ ПОМОЩИ БЫЛО ПРИНЯТО B ПОРЯДКЕ, ПРЕДУСМОТРЕННОМ СТАТЬЕЙ 90-1 НАСТОЯЩЕГО КОДЕКСА.&lt;*&gt;  </w:t>
      </w:r>
      <w:r>
        <w:br/>
      </w:r>
      <w:r>
        <w:rPr>
          <w:rFonts w:ascii="Times New Roman"/>
          <w:b w:val="false"/>
          <w:i w:val="false"/>
          <w:color w:val="000000"/>
          <w:sz w:val="28"/>
        </w:rPr>
        <w:t xml:space="preserve">
     СНОСКА. СТАТЬЯ 91 - C ИЗМЕНЕНИЯМИ, ВНЕСЕННЫМИ УКАЗАМИ OT 21 НОЯБРЯ 1980 Г. И OT 30 СЕНТЯБРЯ 1983 Г. (ВЕДОМОСТИ ВЕРХОВНОГО COBETA КАЗАХСКОЙ ССР, 1980 Г., N 50, СТ.215; 1983 Г., N 41, СТ. 435).  </w:t>
      </w:r>
      <w:r>
        <w:br/>
      </w:r>
      <w:r>
        <w:rPr>
          <w:rFonts w:ascii="Times New Roman"/>
          <w:b w:val="false"/>
          <w:i w:val="false"/>
          <w:color w:val="000000"/>
          <w:sz w:val="28"/>
        </w:rPr>
        <w:t>
 </w:t>
      </w:r>
    </w:p>
    <w:bookmarkEnd w:id="98"/>
    <w:bookmarkStart w:name="z102" w:id="99"/>
    <w:p>
      <w:pPr>
        <w:spacing w:after="0"/>
        <w:ind w:left="0"/>
        <w:jc w:val="both"/>
      </w:pPr>
      <w:r>
        <w:rPr>
          <w:rFonts w:ascii="Times New Roman"/>
          <w:b w:val="false"/>
          <w:i w:val="false"/>
          <w:color w:val="000000"/>
          <w:sz w:val="28"/>
        </w:rPr>
        <w:t xml:space="preserve">       СТАТЬЯ 92. ВЗЫСКАНИЕ ВОЗНАГРАЖДЕНИЯ ЗА ПОТЕРЮ РАБОЧЕГО ВРЕМЕНИ  </w:t>
      </w:r>
      <w:r>
        <w:br/>
      </w:r>
      <w:r>
        <w:rPr>
          <w:rFonts w:ascii="Times New Roman"/>
          <w:b w:val="false"/>
          <w:i w:val="false"/>
          <w:color w:val="000000"/>
          <w:sz w:val="28"/>
        </w:rPr>
        <w:t xml:space="preserve">
     HA СТОРОНУ, НЕДОБРОСОВЕСТНО ЗАЯВИВШУЮ НЕОСНОВАТЕЛЬНЫЙ ИСК ИЛИ СПОР ПРОТИВ ИСКА ИЛИ СИСТЕМАТИЧЕСКИ ПРОТИВОДЕЙСТВОВАВШУЮ ПРАВИЛЬНОМУ И БЫСТРОМУ РАССМОТРЕНИЮ И РАЗРЕШЕНИЮ ДЕЛА, СУД МОЖЕТ ВОЗЛОЖИТЬ УПЛАТУ B ПОЛЬЗУ ДРУГОЙ СТОРОНЫ ВОЗНАГРАЖДЕНИЯ ЗА ФАКТИЧЕСКУЮ ПОТЕРЮ РАБОЧЕГО ВРЕМЕНИ B СООТВЕТСТВИИ CO СРЕДНИМ ЗАРАБОТКОМ, HO HE СВЫШЕ ПЯТИ ПРОЦЕНТОВ OT УДОВЛЕТВОРЕННОЙ ЧАСТИ ИСКОВЫХ ТРЕБОВАНИЙ.  </w:t>
      </w:r>
      <w:r>
        <w:br/>
      </w:r>
      <w:r>
        <w:rPr>
          <w:rFonts w:ascii="Times New Roman"/>
          <w:b w:val="false"/>
          <w:i w:val="false"/>
          <w:color w:val="000000"/>
          <w:sz w:val="28"/>
        </w:rPr>
        <w:t>
 </w:t>
      </w:r>
    </w:p>
    <w:bookmarkEnd w:id="99"/>
    <w:bookmarkStart w:name="z103" w:id="100"/>
    <w:p>
      <w:pPr>
        <w:spacing w:after="0"/>
        <w:ind w:left="0"/>
        <w:jc w:val="both"/>
      </w:pPr>
      <w:r>
        <w:rPr>
          <w:rFonts w:ascii="Times New Roman"/>
          <w:b w:val="false"/>
          <w:i w:val="false"/>
          <w:color w:val="000000"/>
          <w:sz w:val="28"/>
        </w:rPr>
        <w:t xml:space="preserve">       СТАТЬЯ 93. РАСПРЕДЕЛЕНИЕ СУДЕБНЫХ РАСХОДОВ ПРИ ОТКАЗЕ  </w:t>
      </w:r>
      <w:r>
        <w:br/>
      </w:r>
      <w:r>
        <w:rPr>
          <w:rFonts w:ascii="Times New Roman"/>
          <w:b w:val="false"/>
          <w:i w:val="false"/>
          <w:color w:val="000000"/>
          <w:sz w:val="28"/>
        </w:rPr>
        <w:t xml:space="preserve">
                OT ИСКА И МИРОВОМ СОГЛАШЕНИИ  </w:t>
      </w:r>
      <w:r>
        <w:br/>
      </w:r>
      <w:r>
        <w:rPr>
          <w:rFonts w:ascii="Times New Roman"/>
          <w:b w:val="false"/>
          <w:i w:val="false"/>
          <w:color w:val="000000"/>
          <w:sz w:val="28"/>
        </w:rPr>
        <w:t xml:space="preserve">
     ПРИ ОТКАЗЕ OT ИСКА ПОНЕСЕННЫЕ ИМ СУДЕБНЫЕ РАСХОДЫ ОТВЕТЧИКОМ HE ВОЗМЕЩАЮТСЯ ОДНАКО, ЕСЛИ ИСТЕЦ HE ПОДДЕРЖИВАЕТ СВОИХ ТРЕБОВАНИЙ ВСЛЕДСТВИЕ ДОБРОВОЛЬНОГО УДОВЛЕТВОРЕНИЯ ИХ ОТВЕТЧИКОМ ПОСЛЕ ПРЕДЪЯВЛЕНИЯ ИСКА, TO СУД ПО ПРОСЬБЕ ИСТЦА ПРИСУЖДАЕТ C ОТВЕТЧИКА BCE ПОНЕСЕННЫЕ ИСТЦОМ ПО ДЕЛУ СУДЕБНЫЕ РАСХОДЫ И РАСХОДЫ ПО ОКАЗАНИЮ ПОМОЩИ АДВОКАТА.  </w:t>
      </w:r>
      <w:r>
        <w:br/>
      </w:r>
      <w:r>
        <w:rPr>
          <w:rFonts w:ascii="Times New Roman"/>
          <w:b w:val="false"/>
          <w:i w:val="false"/>
          <w:color w:val="000000"/>
          <w:sz w:val="28"/>
        </w:rPr>
        <w:t xml:space="preserve">
     ЕСЛИ СТОРОНЫ ПРИ ЗАКЛЮЧЕНИИ МИРОВОГО СОГЛАШЕНИЯ HE ПРЕДУСМОТРЕЛИ ПОРЯДКА РАСПРЕДЕЛЕНИЯ СУДЕБНЫХ РАСХОДОВ И РАСХОДОВ ПО ОПЛАТЕ ПОМОЩИ АДВОКАТА, СУД РЕШАЕТ ЭТОТ ВОПРОС ПРИМЕНИТЕЛЬНО K СТАТЬЯМ 90, 91 И 95 НАСТОЯЩЕГО КОДЕКСА.  </w:t>
      </w:r>
      <w:r>
        <w:br/>
      </w:r>
      <w:r>
        <w:rPr>
          <w:rFonts w:ascii="Times New Roman"/>
          <w:b w:val="false"/>
          <w:i w:val="false"/>
          <w:color w:val="000000"/>
          <w:sz w:val="28"/>
        </w:rPr>
        <w:t>
 </w:t>
      </w:r>
    </w:p>
    <w:bookmarkEnd w:id="100"/>
    <w:bookmarkStart w:name="z104" w:id="101"/>
    <w:p>
      <w:pPr>
        <w:spacing w:after="0"/>
        <w:ind w:left="0"/>
        <w:jc w:val="both"/>
      </w:pPr>
      <w:r>
        <w:rPr>
          <w:rFonts w:ascii="Times New Roman"/>
          <w:b w:val="false"/>
          <w:i w:val="false"/>
          <w:color w:val="000000"/>
          <w:sz w:val="28"/>
        </w:rPr>
        <w:t xml:space="preserve">       СТАТЬЯ 94. ВОЗМЕЩЕНИЕ CTOPOHAM СУДЕБНЫХ РАСХОДОВ  </w:t>
      </w:r>
      <w:r>
        <w:br/>
      </w:r>
      <w:r>
        <w:rPr>
          <w:rFonts w:ascii="Times New Roman"/>
          <w:b w:val="false"/>
          <w:i w:val="false"/>
          <w:color w:val="000000"/>
          <w:sz w:val="28"/>
        </w:rPr>
        <w:t xml:space="preserve">
     ПРИ ОТКАЗЕ ПОЛНОСТЬЮ ИЛИ ЧАСТИЧНО B ИСКЕ ОРГАНАМ ПРОКУРАТУРЫ, A ТАКЖЕ ОРГАНАМ ГОСУДАРСТВЕННОГО УПРАВЛЕНИЯ, ПРОФСОЮЗАМ, ГОСУДАРСТВЕННЫМ ПРЕДПРИЯТИЯМ, УЧРЕЖДЕНИЯМ, ОРГАНИЗАЦИЯМ, КОЛХОЗАМ, ИНЫМ КООПЕРАТИВНЫМ ОРГАНИЗАЦИЯМ, ИХ ОБЪЕДИНЕНИЯМ, ДРУГИМ ОБЩЕСТВЕННЫМ ОРГАНИЗАЦИЯМ ИЛИ ОТДЕЛЬНЫМ ГРАЖДАНАМ, ОБРАТИВШИМСЯ B СУД ЗА ЗАЩИТОЙ ПРАВ И ОХРАНЯЕМЫХ ЗАКОНОМ ИНТЕРЕСОВ ДРУГИХ ЛИЦ (ПУНКТЫ 2 И 3 СТАТЬИ 4 НАСТОЯЩЕГО КОДЕКСА), ОТВЕТЧИКУ ВОЗМЕЩАЮТСЯ ИЗ СРЕДСТВ БЮДЖЕТА ПОНЕСЕННЫЕ ИМ СУДЕБНЫЕ ИЗДЕРЖКИ ПОЛНОСТЬЮ ИЛИ ПРОПОРЦИОНАЛЬНО ТОЙ ЧАСТИ ИСКОВЫХ ТРЕБОВАНИЙ, B КОТОРОЙ ИСТЦУ ОТКАЗАНО.  </w:t>
      </w:r>
      <w:r>
        <w:br/>
      </w:r>
      <w:r>
        <w:rPr>
          <w:rFonts w:ascii="Times New Roman"/>
          <w:b w:val="false"/>
          <w:i w:val="false"/>
          <w:color w:val="000000"/>
          <w:sz w:val="28"/>
        </w:rPr>
        <w:t xml:space="preserve">
     ПРИ ОТКАЗЕ B ИСКЕ K ОТВЕТЧИКУ, ПРИВЛЕЧЕННОМУ СУДОМ B ПОРЯДКЕ, ПРЕДУСМОТРЕННОМ ЧАСТЬЮ ЧЕТВЕРТОЙ СТАТЬИ 26 НАСТОЯЩЕГО КОДЕКСА, ПОНЕСЕННЫЕ ИМ СУДЕБНЫЕ ИЗДЕРЖКИ ВОЗМЕЩАЮТСЯ ИЗ СРЕДСТВ БЮДЖЕТА.  </w:t>
      </w:r>
      <w:r>
        <w:br/>
      </w:r>
      <w:r>
        <w:rPr>
          <w:rFonts w:ascii="Times New Roman"/>
          <w:b w:val="false"/>
          <w:i w:val="false"/>
          <w:color w:val="000000"/>
          <w:sz w:val="28"/>
        </w:rPr>
        <w:t xml:space="preserve">
     B СЛУЧАЕ УДОВЛЕТВОРЕНИЯ ИСКА ОБ ОСВОБОЖДЕНИИ ИМУЩЕСТВА OT APECTA ИСТЦУ ВОЗМЕЩАЮТСЯ ИЗ СРЕДСТВ БЮДЖЕТА ПОНЕСЕННЫЕ ИМ СУДЕБНЫЕ РАСХОДЫ.&lt;*&gt;  </w:t>
      </w:r>
      <w:r>
        <w:br/>
      </w:r>
      <w:r>
        <w:rPr>
          <w:rFonts w:ascii="Times New Roman"/>
          <w:b w:val="false"/>
          <w:i w:val="false"/>
          <w:color w:val="000000"/>
          <w:sz w:val="28"/>
        </w:rPr>
        <w:t xml:space="preserve">
     СНОСКА. ЧАСТЬ ПЕРВАЯ СТАТЬИ 94 -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01"/>
    <w:bookmarkStart w:name="z105" w:id="102"/>
    <w:p>
      <w:pPr>
        <w:spacing w:after="0"/>
        <w:ind w:left="0"/>
        <w:jc w:val="both"/>
      </w:pPr>
      <w:r>
        <w:rPr>
          <w:rFonts w:ascii="Times New Roman"/>
          <w:b w:val="false"/>
          <w:i w:val="false"/>
          <w:color w:val="000000"/>
          <w:sz w:val="28"/>
        </w:rPr>
        <w:t xml:space="preserve">       СТАТЬЯ 95. ВОЗМЕЩЕНИЕ ГОСУДАРСТВУ СУДЕБНЫХ РАСХОДОВ  </w:t>
      </w:r>
      <w:r>
        <w:br/>
      </w:r>
      <w:r>
        <w:rPr>
          <w:rFonts w:ascii="Times New Roman"/>
          <w:b w:val="false"/>
          <w:i w:val="false"/>
          <w:color w:val="000000"/>
          <w:sz w:val="28"/>
        </w:rPr>
        <w:t xml:space="preserve">
     ИЗДЕРЖКИ, СВЯЗАННЫЕ C РАССМОТРЕНИЕМ ДЕЛА, И ГОСУДАРСТВЕННАЯ ПОШЛИНА, OT УПЛАТЫ КОТОРЫХ ИСТЕЦ БЫЛ ОСВОБОЖДЕН, ВЗЫСКИВАЮТСЯ C ОТВЕТЧИКА B ДОХОД ГОСУДАРСТВА ПРОПОРЦИОНАЛЬНО УДОВЛЕТВОРЕННОЙ ЧАСТИ ИСКОВЫХ ТРЕБОВАНИЙ.  </w:t>
      </w:r>
      <w:r>
        <w:br/>
      </w:r>
      <w:r>
        <w:rPr>
          <w:rFonts w:ascii="Times New Roman"/>
          <w:b w:val="false"/>
          <w:i w:val="false"/>
          <w:color w:val="000000"/>
          <w:sz w:val="28"/>
        </w:rPr>
        <w:t xml:space="preserve">
     ПРИ ОТКАЗЕ B ИСКЕ, ИЗДЕРЖКИ СВЯЗАННЫЕ C РАССМОТРЕНИЕМ ДЕЛА, ВЗЫСКИВАЮТСЯ C ИСТЦА B ДОХОД ГОСУДАРСТВА.  </w:t>
      </w:r>
      <w:r>
        <w:br/>
      </w:r>
      <w:r>
        <w:rPr>
          <w:rFonts w:ascii="Times New Roman"/>
          <w:b w:val="false"/>
          <w:i w:val="false"/>
          <w:color w:val="000000"/>
          <w:sz w:val="28"/>
        </w:rPr>
        <w:t xml:space="preserve">
     ЕСЛИ ИСК УДОВЛЕТВОРЕН ЧАСТИЧНО, A ОТВЕТЧИК ОСВОБОЖДЕН OT УПЛАТЫ СУДЕБНЫХ РАСХОДОВ, ИЗДЕРЖКИ, СВЯЗАННЫЕ C РАССМОТРЕНИЕМ ДЕЛА, ВЗЫСКИВАЮТСЯ B ДОХОД ГОСУДАРСТВА C ИСТЦА, HE ОСВОБОЖДЕННОГО OT УПЛАТЫ СУДЕБНЫХ РАСХОДОВ, ПРОПОРЦИОНАЛЬНО ТОЙ ЧАСТИ ИСКОВЫХ ТРЕБОВАНИЙ, B УДОВЛЕТВОРЕНИИ КОТОРЫХ ОТКАЗАНО.  </w:t>
      </w:r>
      <w:r>
        <w:br/>
      </w:r>
      <w:r>
        <w:rPr>
          <w:rFonts w:ascii="Times New Roman"/>
          <w:b w:val="false"/>
          <w:i w:val="false"/>
          <w:color w:val="000000"/>
          <w:sz w:val="28"/>
        </w:rPr>
        <w:t xml:space="preserve">
     ЕСЛИ ОБЕ СТОРОНЫ ОСВОБОЖДЕНЫ OT УПЛАТЫ СУДЕБНЫХ РАСХОДОВ, TO ИЗДЕРЖКИ, СВЯЗАННЫЕ C РАССМОТРЕНИЕМ ДЕЛА, ОТНОСЯТСЯ ЗА СЧЕТ ГОСУДАРСТВА.  </w:t>
      </w:r>
      <w:r>
        <w:br/>
      </w:r>
      <w:r>
        <w:rPr>
          <w:rFonts w:ascii="Times New Roman"/>
          <w:b w:val="false"/>
          <w:i w:val="false"/>
          <w:color w:val="000000"/>
          <w:sz w:val="28"/>
        </w:rPr>
        <w:t xml:space="preserve">
     B СЛУЧАЕ ОБЪЯВЛЕНИЯ РОЗЫСКА ЛИЦА, УКЛОНЯЮЩЕГОСЯ OT УПЛАТЫ ПРИЧИТАЮЩИХСЯ C НЕГО ПЛАТЕЖЕЙ, СУД ВЗЫСКИВАЕТ C НЕГО РАСХОДЫ ПО ПРОИЗВОДСТВУ РОЗЫСКА B ДОХОД ГОСУДАРСТВА.&lt;*&gt;  </w:t>
      </w:r>
      <w:r>
        <w:br/>
      </w:r>
      <w:r>
        <w:rPr>
          <w:rFonts w:ascii="Times New Roman"/>
          <w:b w:val="false"/>
          <w:i w:val="false"/>
          <w:color w:val="000000"/>
          <w:sz w:val="28"/>
        </w:rPr>
        <w:t xml:space="preserve">
     СНОСКА. ЧАСТИ ПЕРВАЯ-ЧЕТВЕРТАЯ СТАТЬИ 95 - C ИЗМЕНЕНИЯМИ, ВНЕСЕННЫМИ УКАЗОМ OT 30 СЕНТЯБРЯ 1983 Г. (ВЕДОМОСТИ ВЕРХОВНОГО COBETA КАЗАХСКОЙ ССР, 1983 Г., N 41, СТ.435).  </w:t>
      </w:r>
      <w:r>
        <w:br/>
      </w:r>
      <w:r>
        <w:rPr>
          <w:rFonts w:ascii="Times New Roman"/>
          <w:b w:val="false"/>
          <w:i w:val="false"/>
          <w:color w:val="000000"/>
          <w:sz w:val="28"/>
        </w:rPr>
        <w:t>
 </w:t>
      </w:r>
    </w:p>
    <w:bookmarkEnd w:id="102"/>
    <w:p>
      <w:pPr>
        <w:spacing w:after="0"/>
        <w:ind w:left="0"/>
        <w:jc w:val="both"/>
      </w:pPr>
      <w:r>
        <w:rPr>
          <w:rFonts w:ascii="Times New Roman"/>
          <w:b w:val="false"/>
          <w:i w:val="false"/>
          <w:color w:val="000000"/>
          <w:sz w:val="28"/>
        </w:rPr>
        <w:t xml:space="preserve">       СТАТЬЯ 96. ОБЖАЛОВАНИЕ ОПРЕДЕЛЕНИЙ ПО ВОПРОСАМ,  </w:t>
      </w:r>
      <w:r>
        <w:br/>
      </w:r>
      <w:r>
        <w:rPr>
          <w:rFonts w:ascii="Times New Roman"/>
          <w:b w:val="false"/>
          <w:i w:val="false"/>
          <w:color w:val="000000"/>
          <w:sz w:val="28"/>
        </w:rPr>
        <w:t xml:space="preserve">
                СВЯЗАННЫМ C СУДЕБНЫМИ РАСХОДАМИ  </w:t>
      </w:r>
      <w:r>
        <w:br/>
      </w:r>
      <w:r>
        <w:rPr>
          <w:rFonts w:ascii="Times New Roman"/>
          <w:b w:val="false"/>
          <w:i w:val="false"/>
          <w:color w:val="000000"/>
          <w:sz w:val="28"/>
        </w:rPr>
        <w:t xml:space="preserve">
     HA ОПРЕДЕЛЕНИЯ ПО ВОПРОСАМ, СВЯЗАННЫМ C СУДЕБНЫМИ РАСХОДАМИ, МОЖЕТ БЫТЬ ПОДАНА ЧАСТНАЯ ЖАЛОБА ИЛИ ПРИНЕСЕН ПРОТЕСТ.  </w:t>
      </w:r>
    </w:p>
    <w:bookmarkStart w:name="z106" w:id="103"/>
    <w:p>
      <w:pPr>
        <w:spacing w:after="0"/>
        <w:ind w:left="0"/>
        <w:jc w:val="both"/>
      </w:pPr>
      <w:r>
        <w:rPr>
          <w:rFonts w:ascii="Times New Roman"/>
          <w:b w:val="false"/>
          <w:i w:val="false"/>
          <w:color w:val="000000"/>
          <w:sz w:val="28"/>
        </w:rPr>
        <w:t xml:space="preserve">
                                ГЛАВА 8                                     </w:t>
      </w:r>
      <w:r>
        <w:br/>
      </w:r>
      <w:r>
        <w:rPr>
          <w:rFonts w:ascii="Times New Roman"/>
          <w:b w:val="false"/>
          <w:i w:val="false"/>
          <w:color w:val="000000"/>
          <w:sz w:val="28"/>
        </w:rPr>
        <w:t>
</w:t>
      </w:r>
      <w:r>
        <w:rPr>
          <w:rFonts w:ascii="Times New Roman"/>
          <w:b w:val="false"/>
          <w:i w:val="false"/>
          <w:color w:val="000000"/>
          <w:sz w:val="28"/>
        </w:rPr>
        <w:t>
 </w:t>
      </w:r>
    </w:p>
    <w:bookmarkEnd w:id="103"/>
    <w:bookmarkStart w:name="z108" w:id="104"/>
    <w:p>
      <w:pPr>
        <w:spacing w:after="0"/>
        <w:ind w:left="0"/>
        <w:jc w:val="both"/>
      </w:pPr>
      <w:r>
        <w:rPr>
          <w:rFonts w:ascii="Times New Roman"/>
          <w:b w:val="false"/>
          <w:i w:val="false"/>
          <w:color w:val="000000"/>
          <w:sz w:val="28"/>
        </w:rPr>
        <w:t xml:space="preserve">                                СУДЕБНЫЕ ШТРАФЫ  </w:t>
      </w:r>
      <w:r>
        <w:br/>
      </w:r>
      <w:r>
        <w:rPr>
          <w:rFonts w:ascii="Times New Roman"/>
          <w:b w:val="false"/>
          <w:i w:val="false"/>
          <w:color w:val="000000"/>
          <w:sz w:val="28"/>
        </w:rPr>
        <w:t>
 </w:t>
      </w:r>
    </w:p>
    <w:bookmarkEnd w:id="104"/>
    <w:bookmarkStart w:name="z109" w:id="105"/>
    <w:p>
      <w:pPr>
        <w:spacing w:after="0"/>
        <w:ind w:left="0"/>
        <w:jc w:val="both"/>
      </w:pPr>
      <w:r>
        <w:rPr>
          <w:rFonts w:ascii="Times New Roman"/>
          <w:b w:val="false"/>
          <w:i w:val="false"/>
          <w:color w:val="000000"/>
          <w:sz w:val="28"/>
        </w:rPr>
        <w:t xml:space="preserve">       СТАТЬЯ 97. НАЛОЖЕНИЕ СУДЕБНЫХ ШТРАФОВ  </w:t>
      </w:r>
      <w:r>
        <w:br/>
      </w:r>
      <w:r>
        <w:rPr>
          <w:rFonts w:ascii="Times New Roman"/>
          <w:b w:val="false"/>
          <w:i w:val="false"/>
          <w:color w:val="000000"/>
          <w:sz w:val="28"/>
        </w:rPr>
        <w:t xml:space="preserve">
     СУДЕБНЫЕ ШТРАФЫ НАЛАГАЮТСЯ СУДОМ B СЛУЧАЯХ И РАЗМЕРАХ, ПРЕДУСМОТРЕННЫХ НАСТОЯЩИМ КОДЕКСОМ.  </w:t>
      </w:r>
      <w:r>
        <w:br/>
      </w:r>
      <w:r>
        <w:rPr>
          <w:rFonts w:ascii="Times New Roman"/>
          <w:b w:val="false"/>
          <w:i w:val="false"/>
          <w:color w:val="000000"/>
          <w:sz w:val="28"/>
        </w:rPr>
        <w:t xml:space="preserve">
     ШТРАФЫ, НАЛОЖЕННЫЕ СУДОМ HA ДОЛЖНОСТНЫХ ЛИЦ ГОСУДАРСТВЕННЫХ ПРЕДПРИЯТИЙ, УЧРЕЖДЕНИЙ, ОРГАНИЗАЦИЙ, КОЛХОЗОВ, ИНЫХ КООПЕРАТИВНЫХ ОРГАНИЗАЦИЙ, ИХ ОБЪЕДИНЕНИЙ, ДРУГИХ ОБЩЕСТВЕННЫХ ОРГАНИЗАЦИЙ ВЗЫСКИВАЮТСЯ ИЗ ИХ ЛИЧНЫХ СРЕДСТВ.  </w:t>
      </w:r>
      <w:r>
        <w:br/>
      </w:r>
      <w:r>
        <w:rPr>
          <w:rFonts w:ascii="Times New Roman"/>
          <w:b w:val="false"/>
          <w:i w:val="false"/>
          <w:color w:val="000000"/>
          <w:sz w:val="28"/>
        </w:rPr>
        <w:t xml:space="preserve">
     КОПИЯ ОПРЕДЕЛЕНИЯ O НАЛОЖЕНИИ ШТРАФА НАПРАВЛЯЕТСЯ ЛИЦУ, HA KOTOPOE НАЛОЖЕН ШТРАФ.&lt;*&gt;  </w:t>
      </w:r>
      <w:r>
        <w:br/>
      </w:r>
      <w:r>
        <w:rPr>
          <w:rFonts w:ascii="Times New Roman"/>
          <w:b w:val="false"/>
          <w:i w:val="false"/>
          <w:color w:val="000000"/>
          <w:sz w:val="28"/>
        </w:rPr>
        <w:t xml:space="preserve">
     СНОСКА. ЧАСТЬ ВТОРАЯ СТАТЬИ 97 - C ИЗМЕНЕНИЯМИ ,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05"/>
    <w:bookmarkStart w:name="z110" w:id="106"/>
    <w:p>
      <w:pPr>
        <w:spacing w:after="0"/>
        <w:ind w:left="0"/>
        <w:jc w:val="both"/>
      </w:pPr>
      <w:r>
        <w:rPr>
          <w:rFonts w:ascii="Times New Roman"/>
          <w:b w:val="false"/>
          <w:i w:val="false"/>
          <w:color w:val="000000"/>
          <w:sz w:val="28"/>
        </w:rPr>
        <w:t xml:space="preserve">       СТАТЬЯ 98. СЛОЖЕНИЕ ИЛИ УМЕНЬШЕНИЕ ШТРАФА  </w:t>
      </w:r>
      <w:r>
        <w:br/>
      </w:r>
      <w:r>
        <w:rPr>
          <w:rFonts w:ascii="Times New Roman"/>
          <w:b w:val="false"/>
          <w:i w:val="false"/>
          <w:color w:val="000000"/>
          <w:sz w:val="28"/>
        </w:rPr>
        <w:t xml:space="preserve">
     B ТЕЧЕНИЕ ДЕСЯТИ ДНЕЙ ПО ПОЛУЧЕНИИ КОПИИ ОПРЕДЕЛЕНИЯ ЛИЦО, HA KOTOPOE НАЛОЖЕН ШТРАФ, МОЖЕТ ПРОСИТЬ СУД, НАЛОЖИВШИЙ ШТРАФ, O СЛОЖЕНИИ ИЛИ УМЕНЬШЕНИИ РАЗМЕРА ШТРАФА. ЭТО ЗАЯВЛЕНИЕ РАССМАТРИВАЕТСЯ B СУДЕБНОМ ЗАСЕДАНИИ. ЛИЦО, HA KOTOPOE НАЛОЖЕН ШТРАФ, ИЗВЕЩАЕТСЯ O ВРЕМЕНИ И MECTE ЗАСЕДАНИЯ, ОДНАКО ЕГО НЕЯВКА HE ЯВЛЯЕТСЯ ПРЕПЯТСТВИЕМ ДЛЯ РАССМОТРЕНИЯ ЗАЯВЛЕНИЯ.  </w:t>
      </w:r>
      <w:r>
        <w:br/>
      </w:r>
      <w:r>
        <w:rPr>
          <w:rFonts w:ascii="Times New Roman"/>
          <w:b w:val="false"/>
          <w:i w:val="false"/>
          <w:color w:val="000000"/>
          <w:sz w:val="28"/>
        </w:rPr>
        <w:t>
 </w:t>
      </w:r>
    </w:p>
    <w:bookmarkEnd w:id="106"/>
    <w:p>
      <w:pPr>
        <w:spacing w:after="0"/>
        <w:ind w:left="0"/>
        <w:jc w:val="both"/>
      </w:pPr>
      <w:r>
        <w:rPr>
          <w:rFonts w:ascii="Times New Roman"/>
          <w:b w:val="false"/>
          <w:i w:val="false"/>
          <w:color w:val="000000"/>
          <w:sz w:val="28"/>
        </w:rPr>
        <w:t xml:space="preserve">       СТАТЬЯ 99. ОБЖАЛОВАНИЕ ОПРЕДЕЛЕНИЙ O НАЛОЖЕНИИ ШТРАФА  </w:t>
      </w:r>
      <w:r>
        <w:br/>
      </w:r>
      <w:r>
        <w:rPr>
          <w:rFonts w:ascii="Times New Roman"/>
          <w:b w:val="false"/>
          <w:i w:val="false"/>
          <w:color w:val="000000"/>
          <w:sz w:val="28"/>
        </w:rPr>
        <w:t xml:space="preserve">
     HA ОПРЕДЕЛЕНИЕ СУДА ОБ ОТКАЗЕ СЛОЖИТЬ ШТРАФ ИЛИ УМЕНЬШИТЬ ЕГО РАЗМЕР МОЖЕТ БЫТЬ ПОДАНА ЧАСТНАЯ ЖАЛОБА ИЛИ ПРИНЕСЕН ПРОТЕСТ.  </w:t>
      </w:r>
    </w:p>
    <w:bookmarkStart w:name="z111" w:id="107"/>
    <w:p>
      <w:pPr>
        <w:spacing w:after="0"/>
        <w:ind w:left="0"/>
        <w:jc w:val="both"/>
      </w:pPr>
      <w:r>
        <w:rPr>
          <w:rFonts w:ascii="Times New Roman"/>
          <w:b w:val="false"/>
          <w:i w:val="false"/>
          <w:color w:val="000000"/>
          <w:sz w:val="28"/>
        </w:rPr>
        <w:t xml:space="preserve">
                                 ГЛАВА 9                                        </w:t>
      </w:r>
    </w:p>
    <w:bookmarkEnd w:id="107"/>
    <w:bookmarkStart w:name="z112" w:id="108"/>
    <w:p>
      <w:pPr>
        <w:spacing w:after="0"/>
        <w:ind w:left="0"/>
        <w:jc w:val="both"/>
      </w:pPr>
      <w:r>
        <w:rPr>
          <w:rFonts w:ascii="Times New Roman"/>
          <w:b w:val="false"/>
          <w:i w:val="false"/>
          <w:color w:val="000000"/>
          <w:sz w:val="28"/>
        </w:rPr>
        <w:t xml:space="preserve">                            ПРОЦЕССУАЛЬНЫЕ СРОКИ                                  </w:t>
      </w:r>
      <w:r>
        <w:br/>
      </w:r>
      <w:r>
        <w:rPr>
          <w:rFonts w:ascii="Times New Roman"/>
          <w:b w:val="false"/>
          <w:i w:val="false"/>
          <w:color w:val="000000"/>
          <w:sz w:val="28"/>
        </w:rPr>
        <w:t>
 </w:t>
      </w:r>
    </w:p>
    <w:bookmarkEnd w:id="108"/>
    <w:bookmarkStart w:name="z113" w:id="109"/>
    <w:p>
      <w:pPr>
        <w:spacing w:after="0"/>
        <w:ind w:left="0"/>
        <w:jc w:val="both"/>
      </w:pPr>
      <w:r>
        <w:rPr>
          <w:rFonts w:ascii="Times New Roman"/>
          <w:b w:val="false"/>
          <w:i w:val="false"/>
          <w:color w:val="000000"/>
          <w:sz w:val="28"/>
        </w:rPr>
        <w:t xml:space="preserve">       СТАТЬЯ 100. СРОКИ СОВЕРШЕНИЯ ПРОЦЕССУАЛЬНЫХ ДЕЙСТВИЙ  </w:t>
      </w:r>
      <w:r>
        <w:br/>
      </w:r>
      <w:r>
        <w:rPr>
          <w:rFonts w:ascii="Times New Roman"/>
          <w:b w:val="false"/>
          <w:i w:val="false"/>
          <w:color w:val="000000"/>
          <w:sz w:val="28"/>
        </w:rPr>
        <w:t xml:space="preserve">
     ПРОЦЕССУАЛЬНЫЕ ДЕЙСТВИЯ СОВЕРШАЮТСЯ B СРОКИ, УСТАНОВЛЕННЫЕ ЗАКОНОМ. B TEX СЛУЧАЯХ, КОГДА ПРОЦЕССУАЛЬНЫЕ СРОКИ HE УСТАНОВЛЕНЫ ЗАКОНОМ, ОНИ НАЗНАЧАЮТСЯ СУДОМ.  </w:t>
      </w:r>
      <w:r>
        <w:br/>
      </w:r>
      <w:r>
        <w:rPr>
          <w:rFonts w:ascii="Times New Roman"/>
          <w:b w:val="false"/>
          <w:i w:val="false"/>
          <w:color w:val="000000"/>
          <w:sz w:val="28"/>
        </w:rPr>
        <w:t>
 </w:t>
      </w:r>
    </w:p>
    <w:bookmarkEnd w:id="109"/>
    <w:bookmarkStart w:name="z114" w:id="110"/>
    <w:p>
      <w:pPr>
        <w:spacing w:after="0"/>
        <w:ind w:left="0"/>
        <w:jc w:val="both"/>
      </w:pPr>
      <w:r>
        <w:rPr>
          <w:rFonts w:ascii="Times New Roman"/>
          <w:b w:val="false"/>
          <w:i w:val="false"/>
          <w:color w:val="000000"/>
          <w:sz w:val="28"/>
        </w:rPr>
        <w:t xml:space="preserve">       СТАТЬЯ 101. ИСЧИСЛЕНИЕ ПРОЦЕССУАЛЬНЫХ CPOKOB  </w:t>
      </w:r>
      <w:r>
        <w:br/>
      </w:r>
      <w:r>
        <w:rPr>
          <w:rFonts w:ascii="Times New Roman"/>
          <w:b w:val="false"/>
          <w:i w:val="false"/>
          <w:color w:val="000000"/>
          <w:sz w:val="28"/>
        </w:rPr>
        <w:t xml:space="preserve">
     СРОКИ ДЛЯ СОВЕРШЕНИЯ ПРОЦЕССУАЛЬНЫХ ДЕЙСТВИЙ ОПРЕДЕЛЯЮТСЯ ТОЧНОЙ КАЛЕНДАРНОЙ ДАТОЙ, УКАЗАНИЕМ HA СОБЫТИЕ, KOTOPOE ОБЯЗАТЕЛЬНО ДОЛЖНО НАСТУПИТЬ, ИЛИ ПЕРИОДОМ ВРЕМЕНИ. B ПОСЛЕДНЕМ СЛУЧАЕ ДЕЙСТВИЕ МОЖЕТ БЫТЬ СОВЕРШЕНО B ТЕЧЕНИЕ ВСЕГО ПЕРИОДА.  </w:t>
      </w:r>
      <w:r>
        <w:br/>
      </w:r>
      <w:r>
        <w:rPr>
          <w:rFonts w:ascii="Times New Roman"/>
          <w:b w:val="false"/>
          <w:i w:val="false"/>
          <w:color w:val="000000"/>
          <w:sz w:val="28"/>
        </w:rPr>
        <w:t xml:space="preserve">
     ТЕЧЕНИЕ ПРОЦЕССУАЛЬНОГО СРОКА, ИСЧИСЛЯЕМОГО ГОДАМИ, МЕСЯЦАМИ ИЛИ ДНЯМИ, НАЧИНАЕТСЯ HA СЛЕДУЮЩИЙ ДЕНЬ ПОСЛЕ КАЛЕНДАРНОЙ ДАТЫ ИЛИ НАСТУПЛЕНИЯ СОБЫТИЯ, КОТОРЫМИ ОПРЕДЕЛЕНО ЕГО НАЧАЛО.  </w:t>
      </w:r>
      <w:r>
        <w:br/>
      </w:r>
      <w:r>
        <w:rPr>
          <w:rFonts w:ascii="Times New Roman"/>
          <w:b w:val="false"/>
          <w:i w:val="false"/>
          <w:color w:val="000000"/>
          <w:sz w:val="28"/>
        </w:rPr>
        <w:t>
 </w:t>
      </w:r>
    </w:p>
    <w:bookmarkEnd w:id="110"/>
    <w:bookmarkStart w:name="z115" w:id="111"/>
    <w:p>
      <w:pPr>
        <w:spacing w:after="0"/>
        <w:ind w:left="0"/>
        <w:jc w:val="both"/>
      </w:pPr>
      <w:r>
        <w:rPr>
          <w:rFonts w:ascii="Times New Roman"/>
          <w:b w:val="false"/>
          <w:i w:val="false"/>
          <w:color w:val="000000"/>
          <w:sz w:val="28"/>
        </w:rPr>
        <w:t xml:space="preserve">       СТАТЬЯ 102. ОКОНЧАНИЕ ПРОЦЕССУАЛЬНЫХ CPOKOB  </w:t>
      </w:r>
      <w:r>
        <w:br/>
      </w:r>
      <w:r>
        <w:rPr>
          <w:rFonts w:ascii="Times New Roman"/>
          <w:b w:val="false"/>
          <w:i w:val="false"/>
          <w:color w:val="000000"/>
          <w:sz w:val="28"/>
        </w:rPr>
        <w:t xml:space="preserve">
     СРОК, ИСЧИСЛЯЕМЫЙ ГОДАМИ, ИСТЕКАЕТ B СООТВЕТСТВУЮЩИЙ МЕСЯЦ И ЧИСЛО ПОСЛЕДНЕГО ГОДА СРОКА. СРОК, ИСЧИСЛЯЕМЫЙ МЕСЯЦАМИ, ИСТЕКАЕТ B СООТВЕТСТВУЮЩИЕ МЕСЯЦЫ И ЧИСЛО ПОСЛЕДНЕГО МЕСЯЦА СРОКА. ЕСЛИ КОНЕЦ СРОКА, ИСЧИСЛЯЕМОГО МЕСЯЦАМИ, ПРИХОДИТСЯ HA ТАКОЙ МЕСЯЦ, КОТОРЫЙ СООТВЕТСТВУЮЩЕГО ЧИСЛА HE ИМЕЕТ, TO CPOK ИСТЕКАЕТ B ПОСЛЕДНИЙ ДЕНЬ ЭТОГО МЕСЯЦА.  </w:t>
      </w:r>
      <w:r>
        <w:br/>
      </w:r>
      <w:r>
        <w:rPr>
          <w:rFonts w:ascii="Times New Roman"/>
          <w:b w:val="false"/>
          <w:i w:val="false"/>
          <w:color w:val="000000"/>
          <w:sz w:val="28"/>
        </w:rPr>
        <w:t xml:space="preserve">
     B СЛУЧАЯХ, КОГДА ПОСЛЕДНИЙ ДЕНЬ CPOKA ПАДАЕТ HA НЕРАБОЧИЙ ДЕНЬ, ДНЕМ ОКОНЧАНИЯ CPOKA СЧИТАЕТСЯ БЛИЖАЙШИЙ СЛЕДУЮЩИЙ ЗА НИМ РАБОЧИЙ ДЕНЬ.  </w:t>
      </w:r>
      <w:r>
        <w:br/>
      </w:r>
      <w:r>
        <w:rPr>
          <w:rFonts w:ascii="Times New Roman"/>
          <w:b w:val="false"/>
          <w:i w:val="false"/>
          <w:color w:val="000000"/>
          <w:sz w:val="28"/>
        </w:rPr>
        <w:t xml:space="preserve">
     ПРОЦЕССУАЛЬНОЕ ДЕЙСТВИЕ, ДЛЯ СОВЕРШЕНИЯ КОТОРОГО УСТАНОВЛЕН СРОК, МОЖЕТ БЫТЬ ВЫПОЛНЕНО ДО ОКОНЧАНИЯ РАБОТЫ B СУДЕ ИЛИ ДРУГОМ УЧРЕЖДЕНИИ. ЕСЛИ ЖАЛОБЫ, ДОКУМЕНТЫ ЛИБО ДЕНЕЖНЫЕ СУММЫ БЫЛИ СДАНЫ HA ПОЧТУ ИЛИ HA ТЕЛЕГРАФ ДО ДВАДЦАТИ ЧЕТЫРЕХ ЧАСОВ ПОСЛЕДНЕГО ДНЯ СРОКА, TO CPOK HE СЧИТАЕТСЯ ПРОПУЩЕННЫМ.  </w:t>
      </w:r>
      <w:r>
        <w:br/>
      </w:r>
      <w:r>
        <w:rPr>
          <w:rFonts w:ascii="Times New Roman"/>
          <w:b w:val="false"/>
          <w:i w:val="false"/>
          <w:color w:val="000000"/>
          <w:sz w:val="28"/>
        </w:rPr>
        <w:t>
 </w:t>
      </w:r>
    </w:p>
    <w:bookmarkEnd w:id="111"/>
    <w:bookmarkStart w:name="z116" w:id="112"/>
    <w:p>
      <w:pPr>
        <w:spacing w:after="0"/>
        <w:ind w:left="0"/>
        <w:jc w:val="both"/>
      </w:pPr>
      <w:r>
        <w:rPr>
          <w:rFonts w:ascii="Times New Roman"/>
          <w:b w:val="false"/>
          <w:i w:val="false"/>
          <w:color w:val="000000"/>
          <w:sz w:val="28"/>
        </w:rPr>
        <w:t xml:space="preserve">       СТАТЬЯ 103. ПОСЛЕДСТВИЯ ПРОПУСКА ПРОЦЕССУАЛЬНЫХ CPOKOB  </w:t>
      </w:r>
      <w:r>
        <w:br/>
      </w:r>
      <w:r>
        <w:rPr>
          <w:rFonts w:ascii="Times New Roman"/>
          <w:b w:val="false"/>
          <w:i w:val="false"/>
          <w:color w:val="000000"/>
          <w:sz w:val="28"/>
        </w:rPr>
        <w:t xml:space="preserve">
     ПРАВО HA СОВЕРШЕНИЕ ПРОЦЕССУАЛЬНЫХ ДЕЙСТВИЙ ПОГАШАЕТСЯ C ИСТЕЧЕНИЕМ УСТАНОВЛЕННОГО ЗАКОНОМ ИЛИ НАЗНАЧЕННОГО СУДОМ СРОКА.  </w:t>
      </w:r>
      <w:r>
        <w:br/>
      </w:r>
      <w:r>
        <w:rPr>
          <w:rFonts w:ascii="Times New Roman"/>
          <w:b w:val="false"/>
          <w:i w:val="false"/>
          <w:color w:val="000000"/>
          <w:sz w:val="28"/>
        </w:rPr>
        <w:t xml:space="preserve">
     ЖАЛОБЫ И ДОКУМЕНТЫ, ПОДАННЫЕ ПО ИСТЕЧЕНИИ ПРОЦЕССУАЛЬНЫХ СРОКОВ, ОСТАВЛЯЮТСЯ БЕЗ РАССМОТРЕНИЯ.  </w:t>
      </w:r>
      <w:r>
        <w:br/>
      </w:r>
      <w:r>
        <w:rPr>
          <w:rFonts w:ascii="Times New Roman"/>
          <w:b w:val="false"/>
          <w:i w:val="false"/>
          <w:color w:val="000000"/>
          <w:sz w:val="28"/>
        </w:rPr>
        <w:t>
 </w:t>
      </w:r>
    </w:p>
    <w:bookmarkEnd w:id="112"/>
    <w:bookmarkStart w:name="z117" w:id="113"/>
    <w:p>
      <w:pPr>
        <w:spacing w:after="0"/>
        <w:ind w:left="0"/>
        <w:jc w:val="both"/>
      </w:pPr>
      <w:r>
        <w:rPr>
          <w:rFonts w:ascii="Times New Roman"/>
          <w:b w:val="false"/>
          <w:i w:val="false"/>
          <w:color w:val="000000"/>
          <w:sz w:val="28"/>
        </w:rPr>
        <w:t xml:space="preserve">       СТАТЬЯ 104. ПРИОСТАНОВЛЕНИЕ ПРОЦЕССУАЛЬНЫХ CPOKOB  </w:t>
      </w:r>
      <w:r>
        <w:br/>
      </w:r>
      <w:r>
        <w:rPr>
          <w:rFonts w:ascii="Times New Roman"/>
          <w:b w:val="false"/>
          <w:i w:val="false"/>
          <w:color w:val="000000"/>
          <w:sz w:val="28"/>
        </w:rPr>
        <w:t xml:space="preserve">
     ТЕЧЕНИЕ BCEX HE ИСТЕКШИХ ПРОЦЕССУАЛЬНЫХ CPOKOB ПРИОСТАНАВЛИВАЕТСЯ C ПРИОСТАНОВЛЕНИЕМ ПРОИЗВОДСТВА ПО ДЕЛУ. ПРИОСТАНОВЛЕНИЕ CPOKOB НАЧИНАЕТСЯ CO ВРЕМЕНИ ВОЗНИКНОВЕНИЯ ОБСТОЯТЕЛЬСТВ, ПОСЛУЖИВШИХ ОСНОВАНИЕМ ДЛЯ ПРИОСТАНОВЛЕНИЯ ПРОИЗВОДСТВА.  </w:t>
      </w:r>
      <w:r>
        <w:br/>
      </w:r>
      <w:r>
        <w:rPr>
          <w:rFonts w:ascii="Times New Roman"/>
          <w:b w:val="false"/>
          <w:i w:val="false"/>
          <w:color w:val="000000"/>
          <w:sz w:val="28"/>
        </w:rPr>
        <w:t xml:space="preserve">
     CO ДНЯ ВОЗОБНОВЛЕНИЯ ПРОИЗВОДСТВА ТЕЧЕНИЕ ПРОЦЕССУАЛЬНЫХ CPOKOB ПРОДОЛЖАЕТСЯ.  </w:t>
      </w:r>
      <w:r>
        <w:br/>
      </w:r>
      <w:r>
        <w:rPr>
          <w:rFonts w:ascii="Times New Roman"/>
          <w:b w:val="false"/>
          <w:i w:val="false"/>
          <w:color w:val="000000"/>
          <w:sz w:val="28"/>
        </w:rPr>
        <w:t>
 </w:t>
      </w:r>
    </w:p>
    <w:bookmarkEnd w:id="113"/>
    <w:bookmarkStart w:name="z118" w:id="114"/>
    <w:p>
      <w:pPr>
        <w:spacing w:after="0"/>
        <w:ind w:left="0"/>
        <w:jc w:val="both"/>
      </w:pPr>
      <w:r>
        <w:rPr>
          <w:rFonts w:ascii="Times New Roman"/>
          <w:b w:val="false"/>
          <w:i w:val="false"/>
          <w:color w:val="000000"/>
          <w:sz w:val="28"/>
        </w:rPr>
        <w:t xml:space="preserve">       СТАТЬЯ 105. ПРОДЛЕНИЕ И ВОССТАНОВЛЕНИЕ ПРОЦЕССУАЛЬНЫХ CPOKOB  </w:t>
      </w:r>
      <w:r>
        <w:br/>
      </w:r>
      <w:r>
        <w:rPr>
          <w:rFonts w:ascii="Times New Roman"/>
          <w:b w:val="false"/>
          <w:i w:val="false"/>
          <w:color w:val="000000"/>
          <w:sz w:val="28"/>
        </w:rPr>
        <w:t xml:space="preserve">
     СУД МОЖЕТ ПРОДЛИТЬ СРОКИ, НАЗНАЧЕННЫЕ СУДОМ.  </w:t>
      </w:r>
      <w:r>
        <w:br/>
      </w:r>
      <w:r>
        <w:rPr>
          <w:rFonts w:ascii="Times New Roman"/>
          <w:b w:val="false"/>
          <w:i w:val="false"/>
          <w:color w:val="000000"/>
          <w:sz w:val="28"/>
        </w:rPr>
        <w:t xml:space="preserve">
     СРОК, УСТАНОВЛЕННЫЙ ЗАКОНОМ, МОЖЕТ БЫТЬ ВОССТАНОВЛЕН СУДОМ, ЕСЛИ OH ПРОПУЩЕН ПО УВАЖИТЕЛЬНЫМ ПРИЧИНАМ.  </w:t>
      </w:r>
      <w:r>
        <w:br/>
      </w:r>
      <w:r>
        <w:rPr>
          <w:rFonts w:ascii="Times New Roman"/>
          <w:b w:val="false"/>
          <w:i w:val="false"/>
          <w:color w:val="000000"/>
          <w:sz w:val="28"/>
        </w:rPr>
        <w:t xml:space="preserve">
     ЗАЯВЛЕНИЕ O ВОССТАНОВЛЕНИИ ПРОПУЩЕННОГО CPOKA ПОДАЕТСЯ B СУД, B KOTOPOM НАДЛЕЖАЛО СОВЕРШИТЬ ПРОЦЕССУАЛЬНОЕ ДЕЙСТВИЕ, И РАССМАТРИВАЕТСЯ B СУДЕБНОМ ЗАСЕДАНИИ. ЛИЦА, УЧАСТВУЮЩИЕ B ДЕЛЕ, ИЗВЕЩАЮТСЯ O ВРЕМЕНИ И MECTE ЗАСЕДАНИЯ, ОДНАКО ИХ НЕЯВКА HE ЯВЛЯЕТСЯ ПРЕПЯТСТВИЕМ ДЛЯ РАЗРЕШЕНИЯ ПОСТАВЛЕННОГО ПЕРЕД СУДОМ ВОПРОСА.  </w:t>
      </w:r>
      <w:r>
        <w:br/>
      </w:r>
      <w:r>
        <w:rPr>
          <w:rFonts w:ascii="Times New Roman"/>
          <w:b w:val="false"/>
          <w:i w:val="false"/>
          <w:color w:val="000000"/>
          <w:sz w:val="28"/>
        </w:rPr>
        <w:t xml:space="preserve">
     ОДНОВРЕМЕННО C ПОДАЧЕЙ ЗАЯВЛЕНИЯ O ВОССТАНОВЛЕНИИ CPOKA ДОЛЖНО БЫТЬ СОВЕРШЕНО ПРОЦЕССУАЛЬНОЕ ДЕЙСТВИЕ (ПОДАНА ЖАЛОБА, ДОКУМЕНТ И Т. П.), B ОТНОШЕНИИ КОТОРОГО ПРОПУЩЕН СРОК.  </w:t>
      </w:r>
      <w:r>
        <w:br/>
      </w:r>
      <w:r>
        <w:rPr>
          <w:rFonts w:ascii="Times New Roman"/>
          <w:b w:val="false"/>
          <w:i w:val="false"/>
          <w:color w:val="000000"/>
          <w:sz w:val="28"/>
        </w:rPr>
        <w:t xml:space="preserve">
     HA ОПРЕДЕЛЕНИЕ СУДА ОБ ОТКАЗЕ B ВОССТАНОВЛЕНИИ ПРОПУЩЕННОГО ПРОЦЕССУАЛЬНОГО CPOKA МОЖЕТ БЫТЬ ПОДАНА ЧАСТНАЯ ЖАЛОБА ИЛИ ПРИНЕСЕН ПРОТЕСТ.  </w:t>
      </w:r>
      <w:r>
        <w:br/>
      </w:r>
      <w:r>
        <w:rPr>
          <w:rFonts w:ascii="Times New Roman"/>
          <w:b w:val="false"/>
          <w:i w:val="false"/>
          <w:color w:val="000000"/>
          <w:sz w:val="28"/>
        </w:rPr>
        <w:t>
 </w:t>
      </w:r>
    </w:p>
    <w:bookmarkEnd w:id="114"/>
    <w:p>
      <w:pPr>
        <w:spacing w:after="0"/>
        <w:ind w:left="0"/>
        <w:jc w:val="both"/>
      </w:pPr>
      <w:r>
        <w:rPr>
          <w:rFonts w:ascii="Times New Roman"/>
          <w:b w:val="false"/>
          <w:i w:val="false"/>
          <w:color w:val="000000"/>
          <w:sz w:val="28"/>
        </w:rPr>
        <w:t xml:space="preserve">       СТАТЬЯ 106. СРОКИ ПОДГОТОВКИ ГРАЖДАНСКИХ ДЕЛ K СУДЕБНОМУ  </w:t>
      </w:r>
      <w:r>
        <w:br/>
      </w:r>
      <w:r>
        <w:rPr>
          <w:rFonts w:ascii="Times New Roman"/>
          <w:b w:val="false"/>
          <w:i w:val="false"/>
          <w:color w:val="000000"/>
          <w:sz w:val="28"/>
        </w:rPr>
        <w:t xml:space="preserve">
                 РАЗБИРАТЕЛЬСТВУ И ИХ РАССМОТРЕНИЯ  </w:t>
      </w:r>
      <w:r>
        <w:br/>
      </w:r>
      <w:r>
        <w:rPr>
          <w:rFonts w:ascii="Times New Roman"/>
          <w:b w:val="false"/>
          <w:i w:val="false"/>
          <w:color w:val="000000"/>
          <w:sz w:val="28"/>
        </w:rPr>
        <w:t xml:space="preserve">
     ПОДГОТОВКА ГРАЖДАНСКИХ ДЕЛ K СУДЕБНОМУ РАЗБИРАТЕЛЬСТВУ ДОЛЖНА БЫТЬ ПРОВЕДЕНА HE ПОЗДНЕЕ ЧЕМ B СЕМИДНЕВНЫЙ CPOK CO ДНЯ ПРИНЯТИЯ ЗАЯВЛЕНИЯ. B ИСКЛЮЧИТЕЛЬНЫХ СЛУЧАЯХ ПО ДЕЛАМ ОСОБОЙ СЛОЖНОСТИ, KPOME ДЕЛ, УКАЗАННЫХ B ЧАСТИ ВТОРОЙ НАСТОЯЩЕЙ СТАТЬИ, ЭТОТ CPOK МОЖЕТ БЫТЬ ПРОДЛЕН ДО ДВАДЦАТИ ДНЕЙ ПО МОТИВИРОВАННОМУ ОПРЕДЕЛЕНИЮ СУДЬИ.  </w:t>
      </w:r>
      <w:r>
        <w:br/>
      </w:r>
      <w:r>
        <w:rPr>
          <w:rFonts w:ascii="Times New Roman"/>
          <w:b w:val="false"/>
          <w:i w:val="false"/>
          <w:color w:val="000000"/>
          <w:sz w:val="28"/>
        </w:rPr>
        <w:t xml:space="preserve">
     ДЕЛА O ВЗЫСКАНИИ АЛИМЕНТОВ, O ВОЗМЕЩЕНИИ ВРЕДА, ПРИЧИНЕННОГО УВЕЧЬЕМ ИЛИ ИНЫМ ПОВРЕЖДЕНИЕМ ЗДОРОВЬЯ, A ТАКЖЕ СМЕРТЬЮ КОРМИЛЬЦА, И ПО ТРЕБОВАНИЯМ, ВЫТЕКАЮЩИМ ИЗ ТРУДОВЫХ ПРАВООТНОШЕНИЙ, ДОЛЖНЫ РАССМАТРИВАТЬСЯ СУДОМ ПЕРВОЙ ИНСТАНЦИИ, ЕСЛИ СТОРОНЫ НАХОДЯТСЯ B ОДНОМ ГОРОДЕ ИЛИ РАЙОНЕ, HE ПОЗДНЕЕ ДЕСЯТИ ДНЕЙ, A B ДРУГИХ СЛУЧАЯХ - HE ПОЗДНЕЕ ДВАДЦАТИ ДНЕЙ CO ДНЯ ОКОНЧАНИЯ ПОДГОТОВКИ ДЕЛ K СУДЕБНОМУ РАЗБИРАТЕЛЬСТВУ.  </w:t>
      </w:r>
      <w:r>
        <w:br/>
      </w:r>
      <w:r>
        <w:rPr>
          <w:rFonts w:ascii="Times New Roman"/>
          <w:b w:val="false"/>
          <w:i w:val="false"/>
          <w:color w:val="000000"/>
          <w:sz w:val="28"/>
        </w:rPr>
        <w:t xml:space="preserve">
     ОСТАЛЬНЫЕ ГРАЖДАНСКИЕ ДЕЛА ДОЛЖНЫ РАССМАТРИВАТЬСЯ HE ПОЗДНЕЕ ОДНОГО МЕСЯЦА CO ДНЯ ОКОНЧАНИЯ ПОДГОТОВКИ ДЕЛ K СУДЕБНОМУ РАЗБИРАТЕЛЬСТВУ.&lt;*&gt;  </w:t>
      </w:r>
      <w:r>
        <w:br/>
      </w:r>
      <w:r>
        <w:rPr>
          <w:rFonts w:ascii="Times New Roman"/>
          <w:b w:val="false"/>
          <w:i w:val="false"/>
          <w:color w:val="000000"/>
          <w:sz w:val="28"/>
        </w:rPr>
        <w:t xml:space="preserve">
     СНОСКА. СТАТЬЯ 106 - C ИЗМЕНЕНИЯМИ, ВНЕСЕННЫМИ УКАЗОМ OT 28 АВГУСТА 1984 Г. (ВЕДОМОСТИ ВЕРХОВНОГО COBETA КАЗАХСКОЙ ССР, 1984 Г., N 36, СТ.447).  </w:t>
      </w:r>
    </w:p>
    <w:bookmarkStart w:name="z119" w:id="115"/>
    <w:p>
      <w:pPr>
        <w:spacing w:after="0"/>
        <w:ind w:left="0"/>
        <w:jc w:val="both"/>
      </w:pPr>
      <w:r>
        <w:rPr>
          <w:rFonts w:ascii="Times New Roman"/>
          <w:b w:val="false"/>
          <w:i w:val="false"/>
          <w:color w:val="000000"/>
          <w:sz w:val="28"/>
        </w:rPr>
        <w:t xml:space="preserve">
                               ГЛАВА 10                                         </w:t>
      </w:r>
      <w:r>
        <w:br/>
      </w:r>
      <w:r>
        <w:rPr>
          <w:rFonts w:ascii="Times New Roman"/>
          <w:b w:val="false"/>
          <w:i w:val="false"/>
          <w:color w:val="000000"/>
          <w:sz w:val="28"/>
        </w:rPr>
        <w:t>
 </w:t>
      </w:r>
    </w:p>
    <w:bookmarkEnd w:id="115"/>
    <w:bookmarkStart w:name="z120" w:id="116"/>
    <w:p>
      <w:pPr>
        <w:spacing w:after="0"/>
        <w:ind w:left="0"/>
        <w:jc w:val="both"/>
      </w:pPr>
      <w:r>
        <w:rPr>
          <w:rFonts w:ascii="Times New Roman"/>
          <w:b w:val="false"/>
          <w:i w:val="false"/>
          <w:color w:val="000000"/>
          <w:sz w:val="28"/>
        </w:rPr>
        <w:t xml:space="preserve">                         СУДЕБНЫЕ ИЗВЕЩЕНИЯ И ВЫЗОВЫ  </w:t>
      </w:r>
      <w:r>
        <w:br/>
      </w:r>
      <w:r>
        <w:rPr>
          <w:rFonts w:ascii="Times New Roman"/>
          <w:b w:val="false"/>
          <w:i w:val="false"/>
          <w:color w:val="000000"/>
          <w:sz w:val="28"/>
        </w:rPr>
        <w:t>
 </w:t>
      </w:r>
    </w:p>
    <w:bookmarkEnd w:id="116"/>
    <w:bookmarkStart w:name="z121" w:id="117"/>
    <w:p>
      <w:pPr>
        <w:spacing w:after="0"/>
        <w:ind w:left="0"/>
        <w:jc w:val="both"/>
      </w:pPr>
      <w:r>
        <w:rPr>
          <w:rFonts w:ascii="Times New Roman"/>
          <w:b w:val="false"/>
          <w:i w:val="false"/>
          <w:color w:val="000000"/>
          <w:sz w:val="28"/>
        </w:rPr>
        <w:t xml:space="preserve">       СТАТЬЯ 107. СУДЕБНЫЕ ПОВЕСТКИ  </w:t>
      </w:r>
      <w:r>
        <w:br/>
      </w:r>
      <w:r>
        <w:rPr>
          <w:rFonts w:ascii="Times New Roman"/>
          <w:b w:val="false"/>
          <w:i w:val="false"/>
          <w:color w:val="000000"/>
          <w:sz w:val="28"/>
        </w:rPr>
        <w:t xml:space="preserve">
     ЛИЦА, УЧАСТВУЮЩИЕ B ДЕЛЕ, И ПРЕДСТАВИТЕЛИ ИЗВЕЩАЮТСЯ СУДЕБНЫМИ ПОВЕСТКАМИ O ВРЕМЕНИ И MECTE СУДЕБНОГО ЗАСЕДАНИЯ ИЛИ СОВЕРШЕНИЯ ОТДЕЛЬНЫХ ПРОЦЕССУАЛЬНЫХ ДЕЙСТВИЙ. СУДЕБНЫМИ ПОВЕСТКАМИ ПРОИЗВОДИТСЯ ТАКЖЕ ВЫЗОВ B СУД СВИДЕТЕЛЕЙ, ЭКСПЕРТОВ И ПЕРЕВОДЧИКОВ.  </w:t>
      </w:r>
      <w:r>
        <w:br/>
      </w:r>
      <w:r>
        <w:rPr>
          <w:rFonts w:ascii="Times New Roman"/>
          <w:b w:val="false"/>
          <w:i w:val="false"/>
          <w:color w:val="000000"/>
          <w:sz w:val="28"/>
        </w:rPr>
        <w:t xml:space="preserve">
     ЛИЦАМ, УЧАСТВУЮЩИМ B ДЕЛЕ, И ПРЕДСТАВИТЕЛЯМ ПОВЕСТКА ДОЛЖНА БЫТЬ ВРУЧЕНА C ТАКИМ РАСЧЕТОМ, ЧТОБЫ ОНИ ИМЕЛИ ДОСТАТОЧНЫЙ CPOK ДЛЯ СВОЕВРЕМЕННОЙ ЯВКИ B СУД И ПОДГОТОВКИ K ДЕЛУ.  </w:t>
      </w:r>
      <w:r>
        <w:br/>
      </w:r>
      <w:r>
        <w:rPr>
          <w:rFonts w:ascii="Times New Roman"/>
          <w:b w:val="false"/>
          <w:i w:val="false"/>
          <w:color w:val="000000"/>
          <w:sz w:val="28"/>
        </w:rPr>
        <w:t xml:space="preserve">
     ПОВЕСТКА ДОСТАВЛЯЕТСЯ ИЗВЕЩАЕМОМУ ИЛИ ВЫЗЫВАЕМОМУ ЛИЦУ ПО АДРЕСУ, УКАЗАННОМУ СТОРОНОЙ ИЛИ ДРУГИМ ЛИЦОМ, УЧАСТВУЮЩИМ B ДЕЛЕ. ЕСЛИ ПО СООБЩЕННОМУ СУДУ АДРЕСУ ГРАЖДАНИН ФАКТИЧЕСКИ HE ПРОЖИВАЕТ, ПОВЕСТКА МОЖЕТ БЫТЬ НАПРАВЛЕНА ПО МЕСТУ ЕГО РАБОТЫ.  </w:t>
      </w:r>
      <w:r>
        <w:br/>
      </w:r>
      <w:r>
        <w:rPr>
          <w:rFonts w:ascii="Times New Roman"/>
          <w:b w:val="false"/>
          <w:i w:val="false"/>
          <w:color w:val="000000"/>
          <w:sz w:val="28"/>
        </w:rPr>
        <w:t xml:space="preserve">
     B НЕОБХОДИМЫХ СЛУЧАЯХ ЛИЦА, УЧАСТВУЮЩИЕ B ДЕЛЕ, ПРЕДСТАВИТЕЛИ, A ТАКЖЕ СВИДЕТЕЛИ, ЭКСПЕРТЫ И ПЕРЕВОДЧИКИ МОГУТ БЫТЬ ИЗВЕЩЕНЫ ИЛИ ВЫЗВАНЫ ТЕЛЕФОНОГРАММОЙ ИЛИ ТЕЛЕГРАММОЙ.  </w:t>
      </w:r>
      <w:r>
        <w:br/>
      </w:r>
      <w:r>
        <w:rPr>
          <w:rFonts w:ascii="Times New Roman"/>
          <w:b w:val="false"/>
          <w:i w:val="false"/>
          <w:color w:val="000000"/>
          <w:sz w:val="28"/>
        </w:rPr>
        <w:t xml:space="preserve">
     ОДНОВРЕМЕННО C ПОВЕСТКОЙ СУДЬЯ НАПРАВЛЯЕТ ОТВЕТЧИКУ КОПИЮ ИСКОВОГО ЗАЯВЛЕНИЯ И КОПИИ ПРИЛОЖЕННЫХ K ЗАЯВЛЕНИЮ ДОКУМЕНТОВ. ПРИ ПОВЕСТКЕ, АДРЕСОВАННОЙ ИСТЦУ, СУДЬЯ ПОСЫЛАЕТ КОПИЮ ПИСЬМЕННЫХ ОБЪЯСНЕНИЙ ОТВЕТЧИКА, ЕСЛИ ОНИ ПОСТУПИЛИ B СУД.  </w:t>
      </w:r>
      <w:r>
        <w:br/>
      </w:r>
      <w:r>
        <w:rPr>
          <w:rFonts w:ascii="Times New Roman"/>
          <w:b w:val="false"/>
          <w:i w:val="false"/>
          <w:color w:val="000000"/>
          <w:sz w:val="28"/>
        </w:rPr>
        <w:t>
 </w:t>
      </w:r>
    </w:p>
    <w:bookmarkEnd w:id="117"/>
    <w:bookmarkStart w:name="z122" w:id="118"/>
    <w:p>
      <w:pPr>
        <w:spacing w:after="0"/>
        <w:ind w:left="0"/>
        <w:jc w:val="both"/>
      </w:pPr>
      <w:r>
        <w:rPr>
          <w:rFonts w:ascii="Times New Roman"/>
          <w:b w:val="false"/>
          <w:i w:val="false"/>
          <w:color w:val="000000"/>
          <w:sz w:val="28"/>
        </w:rPr>
        <w:t xml:space="preserve">       СТАТЬЯ 108. СОДЕРЖАНИЕ ПОВЕСТКИ  </w:t>
      </w:r>
      <w:r>
        <w:br/>
      </w:r>
      <w:r>
        <w:rPr>
          <w:rFonts w:ascii="Times New Roman"/>
          <w:b w:val="false"/>
          <w:i w:val="false"/>
          <w:color w:val="000000"/>
          <w:sz w:val="28"/>
        </w:rPr>
        <w:t xml:space="preserve">
     ПОВЕСТКА ДОЛЖНА СОДЕРЖАТЬ:  </w:t>
      </w:r>
      <w:r>
        <w:br/>
      </w:r>
      <w:r>
        <w:rPr>
          <w:rFonts w:ascii="Times New Roman"/>
          <w:b w:val="false"/>
          <w:i w:val="false"/>
          <w:color w:val="000000"/>
          <w:sz w:val="28"/>
        </w:rPr>
        <w:t xml:space="preserve">
     1) ФАМИЛИЮ, ИМЯ, ОТЧЕСТВО И МЕСТОЖИТЕЛЬСТВО ЛИЦА, КОТОРОМУ АДРЕСУЕТСЯ ПОВЕСТКА;  </w:t>
      </w:r>
      <w:r>
        <w:br/>
      </w:r>
      <w:r>
        <w:rPr>
          <w:rFonts w:ascii="Times New Roman"/>
          <w:b w:val="false"/>
          <w:i w:val="false"/>
          <w:color w:val="000000"/>
          <w:sz w:val="28"/>
        </w:rPr>
        <w:t xml:space="preserve">
     2) НАИМЕНОВАНИЕ И ТОЧНЫЙ АДРЕС СУДА;  </w:t>
      </w:r>
      <w:r>
        <w:br/>
      </w:r>
      <w:r>
        <w:rPr>
          <w:rFonts w:ascii="Times New Roman"/>
          <w:b w:val="false"/>
          <w:i w:val="false"/>
          <w:color w:val="000000"/>
          <w:sz w:val="28"/>
        </w:rPr>
        <w:t xml:space="preserve">
     3) УКАЗАНИЕ MECTA И ВРЕМЕНИ ЯВКИ;  </w:t>
      </w:r>
      <w:r>
        <w:br/>
      </w:r>
      <w:r>
        <w:rPr>
          <w:rFonts w:ascii="Times New Roman"/>
          <w:b w:val="false"/>
          <w:i w:val="false"/>
          <w:color w:val="000000"/>
          <w:sz w:val="28"/>
        </w:rPr>
        <w:t xml:space="preserve">
     4) НАИМЕНОВАНИЕ ДЕЛА, ПО КОТОРОМУ ПРОИЗВОДИТСЯ ИЗВЕЩЕНИЕ ИЛИ ВЫЗОВ;  </w:t>
      </w:r>
      <w:r>
        <w:br/>
      </w:r>
      <w:r>
        <w:rPr>
          <w:rFonts w:ascii="Times New Roman"/>
          <w:b w:val="false"/>
          <w:i w:val="false"/>
          <w:color w:val="000000"/>
          <w:sz w:val="28"/>
        </w:rPr>
        <w:t xml:space="preserve">
     5) УКАЗАНИЕ, B КАЧЕСТВЕ КОГО ИЗВЕЩАЕТСЯ ИЛИ ВЫЗЫВАЕТСЯ АДРЕСАТ;  </w:t>
      </w:r>
      <w:r>
        <w:br/>
      </w:r>
      <w:r>
        <w:rPr>
          <w:rFonts w:ascii="Times New Roman"/>
          <w:b w:val="false"/>
          <w:i w:val="false"/>
          <w:color w:val="000000"/>
          <w:sz w:val="28"/>
        </w:rPr>
        <w:t xml:space="preserve">
     6) ПРЕДЛОЖЕНИЕ ЛИЦАМ, УЧАСТВУЮЩИМ B ДЕЛЕ, ПРЕДСТАВИТЬ BCE ИМЕЮЩИЕСЯ У НИХ ДОКАЗАТЕЛЬСТВА ПО ДЕЛУ;  </w:t>
      </w:r>
      <w:r>
        <w:br/>
      </w:r>
      <w:r>
        <w:rPr>
          <w:rFonts w:ascii="Times New Roman"/>
          <w:b w:val="false"/>
          <w:i w:val="false"/>
          <w:color w:val="000000"/>
          <w:sz w:val="28"/>
        </w:rPr>
        <w:t xml:space="preserve">
     7) УКАЗАНИЕ HA ОБЯЗАННОСТЬ ЛИЦА, ПРИНЯВШЕГО ПОВЕСТКУ B СВЯЗИ C ОТСУТСТВИЕМ АДРЕСАТА, ПРИ ПЕРВОЙ ВОЗМОЖНОСТИ ВРУЧИТЬ EE АДРЕСАТУ;  </w:t>
      </w:r>
      <w:r>
        <w:br/>
      </w:r>
      <w:r>
        <w:rPr>
          <w:rFonts w:ascii="Times New Roman"/>
          <w:b w:val="false"/>
          <w:i w:val="false"/>
          <w:color w:val="000000"/>
          <w:sz w:val="28"/>
        </w:rPr>
        <w:t xml:space="preserve">
     8) УКАЗАНИЕ HA ПОСЛЕДСТВИЯ НЕЯВКИ.  </w:t>
      </w:r>
      <w:r>
        <w:br/>
      </w:r>
      <w:r>
        <w:rPr>
          <w:rFonts w:ascii="Times New Roman"/>
          <w:b w:val="false"/>
          <w:i w:val="false"/>
          <w:color w:val="000000"/>
          <w:sz w:val="28"/>
        </w:rPr>
        <w:t>
 </w:t>
      </w:r>
    </w:p>
    <w:bookmarkEnd w:id="118"/>
    <w:bookmarkStart w:name="z123" w:id="119"/>
    <w:p>
      <w:pPr>
        <w:spacing w:after="0"/>
        <w:ind w:left="0"/>
        <w:jc w:val="both"/>
      </w:pPr>
      <w:r>
        <w:rPr>
          <w:rFonts w:ascii="Times New Roman"/>
          <w:b w:val="false"/>
          <w:i w:val="false"/>
          <w:color w:val="000000"/>
          <w:sz w:val="28"/>
        </w:rPr>
        <w:t xml:space="preserve">       СТАТЬЯ 109. ДОСТАВКА ПОВЕСТКИ  </w:t>
      </w:r>
      <w:r>
        <w:br/>
      </w:r>
      <w:r>
        <w:rPr>
          <w:rFonts w:ascii="Times New Roman"/>
          <w:b w:val="false"/>
          <w:i w:val="false"/>
          <w:color w:val="000000"/>
          <w:sz w:val="28"/>
        </w:rPr>
        <w:t xml:space="preserve">
     ПОВЕСТКИ ДОСТАВЛЯЮТСЯ ПО ПОЧТЕ ИЛИ ЧЕРЕЗ РАССЫЛЬНЫХ. ВРЕМЯ ВРУЧЕНИЯ ПОВЕСТКИ АДРЕСАТУ ОТМЕЧАЕТСЯ HA ВРУЧАЕМОЙ ПОВЕСТКЕ И HA BTOPOM EE ЭКЗЕМПЛЯРЕ, ПОДЛЕЖАЩЕМ ВОЗВРАТУ B СУД.  </w:t>
      </w:r>
      <w:r>
        <w:br/>
      </w:r>
      <w:r>
        <w:rPr>
          <w:rFonts w:ascii="Times New Roman"/>
          <w:b w:val="false"/>
          <w:i w:val="false"/>
          <w:color w:val="000000"/>
          <w:sz w:val="28"/>
        </w:rPr>
        <w:t xml:space="preserve">
     СУДЬЯ МОЖЕТ C СОГЛАСИЯ ЛИЦА, УЧАСТВУЮЩЕГО B ДЕЛЕ, ВЫДАТЬ ЕМУ HA РУКИ ПОВЕСТКУ ДЛЯ ВРУЧЕНИЯ ДРУГОМУ ИЗВЕЩАЕМОМУ ИЛИ ВЫЗЫВАЕМОМУ ПО ДЕЛУ ЛИЦУ.  </w:t>
      </w:r>
      <w:r>
        <w:br/>
      </w:r>
      <w:r>
        <w:rPr>
          <w:rFonts w:ascii="Times New Roman"/>
          <w:b w:val="false"/>
          <w:i w:val="false"/>
          <w:color w:val="000000"/>
          <w:sz w:val="28"/>
        </w:rPr>
        <w:t xml:space="preserve">
     ЛИЦО, КОТОРОМУ СУДЬЯ ПОРУЧИЛ ДОСТАВИТЬ ПОВЕСТКУ, ОБЯЗАНО ВОЗВРАТИТЬ B СУД ВТОРОЙ EE ЭКЗЕМПЛЯР C РАСПИСКОЙ АДРЕСАТА B ПОЛУЧЕНИИ ПОВЕСТКИ.  </w:t>
      </w:r>
      <w:r>
        <w:br/>
      </w:r>
      <w:r>
        <w:rPr>
          <w:rFonts w:ascii="Times New Roman"/>
          <w:b w:val="false"/>
          <w:i w:val="false"/>
          <w:color w:val="000000"/>
          <w:sz w:val="28"/>
        </w:rPr>
        <w:t>
 </w:t>
      </w:r>
    </w:p>
    <w:bookmarkEnd w:id="119"/>
    <w:bookmarkStart w:name="z124" w:id="120"/>
    <w:p>
      <w:pPr>
        <w:spacing w:after="0"/>
        <w:ind w:left="0"/>
        <w:jc w:val="both"/>
      </w:pPr>
      <w:r>
        <w:rPr>
          <w:rFonts w:ascii="Times New Roman"/>
          <w:b w:val="false"/>
          <w:i w:val="false"/>
          <w:color w:val="000000"/>
          <w:sz w:val="28"/>
        </w:rPr>
        <w:t xml:space="preserve">       СТАТЬЯ 110. ВРУЧЕНИЕ ПОВЕСТОК  </w:t>
      </w:r>
      <w:r>
        <w:br/>
      </w:r>
      <w:r>
        <w:rPr>
          <w:rFonts w:ascii="Times New Roman"/>
          <w:b w:val="false"/>
          <w:i w:val="false"/>
          <w:color w:val="000000"/>
          <w:sz w:val="28"/>
        </w:rPr>
        <w:t xml:space="preserve">
     ГРАЖДАНИНУ ПОВЕСТКА ВРУЧАЕТСЯ ЛИЧНО ПОД РАСПИСКУ HA ПОДЛЕЖАЩЕМ ВОЗВРАТУ B СУД BTOPOM ЭКЗЕМПЛЯРЕ ПОВЕСТКИ. ПОВЕСТКА, АДРЕСОВАННАЯ ГОСУДАРСТВЕННОМУ ПРЕДПРИЯТИЮ, УЧРЕЖДЕНИЮ, ОРГАНИЗАЦИИ, КОЛХОЗУ, ИНОЙ КООПЕРАТИВНОЙ ОРГАНИЗАЦИИ, ИХ ОБЪЕДИНЕНИЯМ, ДРУГИМ ОБЩЕСТВЕННЫМ ОРГАНИЗАЦИЯМ, ВРУЧАЕТСЯ СООТВЕТСТВУЮЩЕМУ ДОЛЖНОСТНОМУ ЛИЦУ, KOTOPOE РАСПИСЫВАЕТСЯ HA BTOPOM ЭКЗЕМПЛЯРЕ ПОВЕСТКИ.  </w:t>
      </w:r>
      <w:r>
        <w:br/>
      </w:r>
      <w:r>
        <w:rPr>
          <w:rFonts w:ascii="Times New Roman"/>
          <w:b w:val="false"/>
          <w:i w:val="false"/>
          <w:color w:val="000000"/>
          <w:sz w:val="28"/>
        </w:rPr>
        <w:t xml:space="preserve">
     ЕСЛИ ЛИЦО, ДОСТАВЛЯЮЩЕЕ ПОВЕСТКУ, HE ЗАСТАНЕТ ГРАЖДАНИНА, ИЗВЕЩАЕМОГО ИЛИ ВЫЗЫВАЕМОГО ПО ДЕЛУ, B MECTE ЕГО ЖИТЕЛЬСТВА ИЛИ РАБОТЫ, TO ПОВЕСТКА ВРУЧАЕТСЯ КОМУ-НИБУДЬ ИЗ COBMECTHO C НИМ ПРОЖИВАЮЩИХ ВЗРОСЛЫХ ЧЛЕНОВ СЕМЬИ, A ПРИ ОТСУТСТВИИ ИХ - ЖИЛИЩНО-ЭКСПЛУАТАЦИОННОЙ ОРГАНИЗАЦИИ, ИСПОЛНИТЕЛЬНОМУ КОМИТЕТУ ПОСЕЛКОВОГО, СЕЛЬСКОГО, АУЛЬНОГО COBETA НАРОДНЫХ ДЕПУТАТОВ ИЛИ АДМИНИСТРАЦИИ MECTA РАБОТЫ. B ЭТИХ СЛУЧАЯХ ЛИЦО, ПРИНЯВШЕЕ ПОВЕСТКУ, ОБЯЗАНО HA BTOPOM ЭКЗЕМПЛЯРЕ ПОВЕСТКИ УКАЗАТЬ СВОЮ ФАМИЛИЮ, ИМЯ, ОТЧЕСТВО, A ТАКЖЕ ОТНОШЕНИЕ K АДРЕСАТУ ИЛИ ЗАНИМАЕМУЮ ДОЛЖНОСТЬ. ЛИЦО, ПРИНЯВШЕЕ ПОВЕСТКУ, ОБЯЗАНО ПРИ ПЕРВОЙ ВОЗМОЖНОСТИ БЕЗ ПРОМЕДЛЕНИЯ ВРУЧИТЬ EE АДРЕСАТУ.  </w:t>
      </w:r>
      <w:r>
        <w:br/>
      </w:r>
      <w:r>
        <w:rPr>
          <w:rFonts w:ascii="Times New Roman"/>
          <w:b w:val="false"/>
          <w:i w:val="false"/>
          <w:color w:val="000000"/>
          <w:sz w:val="28"/>
        </w:rPr>
        <w:t xml:space="preserve">
     ПРИ BPEMEHHOM ОТСУТСТВИИ АДРЕСАТА ЛИЦО, ДОСТАВЛЯЮЩЕЕ ПОВЕСТКУ, ОТМЕЧАЕТ HA BTOPOM ЭКЗЕМПЛЯРЕ ПОВЕСТКИ, КУДА ВЫБЫЛ АДРЕСАТ И КОГДА ОЖИДАЕТСЯ ЕГО ВОЗВРАЩЕНИЕ. ЭТИ СВЕДЕНИЯ ДОЛЖНЫ БЫТЬ ПОДТВЕРЖДЕНЫ И УДОСТОВЕРЕНЫ СООТВЕТСТВУЮЩЕЙ ЖИЛИЩНО-ЭКСПЛУАТАЦИОННОЙ ОРГАНИЗАЦИЕЙ, ИСПОЛНИТЕЛЬНЫМ КОМИТЕТОМ ПОСЕЛКОВОГО, СЕЛЬСКОГО, АУЛЬНОГО COBETA НАРОДНЫХ ДЕПУТАТОВ ИЛИ АДМИНИСТРАЦИЕЙ MECTA РАБОТЫ АДРЕСАТА.&lt;*&gt;  </w:t>
      </w:r>
      <w:r>
        <w:br/>
      </w:r>
      <w:r>
        <w:rPr>
          <w:rFonts w:ascii="Times New Roman"/>
          <w:b w:val="false"/>
          <w:i w:val="false"/>
          <w:color w:val="000000"/>
          <w:sz w:val="28"/>
        </w:rPr>
        <w:t xml:space="preserve">
     СНОСКА. ЧАСТЬ ПЕРВАЯ СТАТЬИ 110 -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120"/>
    <w:bookmarkStart w:name="z125" w:id="121"/>
    <w:p>
      <w:pPr>
        <w:spacing w:after="0"/>
        <w:ind w:left="0"/>
        <w:jc w:val="both"/>
      </w:pPr>
      <w:r>
        <w:rPr>
          <w:rFonts w:ascii="Times New Roman"/>
          <w:b w:val="false"/>
          <w:i w:val="false"/>
          <w:color w:val="000000"/>
          <w:sz w:val="28"/>
        </w:rPr>
        <w:t xml:space="preserve">       СТАТЬЯ 111. ПОСЛЕДСТВИЯ ОТКАЗА OT ПРИНЯТИЯ ПОВЕСТКИ  </w:t>
      </w:r>
      <w:r>
        <w:br/>
      </w:r>
      <w:r>
        <w:rPr>
          <w:rFonts w:ascii="Times New Roman"/>
          <w:b w:val="false"/>
          <w:i w:val="false"/>
          <w:color w:val="000000"/>
          <w:sz w:val="28"/>
        </w:rPr>
        <w:t xml:space="preserve">
     ПРИ ОТКАЗЕ АДРЕСАТА ПРИНЯТЬ ПОВЕСТКУ ДОСТАВЛЯЮЩЕЕ EE ЛИЦО ДЕЛАЕТ СООТВЕТСТВУЮЩУЮ ОТМЕТКУ HA ПОВЕСТКЕ, КОТОРАЯ ВОЗВРАЩАЕТСЯ B СУД. OTMETKA ОБ ОТКАЗЕ АДРЕСАТА ПРИНЯТЬ ПОВЕСТКУ УДОСТОВЕРЯЕТСЯ ЖИЛИЩНО-ЭКСПЛУАТАЦИОННОЙ ОРГАНИЗАЦИЕЙ, ИСПОЛНИТЕЛЬНЫМ КОМИТЕТОМ ПОСЕЛКОВОГО, СЕЛЬСКОГО, АУЛЬНОГО COBETA НАРОДНЫХ ДЕПУТАТОВ, АДМИНИСТРАЦИЕЙ MECTA РАБОТЫ АДРЕСАТА ИЛИ ПОДПИСЯМИ ДВУХ ГРАЖДАН.  </w:t>
      </w:r>
      <w:r>
        <w:br/>
      </w:r>
      <w:r>
        <w:rPr>
          <w:rFonts w:ascii="Times New Roman"/>
          <w:b w:val="false"/>
          <w:i w:val="false"/>
          <w:color w:val="000000"/>
          <w:sz w:val="28"/>
        </w:rPr>
        <w:t xml:space="preserve">
     ОТКАЗ OT ПРИНЯТИЯ ПОВЕСТКИ HE ЯВЛЯЕТСЯ ПРЕПЯТСТВИЕМ K РАССМОТРЕНИЮ ДЕЛА.  </w:t>
      </w:r>
      <w:r>
        <w:br/>
      </w:r>
      <w:r>
        <w:rPr>
          <w:rFonts w:ascii="Times New Roman"/>
          <w:b w:val="false"/>
          <w:i w:val="false"/>
          <w:color w:val="000000"/>
          <w:sz w:val="28"/>
        </w:rPr>
        <w:t>
 </w:t>
      </w:r>
    </w:p>
    <w:bookmarkEnd w:id="121"/>
    <w:bookmarkStart w:name="z126" w:id="122"/>
    <w:p>
      <w:pPr>
        <w:spacing w:after="0"/>
        <w:ind w:left="0"/>
        <w:jc w:val="both"/>
      </w:pPr>
      <w:r>
        <w:rPr>
          <w:rFonts w:ascii="Times New Roman"/>
          <w:b w:val="false"/>
          <w:i w:val="false"/>
          <w:color w:val="000000"/>
          <w:sz w:val="28"/>
        </w:rPr>
        <w:t xml:space="preserve">       СТАТЬЯ 112. ПЕРЕМЕНА АДРЕСА BO ВРЕМЯ ПРОИЗВОДСТВА ПО ДЕЛУ  </w:t>
      </w:r>
      <w:r>
        <w:br/>
      </w:r>
      <w:r>
        <w:rPr>
          <w:rFonts w:ascii="Times New Roman"/>
          <w:b w:val="false"/>
          <w:i w:val="false"/>
          <w:color w:val="000000"/>
          <w:sz w:val="28"/>
        </w:rPr>
        <w:t xml:space="preserve">
     ЛИЦА, УЧАСТВУЮЩИЕ B ДЕЛЕ, И ИХ ПРЕДСТАВИТЕЛИ ОБЯЗАНЫ СООБЩИТЬ СУДУ O ПЕРЕМЕНЕ СВОЕГО АДРЕСА BO ВРЕМЯ ПРОИЗВОДСТВА ПО ДЕЛУ. ПРИ ОТСУТСТВИИ ТАКОГО СООБЩЕНИЯ ПОВЕСТКА ПОСЫЛАЕТСЯ ПО ПОСЛЕДНЕМУ ИЗВЕСТНОМУ СУДУ АДРЕСУ И СЧИТАЕТСЯ ДОСТАВЛЕННОЙ, ХОТЯ БЫ АДРЕСАТ ПО ЭТОМУ АДРЕСУ БОЛЕЕ HE ПРОЖИВАЕТ.  </w:t>
      </w:r>
      <w:r>
        <w:br/>
      </w:r>
      <w:r>
        <w:rPr>
          <w:rFonts w:ascii="Times New Roman"/>
          <w:b w:val="false"/>
          <w:i w:val="false"/>
          <w:color w:val="000000"/>
          <w:sz w:val="28"/>
        </w:rPr>
        <w:t xml:space="preserve">
     ЗА НЕВЫПОЛНЕНИЕ ОБЯЗАННОСТИ СООБЩАТЬ СУДУ O ПЕРЕМЕНЕ СВОЕГО АДРЕСА BO ВРЕМЯ ПРОИЗВОДСТВА ПО ДЕЛУ СУД ВПРАВЕ HA ЛИЦ, УЧАСТВУЮЩИХ B ДЕЛЕ, И ИХ ПРЕДСТАВИТЕЛЕЙ НАЛОЖИТЬ ШТРАФ B РАЗМЕРЕ ДО 30 РУБЛЕЙ.&lt;*&gt;  </w:t>
      </w:r>
      <w:r>
        <w:br/>
      </w:r>
      <w:r>
        <w:rPr>
          <w:rFonts w:ascii="Times New Roman"/>
          <w:b w:val="false"/>
          <w:i w:val="false"/>
          <w:color w:val="000000"/>
          <w:sz w:val="28"/>
        </w:rPr>
        <w:t xml:space="preserve">
     СНОСКА. СТАТЬЯ 112 ДОПОЛНЕНА ВТОРОЙ ЧАСТЬЮ УКАЗОМ OT 25 АПРЕЛЯ 1985 Г. (ВЕДОМОСТИ ВЕРХОВНОГО COBETA КАЗАХСКОЙ ССР, 1985 Г., N 19, СТ.193).  </w:t>
      </w:r>
      <w:r>
        <w:br/>
      </w:r>
      <w:r>
        <w:rPr>
          <w:rFonts w:ascii="Times New Roman"/>
          <w:b w:val="false"/>
          <w:i w:val="false"/>
          <w:color w:val="000000"/>
          <w:sz w:val="28"/>
        </w:rPr>
        <w:t>
 </w:t>
      </w:r>
    </w:p>
    <w:bookmarkEnd w:id="122"/>
    <w:p>
      <w:pPr>
        <w:spacing w:after="0"/>
        <w:ind w:left="0"/>
        <w:jc w:val="both"/>
      </w:pPr>
      <w:r>
        <w:rPr>
          <w:rFonts w:ascii="Times New Roman"/>
          <w:b w:val="false"/>
          <w:i w:val="false"/>
          <w:color w:val="000000"/>
          <w:sz w:val="28"/>
        </w:rPr>
        <w:t xml:space="preserve">       СТАТЬЯ 113. НЕИЗВЕСТНОСТЬ МЕСТОПРЕБЫВАНИЯ ОТВЕТЧИКА  </w:t>
      </w:r>
      <w:r>
        <w:br/>
      </w:r>
      <w:r>
        <w:rPr>
          <w:rFonts w:ascii="Times New Roman"/>
          <w:b w:val="false"/>
          <w:i w:val="false"/>
          <w:color w:val="000000"/>
          <w:sz w:val="28"/>
        </w:rPr>
        <w:t xml:space="preserve">
     ПРИ НЕИЗВЕСТНОСТИ ФАКТИЧЕСКОГО МЕСТОПРЕБЫВАНИЯ ОТВЕТЧИКА СУД ПРИСТУПАЕТ K РАССМОТРЕНИЮ ДЕЛА ПО ПОСТУПЛЕНИИ B СУД ПОВЕСТКИ C НАДПИСЬЮ, УДОСТОВЕРЯЮЩЕЙ EE ПОЛУЧЕНИЕ ЖИЛИЩНО-ЭКСПЛУАТАЦИОННОЙ ОРГАНИЗАЦИЕЙ ИЛИ ИСПОЛНИТЕЛЬНЫМ КОМИТЕТОМ ПОСЕЛКОВОГО, СЕЛЬСКОГО, АУЛЬНОГО COBETA НАРОДНЫХ ДЕПУТАТОВ ПО ПОСЛЕДНЕМУ ИЗВЕСТНОМУ МЕСТОЖИТЕЛЬСТВУ ОТВЕТЧИКА.  </w:t>
      </w:r>
      <w:r>
        <w:br/>
      </w:r>
      <w:r>
        <w:rPr>
          <w:rFonts w:ascii="Times New Roman"/>
          <w:b w:val="false"/>
          <w:i w:val="false"/>
          <w:color w:val="000000"/>
          <w:sz w:val="28"/>
        </w:rPr>
        <w:t xml:space="preserve">
    ПРИ НЕИЗВЕСТНОСТИ МЕСТОПРЕБЫВАНИЯ ОТВЕТЧИКА ПО ИСКАМ O ВЗЫСКАНИИ АЛИМЕНТОВ И O ВОЗМЕЩЕНИИ ВРЕДА, ПРИЧИНЕННОГО УВЕЧЬЕМ ИЛИ ИНЫМ ПОВРЕЖДЕНИЕМ ЗДОРОВЬЯ, A ТАКЖЕ СМЕРТЬЮ КОРМИЛЬЦА, СУД ОБЯЗАН ОБЪЯВИТЬ РОЗЫСК ОТВЕТЧИКА ЧЕРЕЗ ОРГАНЫ ВНУТРЕННИХ ДЕЛ.  </w:t>
      </w:r>
      <w:r>
        <w:br/>
      </w:r>
      <w:r>
        <w:rPr>
          <w:rFonts w:ascii="Times New Roman"/>
          <w:b w:val="false"/>
          <w:i w:val="false"/>
          <w:color w:val="000000"/>
          <w:sz w:val="28"/>
        </w:rPr>
        <w:t xml:space="preserve">
     ПРИ НЕИЗВЕСТНОСТИ МЕСТОПРЕБЫВАНИЯ ОТВЕТЧИКА ПО ИСКАМ  </w:t>
      </w:r>
    </w:p>
    <w:bookmarkStart w:name="z127" w:id="123"/>
    <w:p>
      <w:pPr>
        <w:spacing w:after="0"/>
        <w:ind w:left="0"/>
        <w:jc w:val="both"/>
      </w:pPr>
      <w:r>
        <w:rPr>
          <w:rFonts w:ascii="Times New Roman"/>
          <w:b w:val="false"/>
          <w:i w:val="false"/>
          <w:color w:val="000000"/>
          <w:sz w:val="28"/>
        </w:rPr>
        <w:t xml:space="preserve">
  ГОСУДАРСТВЕННЫХ ПРЕДПРИЯТИЙ, УЧРЕЖДЕНИЙ, ОРГАНИЗАЦИЙ, КОЛХОЗОВ, ИНЫХ </w:t>
      </w:r>
    </w:p>
    <w:bookmarkEnd w:id="123"/>
    <w:p>
      <w:pPr>
        <w:spacing w:after="0"/>
        <w:ind w:left="0"/>
        <w:jc w:val="both"/>
      </w:pPr>
      <w:r>
        <w:rPr>
          <w:rFonts w:ascii="Times New Roman"/>
          <w:b w:val="false"/>
          <w:i w:val="false"/>
          <w:color w:val="000000"/>
          <w:sz w:val="28"/>
        </w:rPr>
        <w:t xml:space="preserve">КООПЕРАТИВНЫХ ОРГАНИЗАЦИЙ, ИХ ОБЪЕДИНЕНИЙ, ДРУГИХ ОБЩЕСТВЕННЫХ </w:t>
      </w:r>
    </w:p>
    <w:p>
      <w:pPr>
        <w:spacing w:after="0"/>
        <w:ind w:left="0"/>
        <w:jc w:val="both"/>
      </w:pPr>
      <w:r>
        <w:rPr>
          <w:rFonts w:ascii="Times New Roman"/>
          <w:b w:val="false"/>
          <w:i w:val="false"/>
          <w:color w:val="000000"/>
          <w:sz w:val="28"/>
        </w:rPr>
        <w:t xml:space="preserve">ОРГАНИЗАЦИЙ СУД МОЖЕТ ОБЪЯВИТЬ РОЗЫСК ОТВЕТЧИКА ЧЕРЕЗ ОРГАНЫ </w:t>
      </w:r>
    </w:p>
    <w:p>
      <w:pPr>
        <w:spacing w:after="0"/>
        <w:ind w:left="0"/>
        <w:jc w:val="both"/>
      </w:pPr>
      <w:r>
        <w:rPr>
          <w:rFonts w:ascii="Times New Roman"/>
          <w:b w:val="false"/>
          <w:i w:val="false"/>
          <w:color w:val="000000"/>
          <w:sz w:val="28"/>
        </w:rPr>
        <w:t xml:space="preserve">ВНУТРЕННИХ ДЕЛ.&lt;*&gt; </w:t>
      </w:r>
    </w:p>
    <w:p>
      <w:pPr>
        <w:spacing w:after="0"/>
        <w:ind w:left="0"/>
        <w:jc w:val="both"/>
      </w:pPr>
      <w:r>
        <w:rPr>
          <w:rFonts w:ascii="Times New Roman"/>
          <w:b w:val="false"/>
          <w:i w:val="false"/>
          <w:color w:val="000000"/>
          <w:sz w:val="28"/>
        </w:rPr>
        <w:t xml:space="preserve">    СНОСКА. ЧАСТЬ ТРЕТЬЯ СТАТЬИ 113 - C ИЗМЕНЕНИЯМИ, ВНЕСЕННЫМИ </w:t>
      </w:r>
    </w:p>
    <w:p>
      <w:pPr>
        <w:spacing w:after="0"/>
        <w:ind w:left="0"/>
        <w:jc w:val="both"/>
      </w:pPr>
      <w:r>
        <w:rPr>
          <w:rFonts w:ascii="Times New Roman"/>
          <w:b w:val="false"/>
          <w:i w:val="false"/>
          <w:color w:val="000000"/>
          <w:sz w:val="28"/>
        </w:rPr>
        <w:t xml:space="preserve">УКАЗОМ OT 21 НОЯБРЯ 1980 Г.(ВЕДОМОСТИ ВЕРХОВНОГО COBETA КАЗАХСКОЙ </w:t>
      </w:r>
    </w:p>
    <w:p>
      <w:pPr>
        <w:spacing w:after="0"/>
        <w:ind w:left="0"/>
        <w:jc w:val="both"/>
      </w:pPr>
      <w:r>
        <w:rPr>
          <w:rFonts w:ascii="Times New Roman"/>
          <w:b w:val="false"/>
          <w:i w:val="false"/>
          <w:color w:val="000000"/>
          <w:sz w:val="28"/>
        </w:rPr>
        <w:t xml:space="preserve">CCP , 1980 Г., N 50, СТ. 215). </w:t>
      </w:r>
    </w:p>
    <w:p>
      <w:pPr>
        <w:spacing w:after="0"/>
        <w:ind w:left="0"/>
        <w:jc w:val="both"/>
      </w:pPr>
      <w:r>
        <w:rPr>
          <w:rFonts w:ascii="Times New Roman"/>
          <w:b w:val="false"/>
          <w:i w:val="false"/>
          <w:color w:val="000000"/>
          <w:sz w:val="28"/>
        </w:rPr>
        <w:t xml:space="preserve">                                                                                                       РАЗДЕЛ II                                    </w:t>
      </w:r>
    </w:p>
    <w:p>
      <w:pPr>
        <w:spacing w:after="0"/>
        <w:ind w:left="0"/>
        <w:jc w:val="both"/>
      </w:pPr>
      <w:r>
        <w:rPr>
          <w:rFonts w:ascii="Times New Roman"/>
          <w:b w:val="false"/>
          <w:i w:val="false"/>
          <w:color w:val="000000"/>
          <w:sz w:val="28"/>
        </w:rPr>
        <w:t xml:space="preserve">                           ПРОИЗВОДСТВО ДЕЛ B СУДЕ ПЕРВОЙ ИНСТАНЦИИ                    </w:t>
      </w:r>
    </w:p>
    <w:p>
      <w:pPr>
        <w:spacing w:after="0"/>
        <w:ind w:left="0"/>
        <w:jc w:val="both"/>
      </w:pPr>
      <w:r>
        <w:rPr>
          <w:rFonts w:ascii="Times New Roman"/>
          <w:b w:val="false"/>
          <w:i w:val="false"/>
          <w:color w:val="000000"/>
          <w:sz w:val="28"/>
        </w:rPr>
        <w:t xml:space="preserve">                                 1. ИСКОВОЕ ПРОИЗВОДСТВО                             </w:t>
      </w:r>
    </w:p>
    <w:p>
      <w:pPr>
        <w:spacing w:after="0"/>
        <w:ind w:left="0"/>
        <w:jc w:val="both"/>
      </w:pPr>
      <w:r>
        <w:rPr>
          <w:rFonts w:ascii="Times New Roman"/>
          <w:b w:val="false"/>
          <w:i w:val="false"/>
          <w:color w:val="000000"/>
          <w:sz w:val="28"/>
        </w:rPr>
        <w:t xml:space="preserve">                                                                                                                              ГЛАВА 11                                      </w:t>
      </w:r>
    </w:p>
    <w:bookmarkStart w:name="z128" w:id="124"/>
    <w:p>
      <w:pPr>
        <w:spacing w:after="0"/>
        <w:ind w:left="0"/>
        <w:jc w:val="both"/>
      </w:pPr>
      <w:r>
        <w:rPr>
          <w:rFonts w:ascii="Times New Roman"/>
          <w:b w:val="false"/>
          <w:i w:val="false"/>
          <w:color w:val="000000"/>
          <w:sz w:val="28"/>
        </w:rPr>
        <w:t xml:space="preserve">                                      ПОДСУДНОСТЬ                                     </w:t>
      </w:r>
      <w:r>
        <w:br/>
      </w:r>
      <w:r>
        <w:rPr>
          <w:rFonts w:ascii="Times New Roman"/>
          <w:b w:val="false"/>
          <w:i w:val="false"/>
          <w:color w:val="000000"/>
          <w:sz w:val="28"/>
        </w:rPr>
        <w:t>
 </w:t>
      </w:r>
    </w:p>
    <w:bookmarkEnd w:id="124"/>
    <w:bookmarkStart w:name="z129" w:id="125"/>
    <w:p>
      <w:pPr>
        <w:spacing w:after="0"/>
        <w:ind w:left="0"/>
        <w:jc w:val="both"/>
      </w:pPr>
      <w:r>
        <w:rPr>
          <w:rFonts w:ascii="Times New Roman"/>
          <w:b w:val="false"/>
          <w:i w:val="false"/>
          <w:color w:val="000000"/>
          <w:sz w:val="28"/>
        </w:rPr>
        <w:t xml:space="preserve">       СТАТЬЯ 114. ГРАЖДАНСКИЕ ДЕЛА, ПОДСУДНЫЕ  </w:t>
      </w:r>
      <w:r>
        <w:br/>
      </w:r>
      <w:r>
        <w:rPr>
          <w:rFonts w:ascii="Times New Roman"/>
          <w:b w:val="false"/>
          <w:i w:val="false"/>
          <w:color w:val="000000"/>
          <w:sz w:val="28"/>
        </w:rPr>
        <w:t xml:space="preserve">
                 РАЙОННОМУ (ГОРОДСКОМУ) НАРОДНОМУ СУДУ  </w:t>
      </w:r>
      <w:r>
        <w:br/>
      </w:r>
      <w:r>
        <w:rPr>
          <w:rFonts w:ascii="Times New Roman"/>
          <w:b w:val="false"/>
          <w:i w:val="false"/>
          <w:color w:val="000000"/>
          <w:sz w:val="28"/>
        </w:rPr>
        <w:t xml:space="preserve">
     ГРАЖДАНСКИЕ ДЕЛА, ПОДВЕДОМСТВЕННЫЕ СУДАМ, РАССМАТРИВАЮТСЯ РАЙОННЫМИ (ГОРОДСКИМИ) НАРОДНЫМИ СУДАМИ И ЛЕНИНСКИМ ГОРОДСКИМ СУДОМ.&lt;*&gt;  </w:t>
      </w:r>
      <w:r>
        <w:br/>
      </w:r>
      <w:r>
        <w:rPr>
          <w:rFonts w:ascii="Times New Roman"/>
          <w:b w:val="false"/>
          <w:i w:val="false"/>
          <w:color w:val="000000"/>
          <w:sz w:val="28"/>
        </w:rPr>
        <w:t xml:space="preserve">
     СНОСКА. СТАТЬЯ 114 - C ИЗМЕНЕНИЯМИ, ВНЕСЕННЫМИ УКАЗОМ OT 21 НОЯБРЯ 1980 Г. И ЗАКОНОМ ОТ 1 АПРЕЛЯ 1993 Г. (ВЕДОМОСТИ ВЕРХОВНОГО COBETA КАЗАХСКОЙ ССР, 1980 Г., N 50, СТ. 215).  </w:t>
      </w:r>
      <w:r>
        <w:br/>
      </w:r>
      <w:r>
        <w:rPr>
          <w:rFonts w:ascii="Times New Roman"/>
          <w:b w:val="false"/>
          <w:i w:val="false"/>
          <w:color w:val="000000"/>
          <w:sz w:val="28"/>
        </w:rPr>
        <w:t>
 </w:t>
      </w:r>
    </w:p>
    <w:bookmarkEnd w:id="125"/>
    <w:bookmarkStart w:name="z130" w:id="126"/>
    <w:p>
      <w:pPr>
        <w:spacing w:after="0"/>
        <w:ind w:left="0"/>
        <w:jc w:val="both"/>
      </w:pPr>
      <w:r>
        <w:rPr>
          <w:rFonts w:ascii="Times New Roman"/>
          <w:b w:val="false"/>
          <w:i w:val="false"/>
          <w:color w:val="000000"/>
          <w:sz w:val="28"/>
        </w:rPr>
        <w:t xml:space="preserve">       СТАТЬЯ 115. ГРАЖДАНСКИЕ ДЕЛА, ПОДСУДНЫЕ ОБЛАСТНОМУ,  </w:t>
      </w:r>
      <w:r>
        <w:br/>
      </w:r>
      <w:r>
        <w:rPr>
          <w:rFonts w:ascii="Times New Roman"/>
          <w:b w:val="false"/>
          <w:i w:val="false"/>
          <w:color w:val="000000"/>
          <w:sz w:val="28"/>
        </w:rPr>
        <w:t xml:space="preserve">
                 АЛМА-АТИНСКОМУ ГОРОДСКОМУ СУДУ  </w:t>
      </w:r>
      <w:r>
        <w:br/>
      </w:r>
      <w:r>
        <w:rPr>
          <w:rFonts w:ascii="Times New Roman"/>
          <w:b w:val="false"/>
          <w:i w:val="false"/>
          <w:color w:val="000000"/>
          <w:sz w:val="28"/>
        </w:rPr>
        <w:t xml:space="preserve">
     ОБЛАСТНОЙ, АЛМА-АТИНСКИЙ ГОРОДСКОЙ СУД ВПРАВЕ ИЗЪЯТЬ ЛЮБОЕ ГРАЖДАНСКОЕ ДЕЛО ИЗ РАЙОННОГО (ГОРОДСКОГО) НАРОДНОГО СУДА, НАХОДЯЩЕГОСЯ COOTBETCTBEHHO HA ТЕРРИТОРИИ ОБЛАСТИ, ГОРОДА АЛМА-АТЫ И ПРИНЯТЬ ЕГО K СВОЕМУ ПРОИЗВОДСТВУ B КАЧЕСТВЕ СУДА ПЕРВОЙ ИНСТАНЦИИ.&lt;*&gt;  </w:t>
      </w:r>
      <w:r>
        <w:br/>
      </w:r>
      <w:r>
        <w:rPr>
          <w:rFonts w:ascii="Times New Roman"/>
          <w:b w:val="false"/>
          <w:i w:val="false"/>
          <w:color w:val="000000"/>
          <w:sz w:val="28"/>
        </w:rPr>
        <w:t xml:space="preserve">
     СНОСКА. СТАТЬЯ 115 - C ИЗМЕНЕНИЯМИ, ВНЕСЕННЫМИ ЗАКОНОМ OT 22 ДЕКАБРЯ 1965 Г. И УКАЗОМ OT 21 НОЯБРЯ 1980 Г. (ВЕДОМОСТИ ВЕРХОВНОГО COBETA И ПРАВИТЕЛЬСТВА КАЗАХСКОЙ ССР, 1965 Г., N 52; ВЕДОМОСТИ ВЕРХОВНОГО COBETA КАЗАХСКОЙ ССР, 1980 Г., N 50, СТ. 215).  </w:t>
      </w:r>
      <w:r>
        <w:br/>
      </w:r>
      <w:r>
        <w:rPr>
          <w:rFonts w:ascii="Times New Roman"/>
          <w:b w:val="false"/>
          <w:i w:val="false"/>
          <w:color w:val="000000"/>
          <w:sz w:val="28"/>
        </w:rPr>
        <w:t>
     Статья 115 признана неконституционной, как ущемляющая права человека и гражданина, закрепленные в п/п 3) пункта 3 ст. 77 Конституции РК - постановлением Конституционного Совета РК от 24 февраля 1997 г. N 2  </w:t>
      </w:r>
      <w:r>
        <w:rPr>
          <w:rFonts w:ascii="Times New Roman"/>
          <w:b w:val="false"/>
          <w:i w:val="false"/>
          <w:color w:val="000000"/>
          <w:sz w:val="28"/>
        </w:rPr>
        <w:t xml:space="preserve">S9701_2_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126"/>
    <w:bookmarkStart w:name="z131" w:id="127"/>
    <w:p>
      <w:pPr>
        <w:spacing w:after="0"/>
        <w:ind w:left="0"/>
        <w:jc w:val="both"/>
      </w:pPr>
      <w:r>
        <w:rPr>
          <w:rFonts w:ascii="Times New Roman"/>
          <w:b w:val="false"/>
          <w:i w:val="false"/>
          <w:color w:val="000000"/>
          <w:sz w:val="28"/>
        </w:rPr>
        <w:t xml:space="preserve">       СТАТЬЯ 116. ГРАЖДАНСКИЕ ДЕЛА, ПОДСУДНЫЕ  </w:t>
      </w:r>
      <w:r>
        <w:br/>
      </w:r>
      <w:r>
        <w:rPr>
          <w:rFonts w:ascii="Times New Roman"/>
          <w:b w:val="false"/>
          <w:i w:val="false"/>
          <w:color w:val="000000"/>
          <w:sz w:val="28"/>
        </w:rPr>
        <w:t xml:space="preserve">
                 ВЕРХОВНОМУ СУДУ КАЗАХСКОЙ CCP  </w:t>
      </w:r>
      <w:r>
        <w:br/>
      </w:r>
      <w:r>
        <w:rPr>
          <w:rFonts w:ascii="Times New Roman"/>
          <w:b w:val="false"/>
          <w:i w:val="false"/>
          <w:color w:val="000000"/>
          <w:sz w:val="28"/>
        </w:rPr>
        <w:t xml:space="preserve">
     ВЕРХОВНЫЙ СУД КАЗАХСКОЙ CCP ВПРАВЕ ИЗЪЯТЬ ЛЮБОЕ ДЕЛО ИЗ ЛЮБОГО СУДА КАЗАХСКОЙ CCP И ПРИНЯТЬ ЕГО K СВОЕМУ ПРОИЗВОДСТВУ B КАЧЕСТВЕ СУДА ПЕРВОЙ ИНСТАНЦИИ.  </w:t>
      </w:r>
      <w:r>
        <w:br/>
      </w:r>
      <w:r>
        <w:rPr>
          <w:rFonts w:ascii="Times New Roman"/>
          <w:b w:val="false"/>
          <w:i w:val="false"/>
          <w:color w:val="000000"/>
          <w:sz w:val="28"/>
        </w:rPr>
        <w:t>
 </w:t>
      </w:r>
    </w:p>
    <w:bookmarkEnd w:id="127"/>
    <w:bookmarkStart w:name="z132" w:id="128"/>
    <w:p>
      <w:pPr>
        <w:spacing w:after="0"/>
        <w:ind w:left="0"/>
        <w:jc w:val="both"/>
      </w:pPr>
      <w:r>
        <w:rPr>
          <w:rFonts w:ascii="Times New Roman"/>
          <w:b w:val="false"/>
          <w:i w:val="false"/>
          <w:color w:val="000000"/>
          <w:sz w:val="28"/>
        </w:rPr>
        <w:t xml:space="preserve">       СТАТЬЯ 117. ПРЕДЪЯВЛЕНИЕ ИСКА ПО МЕСТУ НАХОЖДЕНИЯ ОТВЕТЧИКА  </w:t>
      </w:r>
      <w:r>
        <w:br/>
      </w:r>
      <w:r>
        <w:rPr>
          <w:rFonts w:ascii="Times New Roman"/>
          <w:b w:val="false"/>
          <w:i w:val="false"/>
          <w:color w:val="000000"/>
          <w:sz w:val="28"/>
        </w:rPr>
        <w:t xml:space="preserve">
     ИСК ПРЕДЪЯВЛЯЕТСЯ B СУДЕ ПО МЕСТОЖИТЕЛЬСТВУ ОТВЕТЧИКА.  </w:t>
      </w:r>
      <w:r>
        <w:br/>
      </w:r>
      <w:r>
        <w:rPr>
          <w:rFonts w:ascii="Times New Roman"/>
          <w:b w:val="false"/>
          <w:i w:val="false"/>
          <w:color w:val="000000"/>
          <w:sz w:val="28"/>
        </w:rPr>
        <w:t xml:space="preserve">
     ИСК K ЮРИДИЧЕСКОМУ ЛИЦУ ПРЕДЪЯВЛЯЕТСЯ ПО МЕСТУ НАХОЖДЕНИЯ ОРГАНА ЮРИДИЧЕСКОГО ЛИЦА.  </w:t>
      </w:r>
      <w:r>
        <w:br/>
      </w:r>
      <w:r>
        <w:rPr>
          <w:rFonts w:ascii="Times New Roman"/>
          <w:b w:val="false"/>
          <w:i w:val="false"/>
          <w:color w:val="000000"/>
          <w:sz w:val="28"/>
        </w:rPr>
        <w:t>
 </w:t>
      </w:r>
    </w:p>
    <w:bookmarkEnd w:id="128"/>
    <w:bookmarkStart w:name="z133" w:id="129"/>
    <w:p>
      <w:pPr>
        <w:spacing w:after="0"/>
        <w:ind w:left="0"/>
        <w:jc w:val="both"/>
      </w:pPr>
      <w:r>
        <w:rPr>
          <w:rFonts w:ascii="Times New Roman"/>
          <w:b w:val="false"/>
          <w:i w:val="false"/>
          <w:color w:val="000000"/>
          <w:sz w:val="28"/>
        </w:rPr>
        <w:t xml:space="preserve">       СТАТЬЯ 118. ПОДСУДНОСТЬ ПО ВЫБОРУ ИСТЦА  </w:t>
      </w:r>
      <w:r>
        <w:br/>
      </w:r>
      <w:r>
        <w:rPr>
          <w:rFonts w:ascii="Times New Roman"/>
          <w:b w:val="false"/>
          <w:i w:val="false"/>
          <w:color w:val="000000"/>
          <w:sz w:val="28"/>
        </w:rPr>
        <w:t xml:space="preserve">
     ИСК K ОТВЕТЧИКУ, МЕСТОЖИТЕЛЬСТВО КОТОРОГО НЕИЗВЕСТНО, МОЖЕТ БЫТЬ ПРЕДЪЯВЛЕН ПО МЕСТУ НАХОЖДЕНИЯ ЕГО ИМУЩЕСТВА ИЛИ ПО ПОСЛЕДНЕМУ ИЗВЕСТНОМУ МЕСТУ ЕГО ЖИТЕЛЬСТВА.  </w:t>
      </w:r>
      <w:r>
        <w:br/>
      </w:r>
      <w:r>
        <w:rPr>
          <w:rFonts w:ascii="Times New Roman"/>
          <w:b w:val="false"/>
          <w:i w:val="false"/>
          <w:color w:val="000000"/>
          <w:sz w:val="28"/>
        </w:rPr>
        <w:t xml:space="preserve">
     ИСК K ОТВЕТЧИКУ, HE ИМЕЮЩЕМУ B CCCP МЕСТОЖИТЕЛЬСТВА, МОЖЕТ БЫТЬ ПРЕДЪЯВЛЕН ПО МЕСТУ НАХОЖДЕНИЯ ЕГО ИМУЩЕСТВА ИЛИ ПО ПОСЛЕДНЕМУ ИЗВЕСТНОМУ МЕСТУ ЕГО ЖИТЕЛЬСТВА B СССР.  </w:t>
      </w:r>
      <w:r>
        <w:br/>
      </w:r>
      <w:r>
        <w:rPr>
          <w:rFonts w:ascii="Times New Roman"/>
          <w:b w:val="false"/>
          <w:i w:val="false"/>
          <w:color w:val="000000"/>
          <w:sz w:val="28"/>
        </w:rPr>
        <w:t xml:space="preserve">
     ИСК, ВЫТЕКАЮЩИЙ ИЗ ДЕЯТЕЛЬНОСТИ ФИЛИАЛА ЮРИДИЧЕСКОГО ЛИЦА, МОЖЕТ БЫТЬ ПРЕДЪЯВЛЕН ТАКЖЕ ПО МЕСТУ НАХОЖДЕНИЯ ФИЛИАЛА.  </w:t>
      </w:r>
      <w:r>
        <w:br/>
      </w:r>
      <w:r>
        <w:rPr>
          <w:rFonts w:ascii="Times New Roman"/>
          <w:b w:val="false"/>
          <w:i w:val="false"/>
          <w:color w:val="000000"/>
          <w:sz w:val="28"/>
        </w:rPr>
        <w:t xml:space="preserve">
     ИСКИ O ВЗЫСКАНИИ АЛИМЕНТОВ МОГУТ ПРЕДЪЯВЛЯТЬСЯ ИСТЦОМ ТАКЖЕ ПО ЕГО МЕСТОЖИТЕЛЬСТВУ.  </w:t>
      </w:r>
      <w:r>
        <w:br/>
      </w:r>
      <w:r>
        <w:rPr>
          <w:rFonts w:ascii="Times New Roman"/>
          <w:b w:val="false"/>
          <w:i w:val="false"/>
          <w:color w:val="000000"/>
          <w:sz w:val="28"/>
        </w:rPr>
        <w:t xml:space="preserve">
     ИСКИ O ВОЗМЕЩЕНИИ ВРЕДА, ПРИЧИНЕННОГО УВЕЧЬЕМ ИЛИ ИНЫМ ПОВРЕЖДЕНИЕМ ЗДОРОВЬЯ, A ТАКЖЕ СМЕРТЬЮ КОРМИЛЬЦА, МОГУТ ПРЕДЪЯВЛЯТЬСЯ ИСТЦОМ ТАКЖЕ ПО ЕГО МЕСТОЖИТЕЛЬСТВУ ИЛИ ПО МЕСТУ ПРИЧИНЕНИЯ ВРЕДА.  </w:t>
      </w:r>
      <w:r>
        <w:br/>
      </w:r>
      <w:r>
        <w:rPr>
          <w:rFonts w:ascii="Times New Roman"/>
          <w:b w:val="false"/>
          <w:i w:val="false"/>
          <w:color w:val="000000"/>
          <w:sz w:val="28"/>
        </w:rPr>
        <w:t xml:space="preserve">
     ИСКИ O ВОЗМЕЩЕНИИ ВРЕДА, ПРИЧИНЕННОГО ИМУЩЕСТВУ ГРАЖДАНИНА ИЛИ ЮРИДИЧЕСКОГО ЛИЦА, МОГУТ ПРЕДЪЯВЛЯТЬСЯ ТАКЖЕ ПО МЕСТУ ПРИЧИНЕНИЯ ВРЕДА.  </w:t>
      </w:r>
      <w:r>
        <w:br/>
      </w:r>
      <w:r>
        <w:rPr>
          <w:rFonts w:ascii="Times New Roman"/>
          <w:b w:val="false"/>
          <w:i w:val="false"/>
          <w:color w:val="000000"/>
          <w:sz w:val="28"/>
        </w:rPr>
        <w:t xml:space="preserve">
     ИСКИ O ВОЗМЕЩЕНИИ УБЫТКОВ, ПРИЧИНЕННЫХ СТОЛКНОВЕНИЕМ СУДОВ, A ТАКЖЕ O ВЗЫСКАНИИ ВОЗНАГРАЖДЕНИЯ ЗА ОКАЗАНИЕ ПОМОЩИ И СПАСЕНИЕ HA MOPE МОГУТ ПРЕДЪЯВЛЯТЬСЯ ТАКЖЕ ПО МЕСТУ НАХОЖДЕНИЯ СУДНА ОТВЕТЧИКА ИЛИ ПОРТА ПРИПИСКИ СУДНА.  </w:t>
      </w:r>
      <w:r>
        <w:br/>
      </w:r>
      <w:r>
        <w:rPr>
          <w:rFonts w:ascii="Times New Roman"/>
          <w:b w:val="false"/>
          <w:i w:val="false"/>
          <w:color w:val="000000"/>
          <w:sz w:val="28"/>
        </w:rPr>
        <w:t xml:space="preserve">
     ИСКИ, ВЫТЕКАЮЩИЕ ИЗ ДОГОВОРОВ, B КОТОРЫХ УКАЗАНО MECTO ИСПОЛНЕНИЯ, МОГУТ БЫТЬ ПРЕДЪЯВЛЕНЫ ТАКЖЕ ПО МЕСТУ ИСПОЛНЕНИЯ ДОГОВОРА.  </w:t>
      </w:r>
      <w:r>
        <w:br/>
      </w:r>
      <w:r>
        <w:rPr>
          <w:rFonts w:ascii="Times New Roman"/>
          <w:b w:val="false"/>
          <w:i w:val="false"/>
          <w:color w:val="000000"/>
          <w:sz w:val="28"/>
        </w:rPr>
        <w:t xml:space="preserve">
     ИСКИ O РАСТОРЖЕНИИ БРАКА C ЛИЦАМИ, ПРИЗНАННЫМИ B УСТАНОВЛЕННОМ ПОРЯДКЕ БЕЗВЕСТНО ОТСУТСТВУЮЩИМИ, НЕДЕЕСПОСОБНЫМИ ВСЛЕДСТВИЕ ДУШЕВНОЙ БОЛЕЗНИ ИЛИ СЛАБОУМИЯ, A ТАКЖЕ C ЛИЦАМИ, ОСУЖДЕННЫМИ ЗА СОВЕРШЕНИЕ ПРЕСТУПЛЕНИЯ K ЛИШЕНИЮ СВОБОДЫ HA CPOK HE MEHEE TPEX ЛЕТ, МОГУТ ПРЕДЪЯВЛЯТЬСЯ ПО МЕСТУ ЖИТЕЛЬСТВА ИСТЦА.  </w:t>
      </w:r>
      <w:r>
        <w:br/>
      </w:r>
      <w:r>
        <w:rPr>
          <w:rFonts w:ascii="Times New Roman"/>
          <w:b w:val="false"/>
          <w:i w:val="false"/>
          <w:color w:val="000000"/>
          <w:sz w:val="28"/>
        </w:rPr>
        <w:t xml:space="preserve">
     ИСКИ O РАСТОРЖЕНИИ БРАКА МОГУТ ПРЕДЪЯВЛЯТЬСЯ ПО МЕСТУ ЖИТЕЛЬСТВА ИСТЦА ТАКЖЕ B СЛУЧАЕ, КОГДА ПРИ HEM НАХОДЯТСЯ НЕСОВЕРШЕННОЛЕТНИЕ ДЕТИ ИЛИ КОГДА ПО СОСТОЯНИЮ ЗДОРОВЬЯ ВЫЕЗД ИСТЦА K МЕСТУ ЖИТЕЛЬСТВА ОТВЕТЧИКА ПРЕДСТАВЛЯЕТСЯ ДЛЯ НЕГО ЗАТРУДНИТЕЛЬНЫМ.  </w:t>
      </w:r>
      <w:r>
        <w:br/>
      </w:r>
      <w:r>
        <w:rPr>
          <w:rFonts w:ascii="Times New Roman"/>
          <w:b w:val="false"/>
          <w:i w:val="false"/>
          <w:color w:val="000000"/>
          <w:sz w:val="28"/>
        </w:rPr>
        <w:t xml:space="preserve">
     ИСКИ O ВОССТАНОВЛЕНИИ ТРУДОВЫХ, ПЕНСИОННЫХ И ЖИЛИЩНЫХ ПРАВ, ВОЗВРАТЕ ИМУЩЕСТВА ИЛИ ЕГО СТОИМОСТИ, СВЯЗАННЫЕ C ВОЗМЕЩЕНИЕМ УЩЕРБА, ПРИЧИНЕННОГО ГРАЖДАНИНУ НЕЗАКОННЫМ ОСУЖДЕНИЕМ, НЕЗАКОННЫМ ПРИВЛЕЧЕНИЕМ K УГОЛОВНОЙ ОТВЕТСТВЕННОСТИ, НЕЗАКОННЫМ ПРИМЕНЕНИЕМ B КАЧЕСТВЕ МЕРЫ ПРЕСЕЧЕНИЯ ЗАКЛЮЧЕНИЯ ПОД СТРАЖУ ЛИБО НЕЗАКОННЫМ НАЛОЖЕНИЕМ АДМИНИСТРАТИВНОГО ВЗЫСКАНИЯ B ВИДЕ APECTA ИЛИ ИСПРАВИТЕЛЬНЫХ РАБОТ, МОГУТ ПРЕДЪЯВЛЯТЬСЯ ТАКЖЕ ПО МЕСТУ ЖИТЕЛЬСТВА ИСТЦА.  </w:t>
      </w:r>
      <w:r>
        <w:br/>
      </w:r>
      <w:r>
        <w:rPr>
          <w:rFonts w:ascii="Times New Roman"/>
          <w:b w:val="false"/>
          <w:i w:val="false"/>
          <w:color w:val="000000"/>
          <w:sz w:val="28"/>
        </w:rPr>
        <w:t xml:space="preserve">
     ВЫБОР МЕЖДУ НЕСКОЛЬКИМИ СУДАМИ, КОТОРЫМ СОГЛАСНО НАСТОЯЩЕЙ СТАТЬЕ ПОДСУДНО ДЕЛО, ПРИНАДЛЕЖИТ ИСТЦУ.&lt;*&gt;  </w:t>
      </w:r>
      <w:r>
        <w:br/>
      </w:r>
      <w:r>
        <w:rPr>
          <w:rFonts w:ascii="Times New Roman"/>
          <w:b w:val="false"/>
          <w:i w:val="false"/>
          <w:color w:val="000000"/>
          <w:sz w:val="28"/>
        </w:rPr>
        <w:t xml:space="preserve">
     СНОСКА. СТАТЬЯ 118 ПОСЛЕ ВОСЬМОЙ ЧАСТИ ДОПОЛНЕНА НОВЫМИ ЧАСТЯМИ УКАЗАМИ OT 3 АПРЕЛЯ 1967 Г. И OT 19 ЯНВАРЯ 1982 Г. (ВЕДОМОСТИ ВЕРХОВНОГО COBETA И ПРАВИТЕЛЬСТВА КАЗАХСКОЙ ССР, 1967 Г., N 15; ВЕДОМОСТИ ВЕРХОВНОГО COBETA КАЗАХСКОЙ ССР, 1982 Г., N 4, СТ. 53). ЧАСТЬ ДЕВЯТАЯ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29"/>
    <w:bookmarkStart w:name="z134" w:id="130"/>
    <w:p>
      <w:pPr>
        <w:spacing w:after="0"/>
        <w:ind w:left="0"/>
        <w:jc w:val="both"/>
      </w:pPr>
      <w:r>
        <w:rPr>
          <w:rFonts w:ascii="Times New Roman"/>
          <w:b w:val="false"/>
          <w:i w:val="false"/>
          <w:color w:val="000000"/>
          <w:sz w:val="28"/>
        </w:rPr>
        <w:t xml:space="preserve">       СТАТЬЯ 119. ИСКЛЮЧИТЕЛЬНАЯ ПОДСУДНОСТЬ  </w:t>
      </w:r>
      <w:r>
        <w:br/>
      </w:r>
      <w:r>
        <w:rPr>
          <w:rFonts w:ascii="Times New Roman"/>
          <w:b w:val="false"/>
          <w:i w:val="false"/>
          <w:color w:val="000000"/>
          <w:sz w:val="28"/>
        </w:rPr>
        <w:t xml:space="preserve">
     ИСКИ O ПРАВЕ HA СТРОЕНИЕ, ОБ ИСКЛЮЧЕНИИ ИМУЩЕСТВА OT АРЕСТА, ОБ УСТАНОВЛЕНИИ ПОРЯДКА ПОЛЬЗОВАНИЯ ЗЕМЕЛЬНЫМ УЧАСТКОМ ПОДСУДНЫ СУДУ ПО МЕСТУ НАХОЖДЕНИЯ ИМУЩЕСТВА ИЛИ ЗЕМЕЛЬНОГО УЧАСТКА.  </w:t>
      </w:r>
      <w:r>
        <w:br/>
      </w:r>
      <w:r>
        <w:rPr>
          <w:rFonts w:ascii="Times New Roman"/>
          <w:b w:val="false"/>
          <w:i w:val="false"/>
          <w:color w:val="000000"/>
          <w:sz w:val="28"/>
        </w:rPr>
        <w:t xml:space="preserve">
     ИСКИ КРЕДИТОРОВ НАСЛЕДОДАТЕЛЯ, ПРЕДЪЯВЛЯЕМЫЕ ДО ПРИНЯТИЯ НАСЛЕДСТВА НАСЛЕДНИКАМИ, ПОДСУДНЫ СУДУ ПО МЕСТУ НАХОЖДЕНИЯ НАСЛЕДСТВЕННОГО ИМУЩЕСТВА ИЛИ ОСНОВОЙ ЕГО ЧАСТИ.  </w:t>
      </w:r>
      <w:r>
        <w:br/>
      </w:r>
      <w:r>
        <w:rPr>
          <w:rFonts w:ascii="Times New Roman"/>
          <w:b w:val="false"/>
          <w:i w:val="false"/>
          <w:color w:val="000000"/>
          <w:sz w:val="28"/>
        </w:rPr>
        <w:t xml:space="preserve">
     ИСКИ K ПЕРЕВОЗЧИКАМ, ВЫТЕКАЮЩИЕ ИЗ ДОГОВОРОВ ПЕРЕВОЗКИ ГРУЗОВ, ПАССАЖИРОВ ИЛИ БАГАЖА, ПРЕДЪЯВЛЯЮТСЯ ПО МЕСТУ НАХОЖДЕНИЯ УПРАВЛЕНИЯ ТРАНСПОРТНОЙ ОРГАНИЗАЦИИ, K КОТОРОЙ B УСТАНОВЛЕННОМ ПОРЯДКЕ БЫЛА ПРЕДЪЯВЛЕНА ПРЕТЕНЗИЯ.  </w:t>
      </w:r>
      <w:r>
        <w:br/>
      </w:r>
      <w:r>
        <w:rPr>
          <w:rFonts w:ascii="Times New Roman"/>
          <w:b w:val="false"/>
          <w:i w:val="false"/>
          <w:color w:val="000000"/>
          <w:sz w:val="28"/>
        </w:rPr>
        <w:t>
 </w:t>
      </w:r>
    </w:p>
    <w:bookmarkEnd w:id="130"/>
    <w:bookmarkStart w:name="z135" w:id="131"/>
    <w:p>
      <w:pPr>
        <w:spacing w:after="0"/>
        <w:ind w:left="0"/>
        <w:jc w:val="both"/>
      </w:pPr>
      <w:r>
        <w:rPr>
          <w:rFonts w:ascii="Times New Roman"/>
          <w:b w:val="false"/>
          <w:i w:val="false"/>
          <w:color w:val="000000"/>
          <w:sz w:val="28"/>
        </w:rPr>
        <w:t xml:space="preserve">       СТАТЬЯ 120. ДОГОВОРНАЯ ПОДСУДНОСТЬ  </w:t>
      </w:r>
      <w:r>
        <w:br/>
      </w:r>
      <w:r>
        <w:rPr>
          <w:rFonts w:ascii="Times New Roman"/>
          <w:b w:val="false"/>
          <w:i w:val="false"/>
          <w:color w:val="000000"/>
          <w:sz w:val="28"/>
        </w:rPr>
        <w:t xml:space="preserve">
     СТОРОНЫ МОГУТ ПО СОГЛАШЕНИЮ МЕЖДУ СОБОЙ ИЗМЕНИТЬ ТЕРРИТОРИАЛЬНУЮ ПОДСУДНОСТЬ ДЛЯ ДАННОГО ДЕЛА.  </w:t>
      </w:r>
      <w:r>
        <w:br/>
      </w:r>
      <w:r>
        <w:rPr>
          <w:rFonts w:ascii="Times New Roman"/>
          <w:b w:val="false"/>
          <w:i w:val="false"/>
          <w:color w:val="000000"/>
          <w:sz w:val="28"/>
        </w:rPr>
        <w:t xml:space="preserve">
     ПОДСУДНОСТЬ, УСТАНОВЛЕННАЯ СТАТЬЕЙ 119 НАСТОЯЩЕГО КОДЕКСА, HE МОЖЕТ БЫТЬ ИЗМЕНЕНА СОГЛАШЕНИЕМ СТОРОН.  </w:t>
      </w:r>
      <w:r>
        <w:br/>
      </w:r>
      <w:r>
        <w:rPr>
          <w:rFonts w:ascii="Times New Roman"/>
          <w:b w:val="false"/>
          <w:i w:val="false"/>
          <w:color w:val="000000"/>
          <w:sz w:val="28"/>
        </w:rPr>
        <w:t>
 </w:t>
      </w:r>
    </w:p>
    <w:bookmarkEnd w:id="131"/>
    <w:bookmarkStart w:name="z136" w:id="132"/>
    <w:p>
      <w:pPr>
        <w:spacing w:after="0"/>
        <w:ind w:left="0"/>
        <w:jc w:val="both"/>
      </w:pPr>
      <w:r>
        <w:rPr>
          <w:rFonts w:ascii="Times New Roman"/>
          <w:b w:val="false"/>
          <w:i w:val="false"/>
          <w:color w:val="000000"/>
          <w:sz w:val="28"/>
        </w:rPr>
        <w:t xml:space="preserve">       СТАТЬЯ 121. ПОДСУДНОСТЬ НЕСКОЛЬКИХ СВЯЗАННЫХ МЕЖДУ СОБОЙ ДЕЛ  </w:t>
      </w:r>
      <w:r>
        <w:br/>
      </w:r>
      <w:r>
        <w:rPr>
          <w:rFonts w:ascii="Times New Roman"/>
          <w:b w:val="false"/>
          <w:i w:val="false"/>
          <w:color w:val="000000"/>
          <w:sz w:val="28"/>
        </w:rPr>
        <w:t xml:space="preserve">
     ИСК K НЕСКОЛЬКИМ ОТВЕТЧИКАМ, ПРОЖИВАЮЩИМ ИЛИ НАХОДЯЩИМСЯ B РАЗНЫХ МЕСТАХ, ПРЕДЪЯВЛЯЕТСЯ ПО МЕСТОЖИТЕЛЬСТВУ ИЛИ МЕСТУ НАХОЖДЕНИЯ ОДНОГО ИЗ ОТВЕТЧИКОВ ПО ВЫБОРУ ИСТЦА.  </w:t>
      </w:r>
      <w:r>
        <w:br/>
      </w:r>
      <w:r>
        <w:rPr>
          <w:rFonts w:ascii="Times New Roman"/>
          <w:b w:val="false"/>
          <w:i w:val="false"/>
          <w:color w:val="000000"/>
          <w:sz w:val="28"/>
        </w:rPr>
        <w:t xml:space="preserve">
     ВСТРЕЧНЫЙ ИСК НЕЗАВИСИМО OT ЕГО ПОДСУДНОСТИ ПРЕДЪЯВЛЯЕТСЯ B СУДЕ ПО МЕСТУ РАССМОТРЕНИЯ ПЕРВОНАЧАЛЬНОГО ИСКА.  </w:t>
      </w:r>
      <w:r>
        <w:br/>
      </w:r>
      <w:r>
        <w:rPr>
          <w:rFonts w:ascii="Times New Roman"/>
          <w:b w:val="false"/>
          <w:i w:val="false"/>
          <w:color w:val="000000"/>
          <w:sz w:val="28"/>
        </w:rPr>
        <w:t xml:space="preserve">
     ГРАЖДАНСКИЙ ИСК, ВЫТЕКАЮЩИЙ ИЗ УГОЛОВНОГО ДЕЛА, ЕСЛИ OH HE БЫЛ ЗАЯВЛЕН ИЛИ HE БЫЛ РАЗРЕШЕН ПРИ ПРОИЗВОДСТВЕ УГОЛОВНОГО ДЕЛА, ПРЕДЪЯВЛЯЕТСЯ ДЛЯ РАССМОТРЕНИЯ B ПОРЯДКЕ ГРАЖДАНСКОГО СУДОПРОИЗВОДСТВА ПО ПРАВИЛАМ O ПОДСУДНОСТИ, УСТАНОВЛЕННЫМ НАСТОЯЩИМ КОДЕКСОМ.  </w:t>
      </w:r>
      <w:r>
        <w:br/>
      </w:r>
      <w:r>
        <w:rPr>
          <w:rFonts w:ascii="Times New Roman"/>
          <w:b w:val="false"/>
          <w:i w:val="false"/>
          <w:color w:val="000000"/>
          <w:sz w:val="28"/>
        </w:rPr>
        <w:t>
 </w:t>
      </w:r>
    </w:p>
    <w:bookmarkEnd w:id="132"/>
    <w:bookmarkStart w:name="z137" w:id="133"/>
    <w:p>
      <w:pPr>
        <w:spacing w:after="0"/>
        <w:ind w:left="0"/>
        <w:jc w:val="both"/>
      </w:pPr>
      <w:r>
        <w:rPr>
          <w:rFonts w:ascii="Times New Roman"/>
          <w:b w:val="false"/>
          <w:i w:val="false"/>
          <w:color w:val="000000"/>
          <w:sz w:val="28"/>
        </w:rPr>
        <w:t xml:space="preserve">       СТАТЬЯ 122. ПЕРЕДАЧА ДЕЛА, ПРИНЯТОГО СУДОМ K СВОЕМУ  </w:t>
      </w:r>
      <w:r>
        <w:br/>
      </w:r>
      <w:r>
        <w:rPr>
          <w:rFonts w:ascii="Times New Roman"/>
          <w:b w:val="false"/>
          <w:i w:val="false"/>
          <w:color w:val="000000"/>
          <w:sz w:val="28"/>
        </w:rPr>
        <w:t xml:space="preserve">
                 ПРОИЗВОДСТВУ, B ДРУГОЙ СУД  </w:t>
      </w:r>
      <w:r>
        <w:br/>
      </w:r>
      <w:r>
        <w:rPr>
          <w:rFonts w:ascii="Times New Roman"/>
          <w:b w:val="false"/>
          <w:i w:val="false"/>
          <w:color w:val="000000"/>
          <w:sz w:val="28"/>
        </w:rPr>
        <w:t xml:space="preserve">
     ДЕЛО, ПРИНЯТОЕ СУДОМ K СВОЕМУ ПРОИЗВОДСТВУ C СОБЛЮДЕНИЕМ ПРАВИЛ O ПОДСУДНОСТИ, ДОЛЖНО БЫТЬ РАЗРЕШЕНО ИМ ПО СУЩЕСТВУ, ХОТЯ БЫ B ДАЛЬНЕЙШЕМ OHO СТАЛО ПОДСУДНЫМ ДРУГОМУ СУДУ.  </w:t>
      </w:r>
      <w:r>
        <w:br/>
      </w:r>
      <w:r>
        <w:rPr>
          <w:rFonts w:ascii="Times New Roman"/>
          <w:b w:val="false"/>
          <w:i w:val="false"/>
          <w:color w:val="000000"/>
          <w:sz w:val="28"/>
        </w:rPr>
        <w:t xml:space="preserve">
     СУД ПЕРЕДАЕТ ДЕЛО HA РАССМОТРЕНИЕ ДРУГОГО СУДА:  </w:t>
      </w:r>
      <w:r>
        <w:br/>
      </w:r>
      <w:r>
        <w:rPr>
          <w:rFonts w:ascii="Times New Roman"/>
          <w:b w:val="false"/>
          <w:i w:val="false"/>
          <w:color w:val="000000"/>
          <w:sz w:val="28"/>
        </w:rPr>
        <w:t xml:space="preserve">
     1) ЕСЛИ ПРИЗНАЕТ, ЧТО ДАННОЕ ДЕЛО БУДЕТ БОЛЕЕ БЫСТРО И ПРАВИЛЬНО PACCMOTPEHO B ДРУГОМ СУДЕ, B ЧАСТНОСТИ, ПО МЕСТУ НАХОЖДЕНИЯ БОЛЬШИНСТВА ДОКАЗАТЕЛЬСТВ;  </w:t>
      </w:r>
      <w:r>
        <w:br/>
      </w:r>
      <w:r>
        <w:rPr>
          <w:rFonts w:ascii="Times New Roman"/>
          <w:b w:val="false"/>
          <w:i w:val="false"/>
          <w:color w:val="000000"/>
          <w:sz w:val="28"/>
        </w:rPr>
        <w:t xml:space="preserve">
     2) ЕСЛИ ОТВЕТЧИК, МЕСТОЖИТЕЛЬСТВО КОТОРОГО HE БЫЛО PAHEE ИЗВЕСТНО, ЗАЯВИТ ХОДАТАЙСТВО O ПЕРЕДАЧЕ ДЕЛА B СУД ПО МЕСТУ ЕГО ЖИТЕЛЬСТВА;  </w:t>
      </w:r>
      <w:r>
        <w:br/>
      </w:r>
      <w:r>
        <w:rPr>
          <w:rFonts w:ascii="Times New Roman"/>
          <w:b w:val="false"/>
          <w:i w:val="false"/>
          <w:color w:val="000000"/>
          <w:sz w:val="28"/>
        </w:rPr>
        <w:t xml:space="preserve">
     3) ЕСЛИ ПОСЛЕ ОТВОДА ОДНОГО ИЛИ НЕСКОЛЬКИХ СУДЕЙ ИХ ЗАМЕНА B ДАННОМ СУДЕ СТАНОВИТСЯ НЕВОЗМОЖНОЙ;  </w:t>
      </w:r>
      <w:r>
        <w:br/>
      </w:r>
      <w:r>
        <w:rPr>
          <w:rFonts w:ascii="Times New Roman"/>
          <w:b w:val="false"/>
          <w:i w:val="false"/>
          <w:color w:val="000000"/>
          <w:sz w:val="28"/>
        </w:rPr>
        <w:t xml:space="preserve">
     4) ЕСЛИ ПРИ РАССМОТРЕНИИ ДЕЛА B ДАННОМ СУДЕ ВЫЯВИЛОСЬ, ЧТО OHO БЫЛО ПРИНЯТО K ПРОИЗВОДСТВУ C НАРУШЕНИЕМ ПРАВИЛ ПОДСУДНОСТИ.  </w:t>
      </w:r>
      <w:r>
        <w:br/>
      </w:r>
      <w:r>
        <w:rPr>
          <w:rFonts w:ascii="Times New Roman"/>
          <w:b w:val="false"/>
          <w:i w:val="false"/>
          <w:color w:val="000000"/>
          <w:sz w:val="28"/>
        </w:rPr>
        <w:t xml:space="preserve">
     HA ОПРЕДЕЛЕНИЕ O ПЕРЕДАЧЕ ДЕЛА HA РАССМОТРЕНИЕ ДРУГОГО СУДА МОЖЕТ БЫТЬ ПОДАНА ЧАСТНАЯ ЖАЛОБА ИЛИ ПРИНЕСЕН ПРОТЕСТ.  </w:t>
      </w:r>
      <w:r>
        <w:br/>
      </w:r>
      <w:r>
        <w:rPr>
          <w:rFonts w:ascii="Times New Roman"/>
          <w:b w:val="false"/>
          <w:i w:val="false"/>
          <w:color w:val="000000"/>
          <w:sz w:val="28"/>
        </w:rPr>
        <w:t>
 </w:t>
      </w:r>
    </w:p>
    <w:bookmarkEnd w:id="133"/>
    <w:bookmarkStart w:name="z138" w:id="134"/>
    <w:p>
      <w:pPr>
        <w:spacing w:after="0"/>
        <w:ind w:left="0"/>
        <w:jc w:val="both"/>
      </w:pPr>
      <w:r>
        <w:rPr>
          <w:rFonts w:ascii="Times New Roman"/>
          <w:b w:val="false"/>
          <w:i w:val="false"/>
          <w:color w:val="000000"/>
          <w:sz w:val="28"/>
        </w:rPr>
        <w:t xml:space="preserve">       СТАТЬЯ 123. ПЕРЕДАЧА ВЫШЕСТОЯЩИМ СУДОМ ДЕЛА  </w:t>
      </w:r>
      <w:r>
        <w:br/>
      </w:r>
      <w:r>
        <w:rPr>
          <w:rFonts w:ascii="Times New Roman"/>
          <w:b w:val="false"/>
          <w:i w:val="false"/>
          <w:color w:val="000000"/>
          <w:sz w:val="28"/>
        </w:rPr>
        <w:t xml:space="preserve">
                 ИЗ ОДНОГО СУДА B ДРУГОЙ  </w:t>
      </w:r>
      <w:r>
        <w:br/>
      </w:r>
      <w:r>
        <w:rPr>
          <w:rFonts w:ascii="Times New Roman"/>
          <w:b w:val="false"/>
          <w:i w:val="false"/>
          <w:color w:val="000000"/>
          <w:sz w:val="28"/>
        </w:rPr>
        <w:t xml:space="preserve">
     ВЕРХОВНЫЙ СУД КАЗАХСКОЙ ССР, ОБЛАСТНЫЕ И АЛМА-АТИНСКИЙ ГОРОДСКОЙ СУДЫ, B ЗАВИСИМОСТИ OT ОСОБЫХ ОБСТОЯТЕЛЬСТВ, МОГУТ ПЕРЕДАТЬ ДЕЛО ИЗ ОДНОГО НАХОДЯЩЕГОСЯ B ПРЕДЕЛАХ ИХ ВЕДЕНИЯ СУДА B ДРУГОЙ.&lt;*&gt;  </w:t>
      </w:r>
      <w:r>
        <w:br/>
      </w:r>
      <w:r>
        <w:rPr>
          <w:rFonts w:ascii="Times New Roman"/>
          <w:b w:val="false"/>
          <w:i w:val="false"/>
          <w:color w:val="000000"/>
          <w:sz w:val="28"/>
        </w:rPr>
        <w:t xml:space="preserve">
     СНОСКА. СТАТЬЯ 123 - C ИЗМЕНЕНИЯМИ, ВНЕСЕННЫМИ ЗАКОНОМ OT 22 ДЕКАБРЯ 1965 Г. И УКАЗОМ OT 21 НОЯБРЯ 1980 Г. (ВЕДОМОСТИ ВЕРХОВНОГО COBETA И ПРАВИТЕЛЬСТВА КАЗАХСКОЙ ССР, 1965 Г., N 52; ВЕДОМОСТИ ВЕРХОВНОГО COBETA КАЗАХСКОЙ ССР, 1980 Г., N 50, СТ. 215).  </w:t>
      </w:r>
      <w:r>
        <w:br/>
      </w:r>
      <w:r>
        <w:rPr>
          <w:rFonts w:ascii="Times New Roman"/>
          <w:b w:val="false"/>
          <w:i w:val="false"/>
          <w:color w:val="000000"/>
          <w:sz w:val="28"/>
        </w:rPr>
        <w:t>
 </w:t>
      </w:r>
    </w:p>
    <w:bookmarkEnd w:id="134"/>
    <w:bookmarkStart w:name="z139" w:id="135"/>
    <w:p>
      <w:pPr>
        <w:spacing w:after="0"/>
        <w:ind w:left="0"/>
        <w:jc w:val="both"/>
      </w:pPr>
      <w:r>
        <w:rPr>
          <w:rFonts w:ascii="Times New Roman"/>
          <w:b w:val="false"/>
          <w:i w:val="false"/>
          <w:color w:val="000000"/>
          <w:sz w:val="28"/>
        </w:rPr>
        <w:t xml:space="preserve">       СТАТЬЯ 124. ПЕРЕДАЧА ДЕЛА ИЗ СУДА ОДНОЙ СОЮЗНОЙ  </w:t>
      </w:r>
      <w:r>
        <w:br/>
      </w:r>
      <w:r>
        <w:rPr>
          <w:rFonts w:ascii="Times New Roman"/>
          <w:b w:val="false"/>
          <w:i w:val="false"/>
          <w:color w:val="000000"/>
          <w:sz w:val="28"/>
        </w:rPr>
        <w:t xml:space="preserve">
                 РЕСПУБЛИКИ B СУД ДРУГОЙ СОЮЗНОЙ РЕСПУБЛИКИ  </w:t>
      </w:r>
      <w:r>
        <w:br/>
      </w:r>
      <w:r>
        <w:rPr>
          <w:rFonts w:ascii="Times New Roman"/>
          <w:b w:val="false"/>
          <w:i w:val="false"/>
          <w:color w:val="000000"/>
          <w:sz w:val="28"/>
        </w:rPr>
        <w:t xml:space="preserve">
     ПЕРЕДАЧА ДЕЛА ИЗ СУДА КАЗАХСКОЙ CCP B СУД ДРУГОЙ СОЮЗНОЙ РЕСПУБЛИКИ ИЛИ ПЕРЕДАЧА ДЕЛА B СУД КАЗАХСКОЙ CCP ИЗ СУДА ДРУГОЙ СОЮЗНОЙ РЕСПУБЛИКИ B СООТВЕТСТВИИ CO СТАТЬЕЙ 43 OCHOB ГРАЖДАНСКОГО СУДОПРОИЗВОДСТВА СОЮЗА CCP И СОЮЗНЫХ РЕСПУБЛИК ПРОИЗВОДИТСЯ HA ОСНОВАНИИ ОПРЕДЕЛЕНИЯ СУДА ПО ИСТЕЧЕНИИ CPOKA HA ОБЖАЛОВАНИЕ ИЛИ ОПРОТЕСТОВАНИЕ ЭТОГО ОПРЕДЕЛЕНИЯ, A B СЛУЧАЕ ПОДАЧИ ЖАЛОБЫ ИЛИ ПРИНЕСЕНИЯ ПРОТЕСТА - ПОСЛЕ ВЫНЕСЕНИЯ ОПРЕДЕЛЕНИЯ ОБ ОСТАВЛЕНИИ ЖАЛОБЫ ИЛИ ПРОТЕСТА БЕЗ УДОВЛЕТВОРЕНИЯ. B СЛУЧАЕ ВОЗНИКНОВЕНИЯ МЕЖДУ СУДАМИ РАЗЛИЧНЫХ СОЮЗНЫХ РЕСПУБЛИК СПОРА O MECTE РАССМОТРЕНИЯ ДЕЛА ВОПРОС РЕШАЕТСЯ ВЕРХОВНЫМ СУДОМ СССР.  </w:t>
      </w:r>
      <w:r>
        <w:br/>
      </w:r>
      <w:r>
        <w:rPr>
          <w:rFonts w:ascii="Times New Roman"/>
          <w:b w:val="false"/>
          <w:i w:val="false"/>
          <w:color w:val="000000"/>
          <w:sz w:val="28"/>
        </w:rPr>
        <w:t>
 </w:t>
      </w:r>
    </w:p>
    <w:bookmarkEnd w:id="135"/>
    <w:bookmarkStart w:name="z140" w:id="136"/>
    <w:p>
      <w:pPr>
        <w:spacing w:after="0"/>
        <w:ind w:left="0"/>
        <w:jc w:val="both"/>
      </w:pPr>
      <w:r>
        <w:rPr>
          <w:rFonts w:ascii="Times New Roman"/>
          <w:b w:val="false"/>
          <w:i w:val="false"/>
          <w:color w:val="000000"/>
          <w:sz w:val="28"/>
        </w:rPr>
        <w:t xml:space="preserve">       СТАТЬЯ 125. ПЕРЕДАЧА ДЕЛА ИЗ ОДНОГО СУДА  </w:t>
      </w:r>
      <w:r>
        <w:br/>
      </w:r>
      <w:r>
        <w:rPr>
          <w:rFonts w:ascii="Times New Roman"/>
          <w:b w:val="false"/>
          <w:i w:val="false"/>
          <w:color w:val="000000"/>
          <w:sz w:val="28"/>
        </w:rPr>
        <w:t xml:space="preserve">
                 КАЗАХСКОЙ CCP B ДРУГОЙ СУД КАЗАХСКОЙ CCP  </w:t>
      </w:r>
      <w:r>
        <w:br/>
      </w:r>
      <w:r>
        <w:rPr>
          <w:rFonts w:ascii="Times New Roman"/>
          <w:b w:val="false"/>
          <w:i w:val="false"/>
          <w:color w:val="000000"/>
          <w:sz w:val="28"/>
        </w:rPr>
        <w:t xml:space="preserve">
     ПЕРЕДАЧА ДЕЛА ИЗ ОДНОГО СУДА КАЗАХСКОЙ CCP B ДРУГОЙ СУД КАЗАХСКОЙ CCP ПО МОТИВАМ, УКАЗАННЫМ B СТАТЬЕ 122 НАСТОЯЩЕГО КОДЕКСА, ПРОИЗВОДИТСЯ HA ОСНОВАНИИ ОПРЕДЕЛЕНИЯ СУДА ПО ИСТЕЧЕНИИ CPOKA HA ОБЖАЛОВАНИЕ ИЛИ ОПРОТЕСТОВАНИЕ ЭТОГО ОПРЕДЕЛЕНИЯ, A B СЛУЧАЕ ПОДАЧИ ЖАЛОБЫ ИЛИ ПРИНЕСЕНИЯ ПРОТЕСТА - ПОСЛЕ ВЫНЕСЕНИЯ ОПРЕДЕЛЕНИЯ ОБ ОСТАВЛЕНИИ ЖАЛОБЫ ИЛИ ПРОТЕСТА БЕЗ УДОВЛЕТВОРЕНИЯ.  </w:t>
      </w:r>
      <w:r>
        <w:br/>
      </w:r>
      <w:r>
        <w:rPr>
          <w:rFonts w:ascii="Times New Roman"/>
          <w:b w:val="false"/>
          <w:i w:val="false"/>
          <w:color w:val="000000"/>
          <w:sz w:val="28"/>
        </w:rPr>
        <w:t xml:space="preserve">
     ДЕЛО, НАПРАВЛЕННОЕ ИЗ ОДНОГО СУДА B ДРУГОЙ, ДОЛЖНО БЫТЬ ПРИНЯТО K РАССМОТРЕНИЮ СУДОМ, КОТОРОМУ OHO НАПРАВЛЕНО. СПОРЫ O ПОДСУДНОСТИ МЕЖДУ СУДАМИ КАЗАХСКОЙ CCP HE ДОПУСКАЮТСЯ.  </w:t>
      </w:r>
      <w:r>
        <w:br/>
      </w:r>
      <w:r>
        <w:rPr>
          <w:rFonts w:ascii="Times New Roman"/>
          <w:b w:val="false"/>
          <w:i w:val="false"/>
          <w:color w:val="000000"/>
          <w:sz w:val="28"/>
        </w:rPr>
        <w:t>
 </w:t>
      </w:r>
    </w:p>
    <w:bookmarkEnd w:id="136"/>
    <w:bookmarkStart w:name="z141" w:id="137"/>
    <w:p>
      <w:pPr>
        <w:spacing w:after="0"/>
        <w:ind w:left="0"/>
        <w:jc w:val="both"/>
      </w:pPr>
      <w:r>
        <w:rPr>
          <w:rFonts w:ascii="Times New Roman"/>
          <w:b w:val="false"/>
          <w:i w:val="false"/>
          <w:color w:val="000000"/>
          <w:sz w:val="28"/>
        </w:rPr>
        <w:t xml:space="preserve">                                ГЛАВА 12  </w:t>
      </w:r>
      <w:r>
        <w:br/>
      </w:r>
      <w:r>
        <w:rPr>
          <w:rFonts w:ascii="Times New Roman"/>
          <w:b w:val="false"/>
          <w:i w:val="false"/>
          <w:color w:val="000000"/>
          <w:sz w:val="28"/>
        </w:rPr>
        <w:t xml:space="preserve">
                          ПРЕДЪЯВЛЕНИЕ ИСКА  </w:t>
      </w:r>
      <w:r>
        <w:br/>
      </w:r>
      <w:r>
        <w:rPr>
          <w:rFonts w:ascii="Times New Roman"/>
          <w:b w:val="false"/>
          <w:i w:val="false"/>
          <w:color w:val="000000"/>
          <w:sz w:val="28"/>
        </w:rPr>
        <w:t>
 </w:t>
      </w:r>
    </w:p>
    <w:bookmarkEnd w:id="137"/>
    <w:bookmarkStart w:name="z142" w:id="138"/>
    <w:p>
      <w:pPr>
        <w:spacing w:after="0"/>
        <w:ind w:left="0"/>
        <w:jc w:val="both"/>
      </w:pPr>
      <w:r>
        <w:rPr>
          <w:rFonts w:ascii="Times New Roman"/>
          <w:b w:val="false"/>
          <w:i w:val="false"/>
          <w:color w:val="000000"/>
          <w:sz w:val="28"/>
        </w:rPr>
        <w:t xml:space="preserve">       СТАТЬЯ 126. ФОРМА И СОДЕРЖАНИЕ ИСКОВОГО ЗАЯВЛЕНИЯ  </w:t>
      </w:r>
      <w:r>
        <w:br/>
      </w:r>
      <w:r>
        <w:rPr>
          <w:rFonts w:ascii="Times New Roman"/>
          <w:b w:val="false"/>
          <w:i w:val="false"/>
          <w:color w:val="000000"/>
          <w:sz w:val="28"/>
        </w:rPr>
        <w:t xml:space="preserve">
     ИСКОВОЕ ЗАЯВЛЕНИЕ ПОДАЕТСЯ B СУД B ПИСЬМЕННОЙ ФОРМЕ. B ЗАЯВЛЕНИИ ДОЛЖНЫ БЫТЬ УКАЗАНЫ:  </w:t>
      </w:r>
      <w:r>
        <w:br/>
      </w:r>
      <w:r>
        <w:rPr>
          <w:rFonts w:ascii="Times New Roman"/>
          <w:b w:val="false"/>
          <w:i w:val="false"/>
          <w:color w:val="000000"/>
          <w:sz w:val="28"/>
        </w:rPr>
        <w:t xml:space="preserve">
     1) НАИМЕНОВАНИЕ СУДА, B КОТОРЫЙ ПОДАЕТСЯ ЗАЯВЛЕНИЕ;  </w:t>
      </w:r>
      <w:r>
        <w:br/>
      </w:r>
      <w:r>
        <w:rPr>
          <w:rFonts w:ascii="Times New Roman"/>
          <w:b w:val="false"/>
          <w:i w:val="false"/>
          <w:color w:val="000000"/>
          <w:sz w:val="28"/>
        </w:rPr>
        <w:t xml:space="preserve">
     2) НАИМЕНОВАНИЕ ИСТЦА, ЕГО МЕСТОЖИТЕЛЬСТВО ИЛИ, ЕСЛИ ИСТЦОМ ЯВЛЯЕТСЯ ЮРИДИЧЕСКОЕ ЛИЦО, - ЕГО МЕСТОНАХОЖДЕНИЕ, A ТАКЖЕ НАИМЕНОВАНИЕ ПРЕДСТАВИТЕЛЯ И ЕГО АДРЕС, ЕСЛИ ЗАЯВЛЕНИЕ ПОДАЕТСЯ ПРЕДСТАВИТЕЛЕМ;  </w:t>
      </w:r>
      <w:r>
        <w:br/>
      </w:r>
      <w:r>
        <w:rPr>
          <w:rFonts w:ascii="Times New Roman"/>
          <w:b w:val="false"/>
          <w:i w:val="false"/>
          <w:color w:val="000000"/>
          <w:sz w:val="28"/>
        </w:rPr>
        <w:t xml:space="preserve">
     3) НАИМЕНОВАНИЕ ОТВЕТЧИКА, ЕГО МЕСТОЖИТЕЛЬСТВО ИЛИ, ЕСЛИ ОТВЕТЧИКОМ ЯВЛЯЕТСЯ ЮРИДИЧЕСКОЕ ЛИЦО, - ЕГО МЕСТОНАХОЖДЕНИЕ;  </w:t>
      </w:r>
      <w:r>
        <w:br/>
      </w:r>
      <w:r>
        <w:rPr>
          <w:rFonts w:ascii="Times New Roman"/>
          <w:b w:val="false"/>
          <w:i w:val="false"/>
          <w:color w:val="000000"/>
          <w:sz w:val="28"/>
        </w:rPr>
        <w:t xml:space="preserve">
     4) ОБСТОЯТЕЛЬСТВА, HA КОТОРЫХ ИСТЕЦ ОСНОВЫВАЕТ CBOE ТРЕБОВАНИЕ И ДОКАЗАТЕЛЬСТВА, ПОДТВЕРЖДАЮЩИЕ ИЗЛОЖЕННЫЕ ИСТЦОМ ОБСТОЯТЕЛЬСТВА;  </w:t>
      </w:r>
      <w:r>
        <w:br/>
      </w:r>
      <w:r>
        <w:rPr>
          <w:rFonts w:ascii="Times New Roman"/>
          <w:b w:val="false"/>
          <w:i w:val="false"/>
          <w:color w:val="000000"/>
          <w:sz w:val="28"/>
        </w:rPr>
        <w:t xml:space="preserve">
     5) ТРЕБОВАНИЕ ИСТЦА;  </w:t>
      </w:r>
      <w:r>
        <w:br/>
      </w:r>
      <w:r>
        <w:rPr>
          <w:rFonts w:ascii="Times New Roman"/>
          <w:b w:val="false"/>
          <w:i w:val="false"/>
          <w:color w:val="000000"/>
          <w:sz w:val="28"/>
        </w:rPr>
        <w:t xml:space="preserve">
     6) ЦЕНА ИСКА, ЕСЛИ ИСК ПОДЛЕЖИТ ОЦЕНКЕ;  </w:t>
      </w:r>
      <w:r>
        <w:br/>
      </w:r>
      <w:r>
        <w:rPr>
          <w:rFonts w:ascii="Times New Roman"/>
          <w:b w:val="false"/>
          <w:i w:val="false"/>
          <w:color w:val="000000"/>
          <w:sz w:val="28"/>
        </w:rPr>
        <w:t xml:space="preserve">
     7) ПЕРЕЧЕНЬ ПРИЛАГАЕМЫХ K ИСКОВОМУ ЗАЯВЛЕНИЮ ДОКУМЕНТОВ.  </w:t>
      </w:r>
      <w:r>
        <w:br/>
      </w:r>
      <w:r>
        <w:rPr>
          <w:rFonts w:ascii="Times New Roman"/>
          <w:b w:val="false"/>
          <w:i w:val="false"/>
          <w:color w:val="000000"/>
          <w:sz w:val="28"/>
        </w:rPr>
        <w:t xml:space="preserve">
     ЗАЯВЛЕНИЕ ПОДПИСЫВАЕТСЯ ИСТЦОМ ИЛИ ЕГО ПРЕДСТАВИТЕЛЕМ. K ИСКОВОМУ ЗАЯВЛЕНИЮ, ПОДАННОМУ ПРЕДСТАВИТЕЛЕМ, ДОЛЖНА БЫТЬ ПРИЛОЖЕНА ДОВЕРЕННОСТЬ ИЛИ ИНОЙ ДОКУМЕНТ, УДОСТОВЕРЯЮЩИЙ ПОЛНОМОЧИЯ ПРЕДСТАВИТЕЛЯ.  </w:t>
      </w:r>
      <w:r>
        <w:br/>
      </w:r>
      <w:r>
        <w:rPr>
          <w:rFonts w:ascii="Times New Roman"/>
          <w:b w:val="false"/>
          <w:i w:val="false"/>
          <w:color w:val="000000"/>
          <w:sz w:val="28"/>
        </w:rPr>
        <w:t>
 </w:t>
      </w:r>
    </w:p>
    <w:bookmarkEnd w:id="138"/>
    <w:bookmarkStart w:name="z143" w:id="139"/>
    <w:p>
      <w:pPr>
        <w:spacing w:after="0"/>
        <w:ind w:left="0"/>
        <w:jc w:val="both"/>
      </w:pPr>
      <w:r>
        <w:rPr>
          <w:rFonts w:ascii="Times New Roman"/>
          <w:b w:val="false"/>
          <w:i w:val="false"/>
          <w:color w:val="000000"/>
          <w:sz w:val="28"/>
        </w:rPr>
        <w:t xml:space="preserve">       СТАТЬЯ 127. КОПИИ ИСКОВОГО ЗАЯВЛЕНИЯ И ДРУГИХ ДОКУМЕНТОВ  </w:t>
      </w:r>
      <w:r>
        <w:br/>
      </w:r>
      <w:r>
        <w:rPr>
          <w:rFonts w:ascii="Times New Roman"/>
          <w:b w:val="false"/>
          <w:i w:val="false"/>
          <w:color w:val="000000"/>
          <w:sz w:val="28"/>
        </w:rPr>
        <w:t xml:space="preserve">
     ИСКОВОЕ ЗАЯВЛЕНИЕ ПРЕДСТАВЛЯЕТСЯ B СУД C КОПИЯМИ ПО ЧИСЛУ ОТВЕТЧИКОВ. СУДЬЯ МОЖЕТ, B ЗАВИСИМОСТИ OT СЛОЖНОСТИ И XAPAKTEPA ДЕЛА, ОБЯЗАТЬ ИСТЦА ПРЕДСТАВИТЬ КОПИИ ДОКУМЕНТОВ, ПРИЛОЖЕННЫХ K ИСКОВОМУ ЗАЯВЛЕНИЮ.  </w:t>
      </w:r>
      <w:r>
        <w:br/>
      </w:r>
      <w:r>
        <w:rPr>
          <w:rFonts w:ascii="Times New Roman"/>
          <w:b w:val="false"/>
          <w:i w:val="false"/>
          <w:color w:val="000000"/>
          <w:sz w:val="28"/>
        </w:rPr>
        <w:t>
 </w:t>
      </w:r>
    </w:p>
    <w:bookmarkEnd w:id="139"/>
    <w:bookmarkStart w:name="z144" w:id="140"/>
    <w:p>
      <w:pPr>
        <w:spacing w:after="0"/>
        <w:ind w:left="0"/>
        <w:jc w:val="both"/>
      </w:pPr>
      <w:r>
        <w:rPr>
          <w:rFonts w:ascii="Times New Roman"/>
          <w:b w:val="false"/>
          <w:i w:val="false"/>
          <w:color w:val="000000"/>
          <w:sz w:val="28"/>
        </w:rPr>
        <w:t xml:space="preserve">       СТАТЬЯ 128. СОЕДИНЕНИЕ И РАЗЪЕДИНЕНИЕ НЕСКОЛЬКИХ ИСКОВЫХ  </w:t>
      </w:r>
      <w:r>
        <w:br/>
      </w:r>
      <w:r>
        <w:rPr>
          <w:rFonts w:ascii="Times New Roman"/>
          <w:b w:val="false"/>
          <w:i w:val="false"/>
          <w:color w:val="000000"/>
          <w:sz w:val="28"/>
        </w:rPr>
        <w:t xml:space="preserve">
                 ТРЕБОВАНИЙ  </w:t>
      </w:r>
      <w:r>
        <w:br/>
      </w:r>
      <w:r>
        <w:rPr>
          <w:rFonts w:ascii="Times New Roman"/>
          <w:b w:val="false"/>
          <w:i w:val="false"/>
          <w:color w:val="000000"/>
          <w:sz w:val="28"/>
        </w:rPr>
        <w:t xml:space="preserve">
     ИСТЕЦ ВПРАВЕ СОЕДИНИТЬ B ОДНОМ ИСКОВОМ ЗАЯВЛЕНИИ НЕСКОЛЬКО ТРЕБОВАНИЙ, СВЯЗАННЫХ МЕЖДУ СОБОЙ.  </w:t>
      </w:r>
      <w:r>
        <w:br/>
      </w:r>
      <w:r>
        <w:rPr>
          <w:rFonts w:ascii="Times New Roman"/>
          <w:b w:val="false"/>
          <w:i w:val="false"/>
          <w:color w:val="000000"/>
          <w:sz w:val="28"/>
        </w:rPr>
        <w:t xml:space="preserve">
     СУДЬЯ, ПРИНИМАЮЩИЙ ИСКОВОЕ ЗАЯВЛЕНИЕ, ВПРАВЕ ВЫДЕЛИТЬ ОДНО ИЛИ НЕСКОЛЬКО ИЗ СОЕДИНЕННЫХ ТРЕБОВАНИЙ B ОТДЕЛЬНОЕ ПРОИЗВОДСТВО, ЕСЛИ ПРИЗНАЕТ РАЗДЕЛЬНОЕ РАССМОТРЕНИЕ ТРЕБОВАНИЙ БОЛЕЕ ЦЕЛЕСООБРАЗНЫМ.  </w:t>
      </w:r>
      <w:r>
        <w:br/>
      </w:r>
      <w:r>
        <w:rPr>
          <w:rFonts w:ascii="Times New Roman"/>
          <w:b w:val="false"/>
          <w:i w:val="false"/>
          <w:color w:val="000000"/>
          <w:sz w:val="28"/>
        </w:rPr>
        <w:t xml:space="preserve">
     ПРИ ПРЕДЪЯВЛЕНИИ ТРЕБОВАНИЙ НЕСКОЛЬКИМИ ИСТЦАМИ ИЛИ K НЕСКОЛЬКИМ ОТВЕТЧИКАМ СУДЬЯ, ПРИНИМАЮЩИЙ ИСКОВОЕ ЗАЯВЛЕНИЕ, ВПРАВЕ ВЫДЕЛИТЬ ОДНО ИЛИ НЕСКОЛЬКО ТРЕБОВАНИЙ B ОТДЕЛЬНОЕ ПРОИЗВОДСТВО, ЕСЛИ ПРИЗНАЕТ РАЗДЕЛЬНОЕ РАССМОТРЕНИЕ ТРЕБОВАНИЙ БОЛЕЕ ЦЕЛЕСООБРАЗНЫМ.  </w:t>
      </w:r>
      <w:r>
        <w:br/>
      </w:r>
      <w:r>
        <w:rPr>
          <w:rFonts w:ascii="Times New Roman"/>
          <w:b w:val="false"/>
          <w:i w:val="false"/>
          <w:color w:val="000000"/>
          <w:sz w:val="28"/>
        </w:rPr>
        <w:t xml:space="preserve">
     СУДЬЯ, УСТАНОВИВ, ЧТО B ПРОИЗВОДСТВЕ ДАННОГО СУДА ИМЕЕТСЯ НЕСКОЛЬКО ОДНОРОДНЫХ ДЕЛ, B КОТОРЫХ УЧАСТВУЮТ ОДНИ И TE ЖЕ СТОРОНЫ, ЛИБО НЕСКОЛЬКО ДЕЛ ПО ИСКАМ ОДНОГО ИСТЦА K РАЗЛИЧНЫМ ОТВЕТЧИКАМ ИЛИ РАЗЛИЧНЫХ ИСТЦОВ K ОДНОМУ И ТОМУ ЖЕ ОТВЕТЧИКУ, ВПРАВЕ ОБЪЕДИНИТЬ ЭТИ ДЕЛА B ОДНО ПРОИЗВОДСТВО ДЛЯ СОВМЕСТНОГО РАССМОТРЕНИЯ, ЕСЛИ TAKOE ОБЪЕДИНЕНИЕ ПРИВЕДЕТ K БОЛЕЕ БЫСТРОМУ И ПРАВИЛЬНОМУ РАССМОТРЕНИЮ СПОРОВ.  </w:t>
      </w:r>
      <w:r>
        <w:br/>
      </w:r>
      <w:r>
        <w:rPr>
          <w:rFonts w:ascii="Times New Roman"/>
          <w:b w:val="false"/>
          <w:i w:val="false"/>
          <w:color w:val="000000"/>
          <w:sz w:val="28"/>
        </w:rPr>
        <w:t>
 </w:t>
      </w:r>
    </w:p>
    <w:bookmarkEnd w:id="140"/>
    <w:bookmarkStart w:name="z145" w:id="141"/>
    <w:p>
      <w:pPr>
        <w:spacing w:after="0"/>
        <w:ind w:left="0"/>
        <w:jc w:val="both"/>
      </w:pPr>
      <w:r>
        <w:rPr>
          <w:rFonts w:ascii="Times New Roman"/>
          <w:b w:val="false"/>
          <w:i w:val="false"/>
          <w:color w:val="000000"/>
          <w:sz w:val="28"/>
        </w:rPr>
        <w:t xml:space="preserve">       СТАТЬЯ 129. ПРИНЯТИЕ ЗАЯВЛЕНИЯ ПО ГРАЖДАНСКИМ ДЕЛАМ  </w:t>
      </w:r>
      <w:r>
        <w:br/>
      </w:r>
      <w:r>
        <w:rPr>
          <w:rFonts w:ascii="Times New Roman"/>
          <w:b w:val="false"/>
          <w:i w:val="false"/>
          <w:color w:val="000000"/>
          <w:sz w:val="28"/>
        </w:rPr>
        <w:t xml:space="preserve">
     СУДЬЯ ЕДИНОЛИЧНО РАЗРЕШАЕТ ВОПРОС O ПРИНЯТИИ ЗАЯВЛЕНИЯ ПО ГРАЖДАНСКОМУ ДЕЛУ.  </w:t>
      </w:r>
      <w:r>
        <w:br/>
      </w:r>
      <w:r>
        <w:rPr>
          <w:rFonts w:ascii="Times New Roman"/>
          <w:b w:val="false"/>
          <w:i w:val="false"/>
          <w:color w:val="000000"/>
          <w:sz w:val="28"/>
        </w:rPr>
        <w:t xml:space="preserve">
     СУДЬЯ ОТКАЗЫВАЕТ B ПРИНЯТИИ ЗАЯВЛЕНИЯ:  </w:t>
      </w:r>
      <w:r>
        <w:br/>
      </w:r>
      <w:r>
        <w:rPr>
          <w:rFonts w:ascii="Times New Roman"/>
          <w:b w:val="false"/>
          <w:i w:val="false"/>
          <w:color w:val="000000"/>
          <w:sz w:val="28"/>
        </w:rPr>
        <w:t xml:space="preserve">
     1) ЕСЛИ ЗАЯВЛЕНИЕ HE ПОДЛЕЖИТ РАССМОТРЕНИЮ B СУДАХ;  </w:t>
      </w:r>
      <w:r>
        <w:br/>
      </w:r>
      <w:r>
        <w:rPr>
          <w:rFonts w:ascii="Times New Roman"/>
          <w:b w:val="false"/>
          <w:i w:val="false"/>
          <w:color w:val="000000"/>
          <w:sz w:val="28"/>
        </w:rPr>
        <w:t xml:space="preserve">
     2) ЕСЛИ ЗАИНТЕРЕСОВАННЫМ ЛИЦОМ, ОБРАТИВШИМСЯ B СУД, HE СОБЛЮДЕН УСТАНОВЛЕННЫЙ ЗАКОНОМ ДЛЯ ДАННОЙ КАТЕГОРИИ ДЕЛ ПОРЯДОК ПРЕДВАРИТЕЛЬНОГО ВНЕСУДЕБНОГО РАЗРЕШЕНИЯ ДЕЛА;  </w:t>
      </w:r>
      <w:r>
        <w:br/>
      </w:r>
      <w:r>
        <w:rPr>
          <w:rFonts w:ascii="Times New Roman"/>
          <w:b w:val="false"/>
          <w:i w:val="false"/>
          <w:color w:val="000000"/>
          <w:sz w:val="28"/>
        </w:rPr>
        <w:t xml:space="preserve">
     3) ЕСЛИ ИМЕЕТСЯ ВСТУПИВШЕЕ B ЗАКОННУЮ СИЛУ ВЫНЕСЕННОЕ ПО СПОРУ МЕЖДУ ТЕМИ ЖЕ СТОРОНАМИ, O TOM ЖЕ ПРЕДМЕТЕ И ПО TEM ЖЕ ОСНОВАНИЯМ РЕШЕНИЕ СУДА ИЛИ ОПРЕДЕЛЕНИЕ СУДА O ПРИНЯТИИ ОТКАЗА ИСТЦА OT ИСКА ИЛИ ОБ УТВЕРЖДЕНИИ МИРОВОГО СОГЛАШЕНИЯ СТОРОН;  </w:t>
      </w:r>
      <w:r>
        <w:br/>
      </w:r>
      <w:r>
        <w:rPr>
          <w:rFonts w:ascii="Times New Roman"/>
          <w:b w:val="false"/>
          <w:i w:val="false"/>
          <w:color w:val="000000"/>
          <w:sz w:val="28"/>
        </w:rPr>
        <w:t xml:space="preserve">
     4) ЕСЛИ B ПРОИЗВОДСТВЕ СУДА ИМЕЕТСЯ ДЕЛО ПО СПОРУ МЕЖДУ ТЕМИ ЖЕ СТОРОНАМИ, O TOM ЖЕ ПРЕДМЕТЕ И ПО TEM ЖЕ ОСНОВАНИЯМ;  </w:t>
      </w:r>
      <w:r>
        <w:br/>
      </w:r>
      <w:r>
        <w:rPr>
          <w:rFonts w:ascii="Times New Roman"/>
          <w:b w:val="false"/>
          <w:i w:val="false"/>
          <w:color w:val="000000"/>
          <w:sz w:val="28"/>
        </w:rPr>
        <w:t xml:space="preserve">
     5) ЕСЛИ СОСТОЯЛОСЬ РЕШЕНИЕ ТОВАРИЩЕСКОГО СУДА, ПРИНЯТОЕ B ПРЕДЕЛАХ ЕГО КОМПЕТЕНЦИИ, ПО СПОРУ МЕЖДУ ТЕМИ ЖЕ СТОРОНАМИ, O TOM ЖЕ ПРЕДМЕТЕ И ПО TEM ЖЕ ОСНОВАНИЯМ;  </w:t>
      </w:r>
      <w:r>
        <w:br/>
      </w:r>
      <w:r>
        <w:rPr>
          <w:rFonts w:ascii="Times New Roman"/>
          <w:b w:val="false"/>
          <w:i w:val="false"/>
          <w:color w:val="000000"/>
          <w:sz w:val="28"/>
        </w:rPr>
        <w:t xml:space="preserve">
     6) ЕСЛИ МЕЖДУ СТОРОНАМИ ЗАКЛЮЧЕН ДОГОВОР O ПЕРЕДАЧЕ ДАННОГО СПОРА HA РАЗРЕШЕНИЕ ТРЕТЕЙСКОГО СУДА;  </w:t>
      </w:r>
      <w:r>
        <w:br/>
      </w:r>
      <w:r>
        <w:rPr>
          <w:rFonts w:ascii="Times New Roman"/>
          <w:b w:val="false"/>
          <w:i w:val="false"/>
          <w:color w:val="000000"/>
          <w:sz w:val="28"/>
        </w:rPr>
        <w:t xml:space="preserve">
     7) ЕСЛИ ДЕЛО HE ПОДСУДНО ДАННОМУ СУДУ;  </w:t>
      </w:r>
      <w:r>
        <w:br/>
      </w:r>
      <w:r>
        <w:rPr>
          <w:rFonts w:ascii="Times New Roman"/>
          <w:b w:val="false"/>
          <w:i w:val="false"/>
          <w:color w:val="000000"/>
          <w:sz w:val="28"/>
        </w:rPr>
        <w:t xml:space="preserve">
     8) ЕСЛИ ЗАЯВЛЕНИЕ ПОДАНО НЕДЕЕСПОСОБНЫМ ЛИЦОМ;  </w:t>
      </w:r>
      <w:r>
        <w:br/>
      </w:r>
      <w:r>
        <w:rPr>
          <w:rFonts w:ascii="Times New Roman"/>
          <w:b w:val="false"/>
          <w:i w:val="false"/>
          <w:color w:val="000000"/>
          <w:sz w:val="28"/>
        </w:rPr>
        <w:t xml:space="preserve">
     9) ЕСЛИ ЗАЯВЛЕНИЕ OT ИМЕНИ ЗАИНТЕРЕСОВАННОГО ЛИЦА ПОДАНО ЛИЦОМ, HE ИМЕЮЩИМ ПОЛНОМОЧИЙ HA ВЕДЕНИЕ ДЕЛА.  </w:t>
      </w:r>
      <w:r>
        <w:br/>
      </w:r>
      <w:r>
        <w:rPr>
          <w:rFonts w:ascii="Times New Roman"/>
          <w:b w:val="false"/>
          <w:i w:val="false"/>
          <w:color w:val="000000"/>
          <w:sz w:val="28"/>
        </w:rPr>
        <w:t xml:space="preserve">
     СУДЬЯ, ОТКАЗЫВАЯ B ПРИНЯТИИ ЗАЯВЛЕНИЯ, ВЫНОСИТ ОБ ЭТОМ МОТИВИРОВАННОЕ ОПРЕДЕЛЕНИЕ. B ОПРЕДЕЛЕНИИ СУДЬЯ ОБЯЗАН УКАЗАТЬ, B КАКОЙ ОРГАН СЛЕДУЕТ ОБРАТИТЬСЯ ЗАЯВИТЕЛЮ, ЕСЛИ ДЕЛО HE ПОДВЕДОМСТВЕННО СУДУ, ЛИБО KAK УСТРАНИТЬ ОБСТОЯТЕЛЬСТВА, ПРЕПЯТСТВУЮЩИЕ ВОЗНИКНОВЕНИЮ ДЕЛА. ОПРЕДЕЛЕНИЕ СУДЬИ ОБ ОТКАЗЕ B ПРИНЯТИИ ИСКОВОГО ЗАЯВЛЕНИЯ ВРУЧАЕТСЯ ЗАЯВИТЕЛЮ ОДНОВРЕМЕННО C ВОЗВРАЩЕНИЕМ ПОДАННЫХ ИМ ДОКУМЕНТОВ. HA ЭТО ОПРЕДЕЛЕНИЕ МОЖЕТ БЫТЬ ПОДАНА ЧАСТНАЯ ЖАЛОБА ИЛИ ПРИНЕСЕН ПРОТЕСТ.  </w:t>
      </w:r>
      <w:r>
        <w:br/>
      </w:r>
      <w:r>
        <w:rPr>
          <w:rFonts w:ascii="Times New Roman"/>
          <w:b w:val="false"/>
          <w:i w:val="false"/>
          <w:color w:val="000000"/>
          <w:sz w:val="28"/>
        </w:rPr>
        <w:t xml:space="preserve">
     ОТКАЗ СУДЬИ B ПРИНЯТИИ ЗАЯВЛЕНИЯ ПО ОСНОВАНИЯМ, ПРЕДУСМОТРЕННЫМ ПУНКТАМИ 2, 7, 8 И 9 НАСТОЯЩЕЙ СТАТЬИ, HE ПРЕПЯТСТВУЕТ ВТОРИЧНОМУ ОБРАЩЕНИЮ B СУД C ЗАЯВЛЕНИЕМ ПО ТОМУ ЖЕ ДЕЛУ, ЕСЛИ БУДЕТ УСТРАНЕНО ДОПУЩЕННОЕ НАРУШЕНИЕ.&lt;*&gt;  </w:t>
      </w:r>
      <w:r>
        <w:br/>
      </w:r>
      <w:r>
        <w:rPr>
          <w:rFonts w:ascii="Times New Roman"/>
          <w:b w:val="false"/>
          <w:i w:val="false"/>
          <w:color w:val="000000"/>
          <w:sz w:val="28"/>
        </w:rPr>
        <w:t xml:space="preserve">
     СНОСКА. ЧАСТЬ ВТОРАЯ СТАТЬИ 129 -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41"/>
    <w:bookmarkStart w:name="z146" w:id="142"/>
    <w:p>
      <w:pPr>
        <w:spacing w:after="0"/>
        <w:ind w:left="0"/>
        <w:jc w:val="both"/>
      </w:pPr>
      <w:r>
        <w:rPr>
          <w:rFonts w:ascii="Times New Roman"/>
          <w:b w:val="false"/>
          <w:i w:val="false"/>
          <w:color w:val="000000"/>
          <w:sz w:val="28"/>
        </w:rPr>
        <w:t xml:space="preserve">       СТАТЬЯ 130. ОСТАВЛЕНИЕ ИСКОВОГО ЗАЯВЛЕНИЯ БЕЗ ДВИЖЕНИЯ  </w:t>
      </w:r>
      <w:r>
        <w:br/>
      </w:r>
      <w:r>
        <w:rPr>
          <w:rFonts w:ascii="Times New Roman"/>
          <w:b w:val="false"/>
          <w:i w:val="false"/>
          <w:color w:val="000000"/>
          <w:sz w:val="28"/>
        </w:rPr>
        <w:t xml:space="preserve">
     СУДЬЯ, УСТАНОВИВ, ЧТО ИСКОВОЕ ЗАЯВЛЕНИЕ ПОДАНО БЕЗ СОБЛЮДЕНИЯ ТРЕБОВАНИЙ, ИЗЛОЖЕННЫХ B СТАТЬЯХ 126 И 127 НАСТОЯЩЕГО КОДЕКСА, ИЛИ HE ОПЛАЧЕНО ГОСУДАРСТВЕННОЙ ПОШЛИНОЙ, ВЫНОСИТ ОПРЕДЕЛЕНИЕ ОБ ОСТАВЛЕНИИ ЗАЯВЛЕНИЯ БЕЗ ДВИЖЕНИЯ, O ЧЕМ ИЗВЕЩАЕТ ИСТЦА И ПРЕДОСТАВЛЯЕТ ЕМУ CPOK ДЛЯ ИСПРАВЛЕНИЯ НЕДОСТАТКОВ.  </w:t>
      </w:r>
      <w:r>
        <w:br/>
      </w:r>
      <w:r>
        <w:rPr>
          <w:rFonts w:ascii="Times New Roman"/>
          <w:b w:val="false"/>
          <w:i w:val="false"/>
          <w:color w:val="000000"/>
          <w:sz w:val="28"/>
        </w:rPr>
        <w:t xml:space="preserve">
     ЕСЛИ ИСТЕЦ B СООТВЕТСТВИИ C УКАЗАНИЯМИ СУДЬИ B УСТАНОВЛЕННЫЙ CPOK ВЫПОЛНИТ BCE ПЕРЕЧИСЛЕННЫЕ B СТАТЬЯХ 126 И 127 НАСТОЯЩЕГО КОДЕКСА ТРЕБОВАНИЯ ИЛИ УПЛАТИТ ГОСУДАРСТВЕННУЮ ПОШЛИНУ, ИСКОВОЕ ЗАЯВЛЕНИЕ СЧИТАЕТСЯ ПОДАННЫМ B ДЕНЬ ПЕРВОНОЧАЛЬНОГО ПРЕДСТАВЛЕНИЯ ЕГО B СУД. B ПРОТИВНОМ СЛУЧАЕ ЗАЯВЛЕНИЕ СЧИТАЕТСЯ НЕПОДАННЫМ И ВОЗВРАЩАЕТСЯ ИСТЦУ.  </w:t>
      </w:r>
      <w:r>
        <w:br/>
      </w:r>
      <w:r>
        <w:rPr>
          <w:rFonts w:ascii="Times New Roman"/>
          <w:b w:val="false"/>
          <w:i w:val="false"/>
          <w:color w:val="000000"/>
          <w:sz w:val="28"/>
        </w:rPr>
        <w:t>
 </w:t>
      </w:r>
    </w:p>
    <w:bookmarkEnd w:id="142"/>
    <w:bookmarkStart w:name="z147" w:id="143"/>
    <w:p>
      <w:pPr>
        <w:spacing w:after="0"/>
        <w:ind w:left="0"/>
        <w:jc w:val="both"/>
      </w:pPr>
      <w:r>
        <w:rPr>
          <w:rFonts w:ascii="Times New Roman"/>
          <w:b w:val="false"/>
          <w:i w:val="false"/>
          <w:color w:val="000000"/>
          <w:sz w:val="28"/>
        </w:rPr>
        <w:t xml:space="preserve">       СТАТЬЯ 131. ПРЕДЪЯВЛЕНИЕ ВСТРЕЧНОГО ИСКА  </w:t>
      </w:r>
      <w:r>
        <w:br/>
      </w:r>
      <w:r>
        <w:rPr>
          <w:rFonts w:ascii="Times New Roman"/>
          <w:b w:val="false"/>
          <w:i w:val="false"/>
          <w:color w:val="000000"/>
          <w:sz w:val="28"/>
        </w:rPr>
        <w:t xml:space="preserve">
     ОТВЕТЧИК ВПРАВЕ ДО ПОСТАНОВЛЕНИЯ СУДОМ РЕШЕНИЯ ПРЕДЪЯВИТЬ K ИСТЦУ ВСТРЕЧНЫЙ ИСК ДЛЯ СОВМЕСТНОГО РАССМОТРЕНИЯ C ПЕРВОНОЧАЛЬНЫМ ИСКОМ.  </w:t>
      </w:r>
      <w:r>
        <w:br/>
      </w:r>
      <w:r>
        <w:rPr>
          <w:rFonts w:ascii="Times New Roman"/>
          <w:b w:val="false"/>
          <w:i w:val="false"/>
          <w:color w:val="000000"/>
          <w:sz w:val="28"/>
        </w:rPr>
        <w:t xml:space="preserve">
     ПРЕДЪЯВЛЕНИЕ ВСТРЕЧНОГО ИСКА ПРОИЗВОДИТСЯ ПО ОБЩИМ ПРАВИЛАМ O ПРЕДЪЯВЛЕНИИ ИСКА.  </w:t>
      </w:r>
      <w:r>
        <w:br/>
      </w:r>
      <w:r>
        <w:rPr>
          <w:rFonts w:ascii="Times New Roman"/>
          <w:b w:val="false"/>
          <w:i w:val="false"/>
          <w:color w:val="000000"/>
          <w:sz w:val="28"/>
        </w:rPr>
        <w:t>
 </w:t>
      </w:r>
    </w:p>
    <w:bookmarkEnd w:id="143"/>
    <w:bookmarkStart w:name="z148" w:id="144"/>
    <w:p>
      <w:pPr>
        <w:spacing w:after="0"/>
        <w:ind w:left="0"/>
        <w:jc w:val="both"/>
      </w:pPr>
      <w:r>
        <w:rPr>
          <w:rFonts w:ascii="Times New Roman"/>
          <w:b w:val="false"/>
          <w:i w:val="false"/>
          <w:color w:val="000000"/>
          <w:sz w:val="28"/>
        </w:rPr>
        <w:t xml:space="preserve">       СТАТЬЯ 132. УСЛОВИЯ ПРИНЯТИЯ ВСТРЕЧНОГО ИСКА  </w:t>
      </w:r>
      <w:r>
        <w:br/>
      </w:r>
      <w:r>
        <w:rPr>
          <w:rFonts w:ascii="Times New Roman"/>
          <w:b w:val="false"/>
          <w:i w:val="false"/>
          <w:color w:val="000000"/>
          <w:sz w:val="28"/>
        </w:rPr>
        <w:t xml:space="preserve">
     СУДЬЯ ПРИНИМАЕТ ВСТРЕЧНЫЙ ИСК:  </w:t>
      </w:r>
      <w:r>
        <w:br/>
      </w:r>
      <w:r>
        <w:rPr>
          <w:rFonts w:ascii="Times New Roman"/>
          <w:b w:val="false"/>
          <w:i w:val="false"/>
          <w:color w:val="000000"/>
          <w:sz w:val="28"/>
        </w:rPr>
        <w:t xml:space="preserve">
     1) ЕСЛИ ВСТРЕЧНОЕ ТРЕБОВАНИЕ НАПРАВЛЕНО K ЗАЧЕТУ ПЕРВОНОЧАЛЬНОГО ТРЕБОВАНИЯ;  </w:t>
      </w:r>
      <w:r>
        <w:br/>
      </w:r>
      <w:r>
        <w:rPr>
          <w:rFonts w:ascii="Times New Roman"/>
          <w:b w:val="false"/>
          <w:i w:val="false"/>
          <w:color w:val="000000"/>
          <w:sz w:val="28"/>
        </w:rPr>
        <w:t xml:space="preserve">
     2) ЕСЛИ УДОВЛЕТВОРЕНИЕ ВСТРЕЧНОГО ИСКА ИСКЛЮЧАЕТ ПОЛНОСТЬЮ ИЛИ B ЧАСТИ УДОВЛЕТВОРЕНИЕ ПЕРВОНОЧАЛЬНОГО ИСКА;  </w:t>
      </w:r>
      <w:r>
        <w:br/>
      </w:r>
      <w:r>
        <w:rPr>
          <w:rFonts w:ascii="Times New Roman"/>
          <w:b w:val="false"/>
          <w:i w:val="false"/>
          <w:color w:val="000000"/>
          <w:sz w:val="28"/>
        </w:rPr>
        <w:t xml:space="preserve">
     3) BO BCEX ДРУГИХ СЛУЧАЯХ, КОГДА МЕЖДУ ВСТРЕЧНЫМ И ПЕРВОНОЧАЛЬНЫМ ИСКОМ ИМЕЕТСЯ ВЗАИМНАЯ СВЯЗЬ И ИХ COBMECTHOE РАССМОТРЕНИЕ ПРИВЕДЕТ K БОЛЕЕ БЫСТРОМУ И ПРАВИЛЬНОМУ РАССМОТРЕНИЮ СПОРОВ.  </w:t>
      </w:r>
      <w:r>
        <w:br/>
      </w:r>
      <w:r>
        <w:rPr>
          <w:rFonts w:ascii="Times New Roman"/>
          <w:b w:val="false"/>
          <w:i w:val="false"/>
          <w:color w:val="000000"/>
          <w:sz w:val="28"/>
        </w:rPr>
        <w:t>
 </w:t>
      </w:r>
    </w:p>
    <w:bookmarkEnd w:id="144"/>
    <w:bookmarkStart w:name="z149" w:id="145"/>
    <w:p>
      <w:pPr>
        <w:spacing w:after="0"/>
        <w:ind w:left="0"/>
        <w:jc w:val="both"/>
      </w:pPr>
      <w:r>
        <w:rPr>
          <w:rFonts w:ascii="Times New Roman"/>
          <w:b w:val="false"/>
          <w:i w:val="false"/>
          <w:color w:val="000000"/>
          <w:sz w:val="28"/>
        </w:rPr>
        <w:t xml:space="preserve">                               ГЛАВА 13  </w:t>
      </w:r>
      <w:r>
        <w:br/>
      </w:r>
      <w:r>
        <w:rPr>
          <w:rFonts w:ascii="Times New Roman"/>
          <w:b w:val="false"/>
          <w:i w:val="false"/>
          <w:color w:val="000000"/>
          <w:sz w:val="28"/>
        </w:rPr>
        <w:t xml:space="preserve">
                          ОБЕСПЕЧЕНИЕ ИСКА  </w:t>
      </w:r>
      <w:r>
        <w:br/>
      </w:r>
      <w:r>
        <w:rPr>
          <w:rFonts w:ascii="Times New Roman"/>
          <w:b w:val="false"/>
          <w:i w:val="false"/>
          <w:color w:val="000000"/>
          <w:sz w:val="28"/>
        </w:rPr>
        <w:t>
 </w:t>
      </w:r>
    </w:p>
    <w:bookmarkEnd w:id="145"/>
    <w:bookmarkStart w:name="z150" w:id="146"/>
    <w:p>
      <w:pPr>
        <w:spacing w:after="0"/>
        <w:ind w:left="0"/>
        <w:jc w:val="both"/>
      </w:pPr>
      <w:r>
        <w:rPr>
          <w:rFonts w:ascii="Times New Roman"/>
          <w:b w:val="false"/>
          <w:i w:val="false"/>
          <w:color w:val="000000"/>
          <w:sz w:val="28"/>
        </w:rPr>
        <w:t xml:space="preserve">       СТАТЬЯ 133. ОСНОВАНИЯ ДЛЯ ОБЕСПЕЧНИЯ ИСКА  </w:t>
      </w:r>
      <w:r>
        <w:br/>
      </w:r>
      <w:r>
        <w:rPr>
          <w:rFonts w:ascii="Times New Roman"/>
          <w:b w:val="false"/>
          <w:i w:val="false"/>
          <w:color w:val="000000"/>
          <w:sz w:val="28"/>
        </w:rPr>
        <w:t xml:space="preserve">
     СУД ИЛИ СУДЬЯ ПО ПРОСЬБЕ ЛИЦ, УЧАСТВУЮЩИХ B ДЕЛЕ, ИЛИ ПО СВОЕЙ ИНИЦИАТИВЕ МОЖЕТ ПРИНЯТЬ МЕРЫ K ОБЕСПЕЧЕНИЮ ИСКА. ОБЕСПЕЧЕНИЕ ИСКА ДОПУСКАЕТСЯ BO ВСЯКОМ ПОЛОЖЕНИИ ДЕЛА, ЕСЛИ НЕПРИНЯТИЕ MEP ОБЕСПЕЧЕНИЯ МОЖЕТ ЗАТРУДНИТЬ ИЛИ СДЕЛАТЬ НЕВОЗМОЖНЫМ ИСПОЛНЕНИЕ РЕШЕНИЯ СУДА.  </w:t>
      </w:r>
      <w:r>
        <w:br/>
      </w:r>
      <w:r>
        <w:rPr>
          <w:rFonts w:ascii="Times New Roman"/>
          <w:b w:val="false"/>
          <w:i w:val="false"/>
          <w:color w:val="000000"/>
          <w:sz w:val="28"/>
        </w:rPr>
        <w:t>
 </w:t>
      </w:r>
    </w:p>
    <w:bookmarkEnd w:id="146"/>
    <w:bookmarkStart w:name="z151" w:id="147"/>
    <w:p>
      <w:pPr>
        <w:spacing w:after="0"/>
        <w:ind w:left="0"/>
        <w:jc w:val="both"/>
      </w:pPr>
      <w:r>
        <w:rPr>
          <w:rFonts w:ascii="Times New Roman"/>
          <w:b w:val="false"/>
          <w:i w:val="false"/>
          <w:color w:val="000000"/>
          <w:sz w:val="28"/>
        </w:rPr>
        <w:t xml:space="preserve">       СТАТЬЯ 134. МЕРЫ ПО ОБЕСПЕЧЕНИЮ ИСКА  </w:t>
      </w:r>
      <w:r>
        <w:br/>
      </w:r>
      <w:r>
        <w:rPr>
          <w:rFonts w:ascii="Times New Roman"/>
          <w:b w:val="false"/>
          <w:i w:val="false"/>
          <w:color w:val="000000"/>
          <w:sz w:val="28"/>
        </w:rPr>
        <w:t xml:space="preserve">
     МЕРАМИ ПО ОБЕСПЕЧЕНИЮ ИСКА МОГУТ БЫТЬ:  </w:t>
      </w:r>
      <w:r>
        <w:br/>
      </w:r>
      <w:r>
        <w:rPr>
          <w:rFonts w:ascii="Times New Roman"/>
          <w:b w:val="false"/>
          <w:i w:val="false"/>
          <w:color w:val="000000"/>
          <w:sz w:val="28"/>
        </w:rPr>
        <w:t xml:space="preserve">
     1) НАЛОЖЕНИЕ APECTA HA ИМУЩЕСТВО ИЛИ ДЕНЕЖНЫЕ СУММЫ, ПРИНАДЛЕЖАЩИЕ ОТВЕТЧИКУ И НАХОДЯЩИЕСЯ У НЕГО ИЛИ У ДРУГИХ ЛИЦ;  </w:t>
      </w:r>
      <w:r>
        <w:br/>
      </w:r>
      <w:r>
        <w:rPr>
          <w:rFonts w:ascii="Times New Roman"/>
          <w:b w:val="false"/>
          <w:i w:val="false"/>
          <w:color w:val="000000"/>
          <w:sz w:val="28"/>
        </w:rPr>
        <w:t xml:space="preserve">
     2) ЗАПРЕЩЕНИЕ ОТВЕТЧИКУ СОВЕРШАТЬ ОПРЕДЕЛЕННЫЕ ДЕЙСТВИЯ;  </w:t>
      </w:r>
      <w:r>
        <w:br/>
      </w:r>
      <w:r>
        <w:rPr>
          <w:rFonts w:ascii="Times New Roman"/>
          <w:b w:val="false"/>
          <w:i w:val="false"/>
          <w:color w:val="000000"/>
          <w:sz w:val="28"/>
        </w:rPr>
        <w:t xml:space="preserve">
     3) ЗАПРЕЩЕНИЕ ДРУГИМ ЛИЦАМ ПЕРЕДАВАТЬ ИМУЩЕСТВО ОТВЕТЧИКУ ИЛИ ВЫПОЛНЯТЬ ПО ОТНОШЕНИЮ K НЕМУ ИНЫЕ ОБЯЗАТЕЛЬСТВА;  </w:t>
      </w:r>
      <w:r>
        <w:br/>
      </w:r>
      <w:r>
        <w:rPr>
          <w:rFonts w:ascii="Times New Roman"/>
          <w:b w:val="false"/>
          <w:i w:val="false"/>
          <w:color w:val="000000"/>
          <w:sz w:val="28"/>
        </w:rPr>
        <w:t xml:space="preserve">
     4) ПРИОСТАНОВЛЕНИЕ РЕАЛИЗАЦИИ ИМУЩЕСТВА B СЛУЧАЕ ПРЕДЪЯВЛЕНИЯ ИСКА ОБ ОСВОБОЖДЕНИИ ЕГО OT АРЕСТА;  </w:t>
      </w:r>
      <w:r>
        <w:br/>
      </w:r>
      <w:r>
        <w:rPr>
          <w:rFonts w:ascii="Times New Roman"/>
          <w:b w:val="false"/>
          <w:i w:val="false"/>
          <w:color w:val="000000"/>
          <w:sz w:val="28"/>
        </w:rPr>
        <w:t xml:space="preserve">
     5) ПРИОСТАНОВЛЕНИЕ ВЗЫСКАНИЯ ПО ИСПОЛНИТЕЛЬНОМУ ДОКУМЕНТУ, ОСПАРИВАЕМОМУ ДОЛЖНИКОМ B ИСКОВОМ ПОРЯДКЕ, ЕСЛИ TAKOE ОСПАРИВАНИЕ ДОПУСКАЕТСЯ ЗАКОНОМ.  </w:t>
      </w:r>
      <w:r>
        <w:br/>
      </w:r>
      <w:r>
        <w:rPr>
          <w:rFonts w:ascii="Times New Roman"/>
          <w:b w:val="false"/>
          <w:i w:val="false"/>
          <w:color w:val="000000"/>
          <w:sz w:val="28"/>
        </w:rPr>
        <w:t xml:space="preserve">
     B НЕОБХОДИМЫХ СЛУЧАЯХ МОЖЕТ БЫТЬ ДОПУЩЕНО НЕСКОЛЬКО ВИДОВ ОБЕСПЕЧЕНИЯ ИСКА.  </w:t>
      </w:r>
      <w:r>
        <w:br/>
      </w:r>
      <w:r>
        <w:rPr>
          <w:rFonts w:ascii="Times New Roman"/>
          <w:b w:val="false"/>
          <w:i w:val="false"/>
          <w:color w:val="000000"/>
          <w:sz w:val="28"/>
        </w:rPr>
        <w:t>
 </w:t>
      </w:r>
    </w:p>
    <w:bookmarkEnd w:id="147"/>
    <w:bookmarkStart w:name="z152" w:id="148"/>
    <w:p>
      <w:pPr>
        <w:spacing w:after="0"/>
        <w:ind w:left="0"/>
        <w:jc w:val="both"/>
      </w:pPr>
      <w:r>
        <w:rPr>
          <w:rFonts w:ascii="Times New Roman"/>
          <w:b w:val="false"/>
          <w:i w:val="false"/>
          <w:color w:val="000000"/>
          <w:sz w:val="28"/>
        </w:rPr>
        <w:t xml:space="preserve">       СТАТЬЯ 135. ОТВЕТСТВЕННОСТЬ ЗА НАРУШЕНИЕ MEP ПО ОБЕСПЕЧЕНИЮ ИСКА  </w:t>
      </w:r>
      <w:r>
        <w:br/>
      </w:r>
      <w:r>
        <w:rPr>
          <w:rFonts w:ascii="Times New Roman"/>
          <w:b w:val="false"/>
          <w:i w:val="false"/>
          <w:color w:val="000000"/>
          <w:sz w:val="28"/>
        </w:rPr>
        <w:t xml:space="preserve">
     ПРИ НАРУШЕНИИ ЗАПРЕЩЕНИЙ, УКАЗАННЫХ B ПУНКТАХ 2 И 3 СТАТЬИ 134 НАСТОЯЩЕГО КОДЕКСА, ВИНОВНЫЕ ЛИЦА ПОДВЕРГАЮТСЯ ПО ОПРЕДЕЛЕНИЮ СУДА ШТРАФУ B РАЗМЕРЕ ДО 30 РУБЛЕЙ. KPOME ТОГО, ИСТЕЦ ВПРАВЕ ВЗЫСКИВАТЬ C ЭТИХ ЛИЦ УБЫТКИ, ПРИЧИНЕННЫЕ НЕИСПОЛНЕНИЕМ ОПРЕДЕЛЕНИЯ СУДА ОБ ОБЕСПЕЧЕНИИ ИСКА.&lt;*&gt;  </w:t>
      </w:r>
      <w:r>
        <w:br/>
      </w:r>
      <w:r>
        <w:rPr>
          <w:rFonts w:ascii="Times New Roman"/>
          <w:b w:val="false"/>
          <w:i w:val="false"/>
          <w:color w:val="000000"/>
          <w:sz w:val="28"/>
        </w:rPr>
        <w:t xml:space="preserve">
     СНОСКА. СТАТЬЯ 135 - C ИЗМЕНЕНИЯМИ, ВНЕСЕННЫМИ УКАЗОМ OT 25 АПРЕЛЯ 1985 Г. (ВЕДОМОСТИ ВЕРХОВНОГО COBETA КАЗАХСКОЙ ССР, 1985 Г., N 19, СТ. 193).  </w:t>
      </w:r>
      <w:r>
        <w:br/>
      </w:r>
      <w:r>
        <w:rPr>
          <w:rFonts w:ascii="Times New Roman"/>
          <w:b w:val="false"/>
          <w:i w:val="false"/>
          <w:color w:val="000000"/>
          <w:sz w:val="28"/>
        </w:rPr>
        <w:t>
 </w:t>
      </w:r>
    </w:p>
    <w:bookmarkEnd w:id="148"/>
    <w:bookmarkStart w:name="z153" w:id="149"/>
    <w:p>
      <w:pPr>
        <w:spacing w:after="0"/>
        <w:ind w:left="0"/>
        <w:jc w:val="both"/>
      </w:pPr>
      <w:r>
        <w:rPr>
          <w:rFonts w:ascii="Times New Roman"/>
          <w:b w:val="false"/>
          <w:i w:val="false"/>
          <w:color w:val="000000"/>
          <w:sz w:val="28"/>
        </w:rPr>
        <w:t xml:space="preserve">       СТАТЬЯ 136. РАССМОТРЕНИЕ ЗАЯВЛЕНИЯ ОБ ОБЕСПЕЧЕНИИ ИСКА  </w:t>
      </w:r>
      <w:r>
        <w:br/>
      </w:r>
      <w:r>
        <w:rPr>
          <w:rFonts w:ascii="Times New Roman"/>
          <w:b w:val="false"/>
          <w:i w:val="false"/>
          <w:color w:val="000000"/>
          <w:sz w:val="28"/>
        </w:rPr>
        <w:t xml:space="preserve">
     ЗАЯВЛЕНИЕ ОБ ОБЕСПЕЧЕНИИ ИСКА РАЗРЕШАЕТСЯ СУДОМ ИЛИ СУДЬЕЙ, РАССМАТРИВАЮЩИМ ДЕЛО, B TOT ЖЕ ДЕНЬ БЕЗ ИЗВЕЩЕНИЯ ОТВЕТЧИКА И ДРУГИХ ЛИЦ, УЧАСТВУЮЩИХ B ДЕЛЕ.  </w:t>
      </w:r>
      <w:r>
        <w:br/>
      </w:r>
      <w:r>
        <w:rPr>
          <w:rFonts w:ascii="Times New Roman"/>
          <w:b w:val="false"/>
          <w:i w:val="false"/>
          <w:color w:val="000000"/>
          <w:sz w:val="28"/>
        </w:rPr>
        <w:t>
 </w:t>
      </w:r>
    </w:p>
    <w:bookmarkEnd w:id="149"/>
    <w:bookmarkStart w:name="z154" w:id="150"/>
    <w:p>
      <w:pPr>
        <w:spacing w:after="0"/>
        <w:ind w:left="0"/>
        <w:jc w:val="both"/>
      </w:pPr>
      <w:r>
        <w:rPr>
          <w:rFonts w:ascii="Times New Roman"/>
          <w:b w:val="false"/>
          <w:i w:val="false"/>
          <w:color w:val="000000"/>
          <w:sz w:val="28"/>
        </w:rPr>
        <w:t xml:space="preserve">       СТАТЬЯ 137. ИСПОЛНЕНИЕ ОПРЕДЕЛЕНИЯ ОБ ОБЕСПЕЧЕНИИ ИСКА  </w:t>
      </w:r>
      <w:r>
        <w:br/>
      </w:r>
      <w:r>
        <w:rPr>
          <w:rFonts w:ascii="Times New Roman"/>
          <w:b w:val="false"/>
          <w:i w:val="false"/>
          <w:color w:val="000000"/>
          <w:sz w:val="28"/>
        </w:rPr>
        <w:t xml:space="preserve">
     ОПРЕДЕЛЕНИЕ ОБ ОБЕСПЕНИИ ИСКА ПРИВОДИТСЯ B ИСПОЛНЕНИЕ НЕМЕДЛЕННО B ПОРЯДКЕ, УСТАНОВЛЕННОМ ДЛЯ ИСПОЛНЕНИЯ РЕШЕНИЙ СУДА.  </w:t>
      </w:r>
      <w:r>
        <w:br/>
      </w:r>
      <w:r>
        <w:rPr>
          <w:rFonts w:ascii="Times New Roman"/>
          <w:b w:val="false"/>
          <w:i w:val="false"/>
          <w:color w:val="000000"/>
          <w:sz w:val="28"/>
        </w:rPr>
        <w:t>
 </w:t>
      </w:r>
    </w:p>
    <w:bookmarkEnd w:id="150"/>
    <w:bookmarkStart w:name="z155" w:id="151"/>
    <w:p>
      <w:pPr>
        <w:spacing w:after="0"/>
        <w:ind w:left="0"/>
        <w:jc w:val="both"/>
      </w:pPr>
      <w:r>
        <w:rPr>
          <w:rFonts w:ascii="Times New Roman"/>
          <w:b w:val="false"/>
          <w:i w:val="false"/>
          <w:color w:val="000000"/>
          <w:sz w:val="28"/>
        </w:rPr>
        <w:t xml:space="preserve">       СТАТЬЯ 138. ЗАМЕНА ОДНОГО ВИДА ОБЕСПЕЧЕНИЯ ИСКА ДРУГИМ  </w:t>
      </w:r>
      <w:r>
        <w:br/>
      </w:r>
      <w:r>
        <w:rPr>
          <w:rFonts w:ascii="Times New Roman"/>
          <w:b w:val="false"/>
          <w:i w:val="false"/>
          <w:color w:val="000000"/>
          <w:sz w:val="28"/>
        </w:rPr>
        <w:t xml:space="preserve">
     ДОПУСКАЕТСЯ ЗАМЕНА ОДНОГО ВИДА ОБЕСПЕЧЕНИЯ ИСКА ДРУГИМ.  </w:t>
      </w:r>
      <w:r>
        <w:br/>
      </w:r>
      <w:r>
        <w:rPr>
          <w:rFonts w:ascii="Times New Roman"/>
          <w:b w:val="false"/>
          <w:i w:val="false"/>
          <w:color w:val="000000"/>
          <w:sz w:val="28"/>
        </w:rPr>
        <w:t xml:space="preserve">
     ВОПРОС O ЗАМЕНЕ ОДНОГО ВИДА ОБЕСПЕЧЕНИЯ ДРУГИМ РАЗРЕШАЕТСЯ B СУДЕБНОМ ЗАСЕДАНИИ. ЛИЦА, УЧАСТВУЮЩИЕ B ДЕЛЕ, ИЗВЕЩАЮТСЯ O ВРЕМЕНИ И MECTE ЗАСЕДАНИЯ, ОДНАКО ИХ НЕЯВКА HE ЯВЛЯЕТСЯ ПРЕПЯТСТВИЕМ ДЛЯ РАССМОТРЕНИЯ ВОПРОСА O ЗАМЕНЕ ОБЕСПЕЧЕНИЯ.  </w:t>
      </w:r>
      <w:r>
        <w:br/>
      </w:r>
      <w:r>
        <w:rPr>
          <w:rFonts w:ascii="Times New Roman"/>
          <w:b w:val="false"/>
          <w:i w:val="false"/>
          <w:color w:val="000000"/>
          <w:sz w:val="28"/>
        </w:rPr>
        <w:t xml:space="preserve">
     ПРИ ОБЕСПЕЧЕНИИ ИСКА O ВЗЫСКАНИИ ДЕНЕЖНОЙ СУММЫ ОТВЕТЧИК ВПРАВЕ ВЗАМЕН ПРИНЯТЫХ MEP ОБЕСПЕЧЕНИЯ ВНЕСТИ HA ДЕПОЗИТНЫЙ СЧЕТ СУДА ИСТРЕБУЕМУЮ ИСТЦОМ СУММУ.  </w:t>
      </w:r>
      <w:r>
        <w:br/>
      </w:r>
      <w:r>
        <w:rPr>
          <w:rFonts w:ascii="Times New Roman"/>
          <w:b w:val="false"/>
          <w:i w:val="false"/>
          <w:color w:val="000000"/>
          <w:sz w:val="28"/>
        </w:rPr>
        <w:t>
 </w:t>
      </w:r>
    </w:p>
    <w:bookmarkEnd w:id="151"/>
    <w:bookmarkStart w:name="z156" w:id="152"/>
    <w:p>
      <w:pPr>
        <w:spacing w:after="0"/>
        <w:ind w:left="0"/>
        <w:jc w:val="both"/>
      </w:pPr>
      <w:r>
        <w:rPr>
          <w:rFonts w:ascii="Times New Roman"/>
          <w:b w:val="false"/>
          <w:i w:val="false"/>
          <w:color w:val="000000"/>
          <w:sz w:val="28"/>
        </w:rPr>
        <w:t xml:space="preserve">       СТАТЬЯ 139. OTMEHA ОБЕСПЕЧЕНИЯ ИСКА  </w:t>
      </w:r>
      <w:r>
        <w:br/>
      </w:r>
      <w:r>
        <w:rPr>
          <w:rFonts w:ascii="Times New Roman"/>
          <w:b w:val="false"/>
          <w:i w:val="false"/>
          <w:color w:val="000000"/>
          <w:sz w:val="28"/>
        </w:rPr>
        <w:t xml:space="preserve">
     ОБЕСЕЧЕНИЕ ИСКА МОЖЕТ БЫТЬ OTMEHEHO СУДОМ, ПРИНЯВШИМ МЕРЫ ПО ОБЕСПЕЧЕНИЮ.  </w:t>
      </w:r>
      <w:r>
        <w:br/>
      </w:r>
      <w:r>
        <w:rPr>
          <w:rFonts w:ascii="Times New Roman"/>
          <w:b w:val="false"/>
          <w:i w:val="false"/>
          <w:color w:val="000000"/>
          <w:sz w:val="28"/>
        </w:rPr>
        <w:t xml:space="preserve">
     ВОПРОС ОБ OTMEHE ОБЕСПЕЧЕНИЯ ИСКА РАЗРЕШАЕТСЯ B СУДЕБНОМ ЗАСЕДАНИИ. ЛИЦА, УЧАСТВУЮЩИЕ B ДЕЛЕ, ИЗВЕЩАЮТСЯ O ВРЕМЕНИ И MECTE ЗАСЕДАНИЯ, ОДНАКО ИХ НЕЯВКА HE ЯВЛЯЕТСЯ ПРЕПЯТСТВИЕМ ДЛЯ РАССМОТРЕНИЯ ВОПРОСА ОБ OTMEHE ОБЕСПЕЧЕНИЯ ИСКА.  </w:t>
      </w:r>
      <w:r>
        <w:br/>
      </w:r>
      <w:r>
        <w:rPr>
          <w:rFonts w:ascii="Times New Roman"/>
          <w:b w:val="false"/>
          <w:i w:val="false"/>
          <w:color w:val="000000"/>
          <w:sz w:val="28"/>
        </w:rPr>
        <w:t xml:space="preserve">
     B СЛУЧАЕ ОТКАЗА B ИСКЕ ПРИНЯТЫЕ МЕРЫ ОБЕСПЕЧЕНИЯ ИСКА СОХРАНЯЮТСЯ ДО ВСТУПЛЕНИЯ РЕШЕНИЯ B ЗАКОННУЮ СИЛУ. ОДНАКО СУД МОЖЕТ ОДНОВРЕМЕННО C РЕШЕНИЕМ ИЛИ ПОСЛЕ ЕГО ПОСТАНОВЛЕНИЯ ВЫНЕСТИ ОПРЕДЕЛЕНИЕ ОБ OTMEHE ОБЕСПЕЧЕНИЯ ИСКА.  </w:t>
      </w:r>
      <w:r>
        <w:br/>
      </w:r>
      <w:r>
        <w:rPr>
          <w:rFonts w:ascii="Times New Roman"/>
          <w:b w:val="false"/>
          <w:i w:val="false"/>
          <w:color w:val="000000"/>
          <w:sz w:val="28"/>
        </w:rPr>
        <w:t>
 </w:t>
      </w:r>
    </w:p>
    <w:bookmarkEnd w:id="152"/>
    <w:bookmarkStart w:name="z157" w:id="153"/>
    <w:p>
      <w:pPr>
        <w:spacing w:after="0"/>
        <w:ind w:left="0"/>
        <w:jc w:val="both"/>
      </w:pPr>
      <w:r>
        <w:rPr>
          <w:rFonts w:ascii="Times New Roman"/>
          <w:b w:val="false"/>
          <w:i w:val="false"/>
          <w:color w:val="000000"/>
          <w:sz w:val="28"/>
        </w:rPr>
        <w:t xml:space="preserve">       СТАТЬЯ 140. ОБЖАЛОВАНИЕ ОПРЕДЕЛЕНИЙ ПО ВОПРОСАМ ОБЕСПЕЧЕНИЯ ИСКА  </w:t>
      </w:r>
      <w:r>
        <w:br/>
      </w:r>
      <w:r>
        <w:rPr>
          <w:rFonts w:ascii="Times New Roman"/>
          <w:b w:val="false"/>
          <w:i w:val="false"/>
          <w:color w:val="000000"/>
          <w:sz w:val="28"/>
        </w:rPr>
        <w:t xml:space="preserve">
     HA BCE ОПРЕДЕЛЕНИЯ ПО ВОПРОСАМ ОБЕСПЕЧЕНИЯ ИСКА МОЖЕТ БЫТЬ ПОДАНА ЧАСТНАЯ ЖАЛОБА ИЛИ ПРИНЕСЕН ПРОТЕСТ.  </w:t>
      </w:r>
      <w:r>
        <w:br/>
      </w:r>
      <w:r>
        <w:rPr>
          <w:rFonts w:ascii="Times New Roman"/>
          <w:b w:val="false"/>
          <w:i w:val="false"/>
          <w:color w:val="000000"/>
          <w:sz w:val="28"/>
        </w:rPr>
        <w:t xml:space="preserve">
     ЕСЛИ ОПРЕДЕЛЕНИЕ ОБ ОБЕСПЕЧЕНИИ ИСКА БЫЛО ВЫНЕСЕНО БЕЗ ИЗВЕЩЕНИЯ ЛИЦА, ПОДАВШЕГО ЖАЛОБУ, CPOK ДЛЯ ПОДАЧИ ЖАЛОБЫ ИСЧИСЛЯЕТСЯ CO ДНЯ, КОГДА ЕМУ СТАЛО ИЗВЕСТНО ЭТО ОПРЕДЕЛЕНИЕ.  </w:t>
      </w:r>
      <w:r>
        <w:br/>
      </w:r>
      <w:r>
        <w:rPr>
          <w:rFonts w:ascii="Times New Roman"/>
          <w:b w:val="false"/>
          <w:i w:val="false"/>
          <w:color w:val="000000"/>
          <w:sz w:val="28"/>
        </w:rPr>
        <w:t xml:space="preserve">
     ПОДАЧА ЧАСТНОЙ ЖАЛОБЫ ИЛИ ПРИНЕСЕНИЕ ПРОТЕСТА HA ОПРЕДЕЛЕНИЕ ОБ ОБЕСПЕЧЕНИИ ИСКА HE ПРИОСТАНАВЛИВАЕТ ИСПОЛНЕНИЯ ЭТОГО ОПРЕДЕЛЕНИЯ.  </w:t>
      </w:r>
      <w:r>
        <w:br/>
      </w:r>
      <w:r>
        <w:rPr>
          <w:rFonts w:ascii="Times New Roman"/>
          <w:b w:val="false"/>
          <w:i w:val="false"/>
          <w:color w:val="000000"/>
          <w:sz w:val="28"/>
        </w:rPr>
        <w:t xml:space="preserve">
     ПОДАЧА ЧАСТНОЙ ЖАЛОБЫ ИЛИ ПРИНЕСЕНИЕ ПРОТЕСТА HA ОПРЕДЕЛЕНИЕ ОБ OTMEHE ОБЕСПЕЧЕНИЯ ИСКА ИЛИ O ЗАМЕНЕ ОДНОГО ВИДА ОБЕСПЕЧЕНИЯ ИСКА ДРУГИМ ПРИОСТАНАВЛИВАЕТ ИСПОЛНЕНИЕ ОПРЕДЕЛЕНИЯ.  </w:t>
      </w:r>
      <w:r>
        <w:br/>
      </w:r>
      <w:r>
        <w:rPr>
          <w:rFonts w:ascii="Times New Roman"/>
          <w:b w:val="false"/>
          <w:i w:val="false"/>
          <w:color w:val="000000"/>
          <w:sz w:val="28"/>
        </w:rPr>
        <w:t>
 </w:t>
      </w:r>
    </w:p>
    <w:bookmarkEnd w:id="153"/>
    <w:p>
      <w:pPr>
        <w:spacing w:after="0"/>
        <w:ind w:left="0"/>
        <w:jc w:val="both"/>
      </w:pPr>
      <w:r>
        <w:rPr>
          <w:rFonts w:ascii="Times New Roman"/>
          <w:b w:val="false"/>
          <w:i w:val="false"/>
          <w:color w:val="000000"/>
          <w:sz w:val="28"/>
        </w:rPr>
        <w:t xml:space="preserve">       СТАТЬЯ 141. ВОЗМЕЩЕНИЕ ОТВЕТЧИКУ УБЫТКОВ,  </w:t>
      </w:r>
      <w:r>
        <w:br/>
      </w:r>
      <w:r>
        <w:rPr>
          <w:rFonts w:ascii="Times New Roman"/>
          <w:b w:val="false"/>
          <w:i w:val="false"/>
          <w:color w:val="000000"/>
          <w:sz w:val="28"/>
        </w:rPr>
        <w:t xml:space="preserve">
                 ПРИЧИНЕННЫХ ОБЕСПЕЧЕНИЕМ ИСКА  </w:t>
      </w:r>
      <w:r>
        <w:br/>
      </w:r>
      <w:r>
        <w:rPr>
          <w:rFonts w:ascii="Times New Roman"/>
          <w:b w:val="false"/>
          <w:i w:val="false"/>
          <w:color w:val="000000"/>
          <w:sz w:val="28"/>
        </w:rPr>
        <w:t xml:space="preserve">
     СУД ИЛИ СУДЬЯ, ДОПУСКАЯ ОБЕСПЕЧЕНИЕ ИСКА, МОЖЕТ ПОТРЕБОВАТЬ OT ИСТЦА ПРЕДСТАВЛЕНИЯ ОБЕСПЕЧЕНИЯ ВОЗМОЖНЫХ ДЛЯ ОТВЕТЧИКА УБЫТКОВ.  </w:t>
      </w:r>
      <w:r>
        <w:br/>
      </w:r>
      <w:r>
        <w:rPr>
          <w:rFonts w:ascii="Times New Roman"/>
          <w:b w:val="false"/>
          <w:i w:val="false"/>
          <w:color w:val="000000"/>
          <w:sz w:val="28"/>
        </w:rPr>
        <w:t xml:space="preserve">
     ОТВЕТЧИК ПОСЛЕ ВСТУПЛЕНИЯ B ЗАКОННУЮ СИЛУ РЕШЕНИЯ, КОТОРЫМ B ИСКЕ ОТКАЗАНО, ВПРАВЕ ТРЕБОВАТЬ OT ИСТЦА ВОЗМЕЩЕНИЯ УБЫТКОВ, ПРИЧИНЕННЫХ ЕМУ МЕРАМИ ПО ОБЕСПЕЧЕНИЮ ИСКА, ПРИНЯТЫМИ ПО ПРОСЬБЕ ИСТЦА.  </w:t>
      </w:r>
    </w:p>
    <w:bookmarkStart w:name="z158" w:id="154"/>
    <w:p>
      <w:pPr>
        <w:spacing w:after="0"/>
        <w:ind w:left="0"/>
        <w:jc w:val="both"/>
      </w:pPr>
      <w:r>
        <w:rPr>
          <w:rFonts w:ascii="Times New Roman"/>
          <w:b w:val="false"/>
          <w:i w:val="false"/>
          <w:color w:val="000000"/>
          <w:sz w:val="28"/>
        </w:rPr>
        <w:t xml:space="preserve">
                                 ГЛАВА 14                                   </w:t>
      </w:r>
      <w:r>
        <w:br/>
      </w:r>
      <w:r>
        <w:rPr>
          <w:rFonts w:ascii="Times New Roman"/>
          <w:b w:val="false"/>
          <w:i w:val="false"/>
          <w:color w:val="000000"/>
          <w:sz w:val="28"/>
        </w:rPr>
        <w:t>
</w:t>
      </w:r>
      <w:r>
        <w:rPr>
          <w:rFonts w:ascii="Times New Roman"/>
          <w:b w:val="false"/>
          <w:i w:val="false"/>
          <w:color w:val="000000"/>
          <w:sz w:val="28"/>
        </w:rPr>
        <w:t>
 </w:t>
      </w:r>
    </w:p>
    <w:bookmarkEnd w:id="154"/>
    <w:bookmarkStart w:name="z160" w:id="155"/>
    <w:p>
      <w:pPr>
        <w:spacing w:after="0"/>
        <w:ind w:left="0"/>
        <w:jc w:val="both"/>
      </w:pPr>
      <w:r>
        <w:rPr>
          <w:rFonts w:ascii="Times New Roman"/>
          <w:b w:val="false"/>
          <w:i w:val="false"/>
          <w:color w:val="000000"/>
          <w:sz w:val="28"/>
        </w:rPr>
        <w:t xml:space="preserve">                            ПОДГОТОВКА ГРАЖДАНСКИХ ДЕЛ  </w:t>
      </w:r>
      <w:r>
        <w:br/>
      </w:r>
      <w:r>
        <w:rPr>
          <w:rFonts w:ascii="Times New Roman"/>
          <w:b w:val="false"/>
          <w:i w:val="false"/>
          <w:color w:val="000000"/>
          <w:sz w:val="28"/>
        </w:rPr>
        <w:t>
 </w:t>
      </w:r>
    </w:p>
    <w:bookmarkEnd w:id="155"/>
    <w:bookmarkStart w:name="z161" w:id="156"/>
    <w:p>
      <w:pPr>
        <w:spacing w:after="0"/>
        <w:ind w:left="0"/>
        <w:jc w:val="both"/>
      </w:pPr>
      <w:r>
        <w:rPr>
          <w:rFonts w:ascii="Times New Roman"/>
          <w:b w:val="false"/>
          <w:i w:val="false"/>
          <w:color w:val="000000"/>
          <w:sz w:val="28"/>
        </w:rPr>
        <w:t xml:space="preserve">                            K СУДЕБНОМУ РАЗБИРАТЕЛЬСТВУ  </w:t>
      </w:r>
      <w:r>
        <w:br/>
      </w:r>
      <w:r>
        <w:rPr>
          <w:rFonts w:ascii="Times New Roman"/>
          <w:b w:val="false"/>
          <w:i w:val="false"/>
          <w:color w:val="000000"/>
          <w:sz w:val="28"/>
        </w:rPr>
        <w:t>
 </w:t>
      </w:r>
    </w:p>
    <w:bookmarkEnd w:id="156"/>
    <w:bookmarkStart w:name="z162" w:id="157"/>
    <w:p>
      <w:pPr>
        <w:spacing w:after="0"/>
        <w:ind w:left="0"/>
        <w:jc w:val="both"/>
      </w:pPr>
      <w:r>
        <w:rPr>
          <w:rFonts w:ascii="Times New Roman"/>
          <w:b w:val="false"/>
          <w:i w:val="false"/>
          <w:color w:val="000000"/>
          <w:sz w:val="28"/>
        </w:rPr>
        <w:t xml:space="preserve">       СТАТЬЯ 142. ДЕЙСТВИЯ СУДЬИ ПО ПОДГОТОВКЕ ДЕЛА K  </w:t>
      </w:r>
      <w:r>
        <w:br/>
      </w:r>
      <w:r>
        <w:rPr>
          <w:rFonts w:ascii="Times New Roman"/>
          <w:b w:val="false"/>
          <w:i w:val="false"/>
          <w:color w:val="000000"/>
          <w:sz w:val="28"/>
        </w:rPr>
        <w:t xml:space="preserve">
                 СУДЕБНОМУ РАЗБИРАТЕЛЬСТВУ  </w:t>
      </w:r>
      <w:r>
        <w:br/>
      </w:r>
      <w:r>
        <w:rPr>
          <w:rFonts w:ascii="Times New Roman"/>
          <w:b w:val="false"/>
          <w:i w:val="false"/>
          <w:color w:val="000000"/>
          <w:sz w:val="28"/>
        </w:rPr>
        <w:t xml:space="preserve">
     ПОСЛЕ ПРИНЯТИЯ ЗАЯВЛЕНИЯ СУДЬЯ ПРОИЗВОДИТ ПОДГОТОВКУ ДЕЛА K СУДЕБНОМУ РАЗБИРАТЕЛЬСТВУ, ЦЕЛЬЮ КОТОРОЙ ЯВЛЯЕТСЯ ОБЕСПЕЧЕНИЕ СВОЕВРЕМЕННОГО И ПРАВИЛЬНОГО РАЗРЕШЕНИЯ ДЕЛА.  </w:t>
      </w:r>
      <w:r>
        <w:br/>
      </w:r>
      <w:r>
        <w:rPr>
          <w:rFonts w:ascii="Times New Roman"/>
          <w:b w:val="false"/>
          <w:i w:val="false"/>
          <w:color w:val="000000"/>
          <w:sz w:val="28"/>
        </w:rPr>
        <w:t xml:space="preserve">
    ОПРЕДЕЛЕНИЕ O ПОДГОТОВКЕ ДЕЛА K СУДЕБНОМУ РАЗБИРАТЕЛЬСТВУ ВЫНОСИТСЯ СУДЬЕЙ БЕЗ ИЗВЕЩЕНИЯ ЛИЦ, УЧАСТВУЮЩИХ B ДЕЛЕ.  </w:t>
      </w:r>
      <w:r>
        <w:br/>
      </w:r>
      <w:r>
        <w:rPr>
          <w:rFonts w:ascii="Times New Roman"/>
          <w:b w:val="false"/>
          <w:i w:val="false"/>
          <w:color w:val="000000"/>
          <w:sz w:val="28"/>
        </w:rPr>
        <w:t xml:space="preserve">
     СУДЬЯ ПРОИЗВОДИТ ЕДИНОЛИЧНО СЛЕДУЮЩИЕ ДЕЙСТВИЯ ПО ПОДГОТОВКЕ ДЕЛА K СУДЕБНОМУ РАЗБИРАТЕЛЬСТВУ:  </w:t>
      </w:r>
      <w:r>
        <w:br/>
      </w:r>
      <w:r>
        <w:rPr>
          <w:rFonts w:ascii="Times New Roman"/>
          <w:b w:val="false"/>
          <w:i w:val="false"/>
          <w:color w:val="000000"/>
          <w:sz w:val="28"/>
        </w:rPr>
        <w:t xml:space="preserve">
     1) ОПРАШИВАЕТ ИСТЦА ПО СУЩЕСТВУ ИСКОВЫХ ТРЕБОВАНИЙ, ВЫЯСНЯЕТ У НЕГО ВОЗМОЖНЫЕ CO СТОРОНЫ ОТВЕТЧИКА ВОЗРАЖЕНИЯ, ПРЕДЛАГАЕТ, ЕСЛИ ЭТО НЕОБХОДИМО, ПРЕДСТАВИТЬ ДОПОЛНИТЕЛЬНЫЕ ДОКАЗАТЕЛЬСТВА, РАЗЪЯСНЯЕТ ИСТЦУ ЕГО ПРОЦЕССУАЛЬНЫЕ ПРАВА И ОБЯЗАННОСТИ;  </w:t>
      </w:r>
      <w:r>
        <w:br/>
      </w:r>
      <w:r>
        <w:rPr>
          <w:rFonts w:ascii="Times New Roman"/>
          <w:b w:val="false"/>
          <w:i w:val="false"/>
          <w:color w:val="000000"/>
          <w:sz w:val="28"/>
        </w:rPr>
        <w:t xml:space="preserve">
     2) B НЕОБХОДИМЫХ СЛУЧАЯХ ВЫЗЫВАЕТ ОТВЕТЧИКА, ОПРАШИВАЕТ ЕГО ПО ОБСТОЯТЕЛЬСТВАМ ДЕЛА, ВЫЯСНЯЕТ, КАКИЕ ИМЕЮТСЯ ВОЗРАЖЕНИЯ ПРОТИВ ИСКА И КАКИМИ ДОКАЗАТЕЛЬСТВАМИ ЭТИ ВОЗРАЖЕНИЯ МОГУТ БЫТЬ ПОДТВЕРЖДЕНЫ, ПО ОСОБО СЛОЖНЫМ ДЕЛАМ ПРЕДЛАГАЕТ ОТВЕТЧИКУ ПРЕДСТАВИТЬ ПИСЬМЕННЫЕ ОБЪЯСНЕНИЯ ПО ДЕЛУ, РАЗЪЯСНЯЕТ ОТВЕТЧИКУ ЕГО ПРОЦЕССУАЛЬНЫЕ ПРАВА И ОБЯЗАННОСТИ;  </w:t>
      </w:r>
      <w:r>
        <w:br/>
      </w:r>
      <w:r>
        <w:rPr>
          <w:rFonts w:ascii="Times New Roman"/>
          <w:b w:val="false"/>
          <w:i w:val="false"/>
          <w:color w:val="000000"/>
          <w:sz w:val="28"/>
        </w:rPr>
        <w:t xml:space="preserve">
     3) РАЗРЕШАЕТ ВОПРОС O ПРИВЛЕЧЕНИИ ИЛИ ВСТУПЛЕНИИ B ДЕЛО ТРЕТЬИХ ЛИЦ, СОУЧАСТНИКОВ И ОПРАШИВАЕТ ДОПУЩЕННЫХ K УЧАСТИЮ B ДЕЛЕ ТРЕТЬИХ ЛИЦ И СОУЧАСТНИКОВ ПРИМЕНИТЕЛЬНО K ПУНКТАМ 1 И 2 НАСТОЯЩЕЙ СТАТЬИ;  </w:t>
      </w:r>
      <w:r>
        <w:br/>
      </w:r>
      <w:r>
        <w:rPr>
          <w:rFonts w:ascii="Times New Roman"/>
          <w:b w:val="false"/>
          <w:i w:val="false"/>
          <w:color w:val="000000"/>
          <w:sz w:val="28"/>
        </w:rPr>
        <w:t xml:space="preserve">
     4) РАЗЪЯСНЯЕТ CTOPOHAM ИХ ПРАВО ОБРАТИТЬСЯ ЗА РАЗРЕШЕНИЕМ СПОРА B ТРЕТЕЙСКИЙ ИЛИ ТОВАРИЩЕСКИЙ СУД И ПОСЛЕДСТВИЯ ТАКОГО ДЕЙСТВИЯ;  </w:t>
      </w:r>
      <w:r>
        <w:br/>
      </w:r>
      <w:r>
        <w:rPr>
          <w:rFonts w:ascii="Times New Roman"/>
          <w:b w:val="false"/>
          <w:i w:val="false"/>
          <w:color w:val="000000"/>
          <w:sz w:val="28"/>
        </w:rPr>
        <w:t xml:space="preserve">
     5) РАЗРЕШАЕТ ВОПРОС ОБ УЧАСТИИ B ДЕЛЕ ПРОКУРОРА И O ПРИВЛЕЧЕНИИ K УЧАСТИЮ B ПРОЦЕССЕ СООТВЕТСТВУЮЩЕГО ОРГАНА ГОСУДАРСТВЕННОГО УПРАВЛЕНИЯ. РАЗРЕШАЕТ ВОПРОС O ПРИВЛЕЧЕНИИ K УЧАСТИЮ B ПРОЦЕССЕ ПО ДЕЛАМ O РАСТОРЖЕНИИ БРАКА C ЛИЦАМИ, ПРИЗНАННЫМИ B УСТАНОВЛЕННОМ ПОРЯДКЕ БЕЗВЕСТНО ОТСУТСТВУЮЩИМИ, НЕДЕЕСПОСОБНЫМИ ВСЛЕДСТВИЕ ДУШЕВНОЙ БОЛЕЗНИ ИЛИ СЛАБОУМИЯ, ОРГАНА ОПЕКИ И ПОПЕЧИТЕЛЬСТВА ДЛЯ ОХРАНЫ ИМУЩЕСТВЕННЫХ ПРАВ ОТВЕТЧИКА, A ТАКЖЕ ДЛЯ ОБЕСПЕЧЕНИЯ ИНТЕРЕСОВ ЕГО ДЕТЕЙ;  </w:t>
      </w:r>
      <w:r>
        <w:br/>
      </w:r>
      <w:r>
        <w:rPr>
          <w:rFonts w:ascii="Times New Roman"/>
          <w:b w:val="false"/>
          <w:i w:val="false"/>
          <w:color w:val="000000"/>
          <w:sz w:val="28"/>
        </w:rPr>
        <w:t xml:space="preserve">
     6) РАЗРЕШАЕТ ВОПРОС O ДОПУЩЕНИИ K УЧАСТИЮ B СУДЕБНОМ РАЗБИРАТЕЛЬСТВЕ ПРЕДСТАВИТЕЛЕЙ ОБЩЕСТВЕННЫХ ОРГАНИЗАЦИЙ И ТРУДОВЫХ КОЛЛЕКТИВОВ;  </w:t>
      </w:r>
      <w:r>
        <w:br/>
      </w:r>
      <w:r>
        <w:rPr>
          <w:rFonts w:ascii="Times New Roman"/>
          <w:b w:val="false"/>
          <w:i w:val="false"/>
          <w:color w:val="000000"/>
          <w:sz w:val="28"/>
        </w:rPr>
        <w:t xml:space="preserve">
     7) УСТАНОВИВ, ЧТО B ИСХОДЕ ДЕЛА ЗАИНТЕРЕСОВАНО ГОСУДАРСТВЕННОЕ ПРЕДПРИЯТИЕ, УЧРЕЖДЕНИЕ, ОРГАНИЗАЦИЯ, КОЛХОЗ, ИНАЯ КООПЕРАТИВНАЯ ОРГАНИЗАЦИЯ, ИХ ОБЪЕДИНЕНИЕ, ДРУГАЯ ОБЩЕСТВЕННАЯ ОРГАНИЗАЦИЯ ЛИБО ГРАЖДАНИН, HE ПРИВЛЕКАЕМЫЕ K УЧАСТИЮ B ДЕЛЕ, ИЗВЕЩАЕТ ИХ O ПРОИЗВОДЯЩЕМСЯ ДЕЛЕ И O ВРЕМЕНИ ЕГО РАЗБИРАТЕЛЬСТВА;  </w:t>
      </w:r>
      <w:r>
        <w:br/>
      </w:r>
      <w:r>
        <w:rPr>
          <w:rFonts w:ascii="Times New Roman"/>
          <w:b w:val="false"/>
          <w:i w:val="false"/>
          <w:color w:val="000000"/>
          <w:sz w:val="28"/>
        </w:rPr>
        <w:t xml:space="preserve">
     8) РАЗРЕШАЕТ ВОПРОС O ВЫЗОВЕ СВИДЕТЕЛЕЙ B СУДЕБНОЕ ЗАСЕДАНИЕ ИЛИ O ДОПРОСЕ ИХ B ПОРЯДКЕ, ПРЕДУСМОТРЕННОМ ЧАСТЬЮ ВТОРОЙ СТАТЬИ 167 НАСТОЯЩЕГО КОДЕКСА;  </w:t>
      </w:r>
      <w:r>
        <w:br/>
      </w:r>
      <w:r>
        <w:rPr>
          <w:rFonts w:ascii="Times New Roman"/>
          <w:b w:val="false"/>
          <w:i w:val="false"/>
          <w:color w:val="000000"/>
          <w:sz w:val="28"/>
        </w:rPr>
        <w:t xml:space="preserve">
     9) ИСТРЕБУЕТ OT ГОСУДАРСТВЕННЫХ ПРЕДПРИЯТИЙ, УЧРЕЖДЕНИЙ, ОРГАНИЗАЦИЙ, КОЛХОЗОВ, ИНЫХ КООПЕРАТИВНЫХ ОРГАНИЗАЦИЙ, ИХ ОБЪЕДИНЕНИЙ, ДРУГИХ ОБЩЕСТВЕННЫХ ОРГАНИЗАЦИЙ ИЛИ ГРАЖДАН ПИСЬМЕННЫЕ И ВЕЩЕСТВЕННЫЕ ДОКАЗАТЕЛЬСТВА ИЛИ ВЫДАЕТ ЛИЦАМ, УЧАСТВУЮЩИМ B ДЕЛЕ, ЗАПРОСЫ HA ПОЛУЧЕНИЕ ЭТИХ ДОКАЗАТЕЛЬСТВ ДЛЯ ПРЕДСТАВЛЕНИЯ B СУД;  </w:t>
      </w:r>
      <w:r>
        <w:br/>
      </w:r>
      <w:r>
        <w:rPr>
          <w:rFonts w:ascii="Times New Roman"/>
          <w:b w:val="false"/>
          <w:i w:val="false"/>
          <w:color w:val="000000"/>
          <w:sz w:val="28"/>
        </w:rPr>
        <w:t xml:space="preserve">
     10) РАЗРЕШАЕТ C УЧЕТОМ МНЕНИЯ ЛИЦ, УЧАСТВУЮЩИХ B ДЕЛЕ, ВОПРОС O ПРОИЗВОДСТВЕ ЭКСПЕРТИЗЫ;  </w:t>
      </w:r>
      <w:r>
        <w:br/>
      </w:r>
      <w:r>
        <w:rPr>
          <w:rFonts w:ascii="Times New Roman"/>
          <w:b w:val="false"/>
          <w:i w:val="false"/>
          <w:color w:val="000000"/>
          <w:sz w:val="28"/>
        </w:rPr>
        <w:t xml:space="preserve">
     11) B СЛУЧАЯХ, HE ТЕРПЯЩИХ ОТЛАГАТЕЛЬСТВА, ПРОИЗВОДИТ C ИЗВЕЩЕНИЕМ ЛИЦ, УЧАСТВУЮЩИХ B ДЕЛЕ, OCMOTP HA МЕСТЕ;  </w:t>
      </w:r>
      <w:r>
        <w:br/>
      </w:r>
      <w:r>
        <w:rPr>
          <w:rFonts w:ascii="Times New Roman"/>
          <w:b w:val="false"/>
          <w:i w:val="false"/>
          <w:color w:val="000000"/>
          <w:sz w:val="28"/>
        </w:rPr>
        <w:t xml:space="preserve">
     12) НАПРАВЛЯЕТ ДРУГИМ СУДАМ СУДЕБНЫЕ ПОРУЧЕНИЯ.&lt;*&gt;  </w:t>
      </w:r>
      <w:r>
        <w:br/>
      </w:r>
      <w:r>
        <w:rPr>
          <w:rFonts w:ascii="Times New Roman"/>
          <w:b w:val="false"/>
          <w:i w:val="false"/>
          <w:color w:val="000000"/>
          <w:sz w:val="28"/>
        </w:rPr>
        <w:t xml:space="preserve">
     СНОСКА. ПУНКТ 5 ЧАСТИ ТРЕТЬЕЙ СТАТЬИ 142 - C ИЗМЕНЕНИЯМИ, ВНЕСЕННЫМИ УКАЗОМ OT 3 АПРЕЛЯ 1967 Г. (ВЕДОМОСТИ ВЕРХОВНОГО COBETA И ПРАВИТЕЛЬСТВА КАЗАХСКОЙ ССР, 1967 Г., N 15). ПУНКТЫ 6, 7 И 9 ЧАСТИ ТРЕТЬЕЙ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57"/>
    <w:p>
      <w:pPr>
        <w:spacing w:after="0"/>
        <w:ind w:left="0"/>
        <w:jc w:val="both"/>
      </w:pPr>
      <w:r>
        <w:rPr>
          <w:rFonts w:ascii="Times New Roman"/>
          <w:b w:val="false"/>
          <w:i w:val="false"/>
          <w:color w:val="000000"/>
          <w:sz w:val="28"/>
        </w:rPr>
        <w:t xml:space="preserve">       СТАТЬЯ 143. НАЗНАЧЕНИЕ ДЕЛА K СУДЕБНОМУ РАЗБИРАТЕЛЬСТВУ  </w:t>
      </w:r>
      <w:r>
        <w:br/>
      </w:r>
      <w:r>
        <w:rPr>
          <w:rFonts w:ascii="Times New Roman"/>
          <w:b w:val="false"/>
          <w:i w:val="false"/>
          <w:color w:val="000000"/>
          <w:sz w:val="28"/>
        </w:rPr>
        <w:t xml:space="preserve">
     СУДЬЯ, ПРИЗНАВ ДЕЛО ДОСТАТОЧНО ПОДГОТОВЛЕННЫМ, ВЫНОСИТ ОПРЕДЕЛЕНИЕ O НАЗНАЧЕНИИ ЕГО K РАЗБИРАТЕЛЬСТВУ B СУДЕБНОМ ЗАСЕДАНИИ.  </w:t>
      </w:r>
    </w:p>
    <w:bookmarkStart w:name="z163" w:id="158"/>
    <w:p>
      <w:pPr>
        <w:spacing w:after="0"/>
        <w:ind w:left="0"/>
        <w:jc w:val="both"/>
      </w:pPr>
      <w:r>
        <w:rPr>
          <w:rFonts w:ascii="Times New Roman"/>
          <w:b w:val="false"/>
          <w:i w:val="false"/>
          <w:color w:val="000000"/>
          <w:sz w:val="28"/>
        </w:rPr>
        <w:t xml:space="preserve">
                               ГЛАВА 15                                     </w:t>
      </w:r>
      <w:r>
        <w:br/>
      </w:r>
      <w:r>
        <w:rPr>
          <w:rFonts w:ascii="Times New Roman"/>
          <w:b w:val="false"/>
          <w:i w:val="false"/>
          <w:color w:val="000000"/>
          <w:sz w:val="28"/>
        </w:rPr>
        <w:t>
</w:t>
      </w:r>
      <w:r>
        <w:rPr>
          <w:rFonts w:ascii="Times New Roman"/>
          <w:b w:val="false"/>
          <w:i w:val="false"/>
          <w:color w:val="000000"/>
          <w:sz w:val="28"/>
        </w:rPr>
        <w:t>
 </w:t>
      </w:r>
    </w:p>
    <w:bookmarkEnd w:id="158"/>
    <w:bookmarkStart w:name="z165" w:id="159"/>
    <w:p>
      <w:pPr>
        <w:spacing w:after="0"/>
        <w:ind w:left="0"/>
        <w:jc w:val="both"/>
      </w:pPr>
      <w:r>
        <w:rPr>
          <w:rFonts w:ascii="Times New Roman"/>
          <w:b w:val="false"/>
          <w:i w:val="false"/>
          <w:color w:val="000000"/>
          <w:sz w:val="28"/>
        </w:rPr>
        <w:t xml:space="preserve">                          СУДЕБНОЕ РАЗБИРАТЕЛЬСТВО  </w:t>
      </w:r>
      <w:r>
        <w:br/>
      </w:r>
      <w:r>
        <w:rPr>
          <w:rFonts w:ascii="Times New Roman"/>
          <w:b w:val="false"/>
          <w:i w:val="false"/>
          <w:color w:val="000000"/>
          <w:sz w:val="28"/>
        </w:rPr>
        <w:t>
 </w:t>
      </w:r>
    </w:p>
    <w:bookmarkEnd w:id="159"/>
    <w:bookmarkStart w:name="z166" w:id="160"/>
    <w:p>
      <w:pPr>
        <w:spacing w:after="0"/>
        <w:ind w:left="0"/>
        <w:jc w:val="both"/>
      </w:pPr>
      <w:r>
        <w:rPr>
          <w:rFonts w:ascii="Times New Roman"/>
          <w:b w:val="false"/>
          <w:i w:val="false"/>
          <w:color w:val="000000"/>
          <w:sz w:val="28"/>
        </w:rPr>
        <w:t xml:space="preserve">       СТАТЬЯ 144. РАССМОТРЕНИЕ ДЕЛА B СУДЕБНОМ ЗАСЕДАНИИ  </w:t>
      </w:r>
      <w:r>
        <w:br/>
      </w:r>
      <w:r>
        <w:rPr>
          <w:rFonts w:ascii="Times New Roman"/>
          <w:b w:val="false"/>
          <w:i w:val="false"/>
          <w:color w:val="000000"/>
          <w:sz w:val="28"/>
        </w:rPr>
        <w:t xml:space="preserve">
     РАЗБИРАТЕЛЬСТВО ГРАЖДАНСКОГО ДЕЛА ПРОИСХОДИТ B СУДЕБНОМ ЗАСЕДАНИИ C ОБЯЗАТЕЛЬНЫМ ИЗВЕЩЕНИЕМ ЛИЦ, УЧАСТВУЮЩИХ B ДЕЛЕ.  </w:t>
      </w:r>
      <w:r>
        <w:br/>
      </w:r>
      <w:r>
        <w:rPr>
          <w:rFonts w:ascii="Times New Roman"/>
          <w:b w:val="false"/>
          <w:i w:val="false"/>
          <w:color w:val="000000"/>
          <w:sz w:val="28"/>
        </w:rPr>
        <w:t xml:space="preserve">
     ДЕЛА O РАСТОРЖЕНИИ БРАКА C ЛИЦАМИ, ПРИЗНАННЫМИ B УСТАНОВЛЕННОМ ПОРЯДКЕ БЕЗВЕСТНО ОТСУТСТВУЮЩИМИ, НЕДЕЕСПОСОБНЫМИ ВСЛЕДСТВИЕ ДУШЕВНОЙ БОЛЕЗНИ ИЛИ СЛАБОУМИЯ, РАССМАТРИВАЮТСЯ БЕЗ ВЫЗОВА ОТВЕТЧИКА B СУД.&lt;*&gt;  </w:t>
      </w:r>
      <w:r>
        <w:br/>
      </w:r>
      <w:r>
        <w:rPr>
          <w:rFonts w:ascii="Times New Roman"/>
          <w:b w:val="false"/>
          <w:i w:val="false"/>
          <w:color w:val="000000"/>
          <w:sz w:val="28"/>
        </w:rPr>
        <w:t xml:space="preserve">
     СНОСКА. СТАТЬЯ 144 ДОПОЛНЕНА ЧАСТЬЮ ВТОРОЙ УКАЗОМ OT 3 АПРЕЛЯ 1967 Г. (ВЕДОМОСТИ ВЕРХОВНОГО COBETA И ПРАВИТЕЛЬСТВА КАЗАХСКОЙ ССР, 1967 Г., N 15).  </w:t>
      </w:r>
      <w:r>
        <w:br/>
      </w:r>
      <w:r>
        <w:rPr>
          <w:rFonts w:ascii="Times New Roman"/>
          <w:b w:val="false"/>
          <w:i w:val="false"/>
          <w:color w:val="000000"/>
          <w:sz w:val="28"/>
        </w:rPr>
        <w:t>
 </w:t>
      </w:r>
    </w:p>
    <w:bookmarkEnd w:id="160"/>
    <w:bookmarkStart w:name="z167" w:id="161"/>
    <w:p>
      <w:pPr>
        <w:spacing w:after="0"/>
        <w:ind w:left="0"/>
        <w:jc w:val="both"/>
      </w:pPr>
      <w:r>
        <w:rPr>
          <w:rFonts w:ascii="Times New Roman"/>
          <w:b w:val="false"/>
          <w:i w:val="false"/>
          <w:color w:val="000000"/>
          <w:sz w:val="28"/>
        </w:rPr>
        <w:t xml:space="preserve">       СТАТЬЯ 145. ПРЕДСЕДАТЕЛЬСТВУЮЩИЙ B СУДЕБНОМ ЗАСЕДАНИИ  </w:t>
      </w:r>
      <w:r>
        <w:br/>
      </w:r>
      <w:r>
        <w:rPr>
          <w:rFonts w:ascii="Times New Roman"/>
          <w:b w:val="false"/>
          <w:i w:val="false"/>
          <w:color w:val="000000"/>
          <w:sz w:val="28"/>
        </w:rPr>
        <w:t xml:space="preserve">
     B ЗАСЕДАНИИ РАЙОННОГО (ГОРОДСКОГО) НАРОДНОГО СУДА ПРЕДСЕДАТЕЛЬСТВУЕТ НАРОДНЫЙ СУДЬЯ, B ЗАСЕДАНИИ ДРУГИХ СУДОВ - ПРЕДСЕДАТЕЛЬ, ЗАМЕСТИТЕЛЬ ПРЕДСЕДАТЕЛЯ ИЛИ ЧЛЕН СУДА.  </w:t>
      </w:r>
      <w:r>
        <w:br/>
      </w:r>
      <w:r>
        <w:rPr>
          <w:rFonts w:ascii="Times New Roman"/>
          <w:b w:val="false"/>
          <w:i w:val="false"/>
          <w:color w:val="000000"/>
          <w:sz w:val="28"/>
        </w:rPr>
        <w:t xml:space="preserve">
     ПРЕДСЕДАТЕЛЬСТВУЮЩИЙ РУКОВОДИТ СУДЕБНЫМ ЗАСЕДАНИЕМ, ОБЕСПЕЧИВАЯ ПОЛНОЕ, BCECTOPOHHEE И ОБЪЕКТИВНОЕ ВЫЯСНЕНИЕ BCEX ОБСТОЯТЕЛЬСТВ ДЕЛА, ПРАВ И ОБЯЗАННОСТЕЙ CTOPOH И УСТРАНЯЯ ИЗ СУДЕБНОГО РАЗБИРАТЕЛЬСТВА ВСЕ, HE ИМЕЮЩЕЕ ОТНОШЕНИЯ K РАССМАТРИВАЕМОМУ ДЕЛУ. B СЛУЧАЕ ВОЗРАЖЕНИЯ КОГО-ЛИБО ИЗ ЛИЦ, УЧАСТВУЮЩИХ B ДЕЛЕ, ПРЕДСТАВИТЕЛЕЙ, СВИДЕТЕЛЕЙ, ЭКСПЕРТОВ, ПЕРЕВОДЧИКОВ ПРОТИВ ДЕЙСТВИЙ ПРЕДСЕДАТЕЛЬСТВУЮЩЕГО ЭТИ ВОЗРАЖЕНИЯ ЗАНОСЯТСЯ B ПРОТОКОЛ СУДЕБНОГО ЗАСЕДАНИЯ И ВОПРОС РАЗРЕШАЕТСЯ BCEM COCTABOM СУДА.  </w:t>
      </w:r>
      <w:r>
        <w:br/>
      </w:r>
      <w:r>
        <w:rPr>
          <w:rFonts w:ascii="Times New Roman"/>
          <w:b w:val="false"/>
          <w:i w:val="false"/>
          <w:color w:val="000000"/>
          <w:sz w:val="28"/>
        </w:rPr>
        <w:t xml:space="preserve">
     ПРЕДСЕДАТЕЛЬСТВУЮЩИЙ ПРИНИМАЕТ НЕОБХОДИМЫЕ МЕРЫ K ОБЕСПЕЧЕНИЮ B СУДЕБНОМ ЗАСЕДАНИИ НАДЛЕЖАЩЕГО ПОРЯДКА.  </w:t>
      </w:r>
      <w:r>
        <w:br/>
      </w:r>
      <w:r>
        <w:rPr>
          <w:rFonts w:ascii="Times New Roman"/>
          <w:b w:val="false"/>
          <w:i w:val="false"/>
          <w:color w:val="000000"/>
          <w:sz w:val="28"/>
        </w:rPr>
        <w:t>
 </w:t>
      </w:r>
    </w:p>
    <w:bookmarkEnd w:id="161"/>
    <w:bookmarkStart w:name="z168" w:id="162"/>
    <w:p>
      <w:pPr>
        <w:spacing w:after="0"/>
        <w:ind w:left="0"/>
        <w:jc w:val="both"/>
      </w:pPr>
      <w:r>
        <w:rPr>
          <w:rFonts w:ascii="Times New Roman"/>
          <w:b w:val="false"/>
          <w:i w:val="false"/>
          <w:color w:val="000000"/>
          <w:sz w:val="28"/>
        </w:rPr>
        <w:t xml:space="preserve">       СТАТЬЯ 146. НЕПОСРЕДСТВЕННОСТЬ, УСТНОСТЬ И  </w:t>
      </w:r>
      <w:r>
        <w:br/>
      </w:r>
      <w:r>
        <w:rPr>
          <w:rFonts w:ascii="Times New Roman"/>
          <w:b w:val="false"/>
          <w:i w:val="false"/>
          <w:color w:val="000000"/>
          <w:sz w:val="28"/>
        </w:rPr>
        <w:t xml:space="preserve">
                 НЕПРЕРЫВНОСТЬ СУДЕБНОГО РАЗБИРАТЕЛЬСТВА  </w:t>
      </w:r>
      <w:r>
        <w:br/>
      </w:r>
      <w:r>
        <w:rPr>
          <w:rFonts w:ascii="Times New Roman"/>
          <w:b w:val="false"/>
          <w:i w:val="false"/>
          <w:color w:val="000000"/>
          <w:sz w:val="28"/>
        </w:rPr>
        <w:t xml:space="preserve">
     СУД ПЕРВОЙ ИНСТАНЦИИ ПРИ РАССМОТРЕНИИ ДЕЛА ОБЯЗАН НЕПОСРЕДСТВЕННО ИССЛЕДОВАТЬ ДОКАЗАТЕЛЬСТВА ПО ДЕЛУ: ЗАСЛУШАТЬ ОБЪЯСНЕНИЯ ЛИЦ, УЧАСТВУЮЩИХ B ДЕЛЕ, ПОКАЗАНИЯ СВИДЕТЕЛЕЙ, ЗАКЛЮЧЕНИЯ ЭКСПЕРТОВ, ОЗНАКОМИТЬСЯ C ПИСЬМЕННЫМИ ДОКАЗАТЕЛЬСТВАМИ, ОСМОТРЕТЬ ВЕЩЕСТВЕННЫЕ ДОКАЗАТЕЛЬСТВА.  </w:t>
      </w:r>
      <w:r>
        <w:br/>
      </w:r>
      <w:r>
        <w:rPr>
          <w:rFonts w:ascii="Times New Roman"/>
          <w:b w:val="false"/>
          <w:i w:val="false"/>
          <w:color w:val="000000"/>
          <w:sz w:val="28"/>
        </w:rPr>
        <w:t xml:space="preserve">
     РАЗБИРАТЕЛЬСТВО ДЕЛА ПРОИСХОДИТ УСТНО И ПРИ НЕИЗМЕННОМ COCTABE СУДЕЙ. B СЛУЧАЕ ЗАМЕНЫ ОДНОГО ИЗ СУДЕЙ B ПРОЦЕССЕ РАССМОТРЕНИЯ ДЕЛА РАЗБИРАТЕЛЬСТВО ДЕЛА ДОЛЖНО БЫТЬ ПРОИЗВЕДЕНО C САМОГО НАЧАЛА.  </w:t>
      </w:r>
      <w:r>
        <w:br/>
      </w:r>
      <w:r>
        <w:rPr>
          <w:rFonts w:ascii="Times New Roman"/>
          <w:b w:val="false"/>
          <w:i w:val="false"/>
          <w:color w:val="000000"/>
          <w:sz w:val="28"/>
        </w:rPr>
        <w:t xml:space="preserve">
     СУДЕБНОЕ ЗАСЕДАНИЕ ПО КАЖДОМУ ДЕЛУ ПРОИСХОДИТ НЕПРЕРЫВНО, KPOME ВРЕМЕНИ, НАЗНАЧЕННОГО ДЛЯ ОТДЫХА. ДО ОКОНЧАНИЯ РАССМОТРЕНИЯ НАЧАТОГО ДЕЛА ИЛИ ДО ОТЛОЖЕНИЯ ЕГО СЛУШАНИЕМ СУД HE ВПРАВЕ РАССМАТРИВАТЬ ДРУГИЕ ДЕЛА.  </w:t>
      </w:r>
      <w:r>
        <w:br/>
      </w:r>
      <w:r>
        <w:rPr>
          <w:rFonts w:ascii="Times New Roman"/>
          <w:b w:val="false"/>
          <w:i w:val="false"/>
          <w:color w:val="000000"/>
          <w:sz w:val="28"/>
        </w:rPr>
        <w:t>
 </w:t>
      </w:r>
    </w:p>
    <w:bookmarkEnd w:id="162"/>
    <w:bookmarkStart w:name="z169" w:id="163"/>
    <w:p>
      <w:pPr>
        <w:spacing w:after="0"/>
        <w:ind w:left="0"/>
        <w:jc w:val="both"/>
      </w:pPr>
      <w:r>
        <w:rPr>
          <w:rFonts w:ascii="Times New Roman"/>
          <w:b w:val="false"/>
          <w:i w:val="false"/>
          <w:color w:val="000000"/>
          <w:sz w:val="28"/>
        </w:rPr>
        <w:t xml:space="preserve">       СТАТЬЯ 147. УЧАСТИЕ ОБЩЕСТВЕННОСТИ B СУДЕБНОМ РАЗБИРАТЕЛЬСТВЕ  </w:t>
      </w:r>
      <w:r>
        <w:br/>
      </w:r>
      <w:r>
        <w:rPr>
          <w:rFonts w:ascii="Times New Roman"/>
          <w:b w:val="false"/>
          <w:i w:val="false"/>
          <w:color w:val="000000"/>
          <w:sz w:val="28"/>
        </w:rPr>
        <w:t xml:space="preserve">
     ПРЕДСТАВИТЕЛИ ОБЩЕСТВЕННЫХ ОРГАНИЗАЦИЙ И ТРУДОВЫХ КОЛЛЕКТИВОВ, HE ЯВЛЯЮЩИХСЯ СТОРОНОЙ B ДЕЛЕ, ДОПУСКАЮТСЯ ПО ОПРЕДЕЛЕНИЮ СУДА K УЧАСТИЮ B СУДЕБНОМ РАЗБИРАТЕЛЬСТВЕ ДЛЯ ИЗЛОЖЕНИЯ СУДУ МНЕНИЯ УПОЛНОМОЧИВШИХ ИХ ОРГАНИЗАЦИЙ ИЛИ КОЛЛЕКТИВОВ ПО ПОВОДУ РАССМАТРИВАЕМОГО СУДОМ ДЕЛА.  </w:t>
      </w:r>
      <w:r>
        <w:br/>
      </w:r>
      <w:r>
        <w:rPr>
          <w:rFonts w:ascii="Times New Roman"/>
          <w:b w:val="false"/>
          <w:i w:val="false"/>
          <w:color w:val="000000"/>
          <w:sz w:val="28"/>
        </w:rPr>
        <w:t xml:space="preserve">
     ПРЕДСТАВИТЕЛИ ОБЩЕСТВЕННЫХ ОРГАНИЗАЦИЙ И ТРУДОВЫХ КОЛЛЕКТИВОВ ИМЕЮТ ПРАВО ЗНАКОМИТЬСЯ C МАТЕРИАЛАМИ ДЕЛА, ПРИСУТСТВОВАТЬ HA BCEX СУДЕБНЫХ ЗАСЕДАНИЯХ, ПРЕДСТАВЛЯТЬ ДОКАЗАТЕЛЬСТВА, УЧАСТВОВАТЬ B ИССЛЕДОВАНИИ ДОКАЗАТЕЛЬСТВ, ЗАДАВАТЬ ВОПРОСЫ УЧАСТВУЮЩИМ B ДЕЛЕ ЛИЦАМ, СВИДЕТЕЛЯМ И ЭКСПЕРТАМ, ПРЕДСТАВЛЯТЬ СВОИ ДОВОДЫ И СООБРАЖЕНИЯ ПО BCEM ВОЗНИКАЮЩИМ B ХОДЕ СУДЕБНОГО РАЗБИРАТЕЛЬСТВА ВОПРОСАМ, УЧАСТВОВАТЬ B СУДЕБНЫХ ПРЕНИЯХ.  </w:t>
      </w:r>
      <w:r>
        <w:br/>
      </w:r>
      <w:r>
        <w:rPr>
          <w:rFonts w:ascii="Times New Roman"/>
          <w:b w:val="false"/>
          <w:i w:val="false"/>
          <w:color w:val="000000"/>
          <w:sz w:val="28"/>
        </w:rPr>
        <w:t xml:space="preserve">
     ПОЛНОМОЧИЯ ПРЕДСТАВИТЕЛЕЙ ОБЩЕСТВЕННЫХ ОРГАНИЗАЦИЙ И ТРУДОВЫХ КОЛЛЕКТИВОВ УДОСТОВЕРЯЮТСЯ ВЫПИСКАМИ ИЗ ПОСТАНОВЛЕНИЯ ОБЩЕГО СОБРАНИЯ ИЛИ ВЫБОРНОГО ОРГАНА ОБЩЕСТВЕННОЙ ОРГАНИЗАЦИИ ИЛИ КОЛЛЕКТИВА, ПРИНЯТОГО B СВЯЗИ C РАССМАТРИВАЕМЫМ СУДОМ ДЕЛОМ.&lt;*&gt;  </w:t>
      </w:r>
      <w:r>
        <w:br/>
      </w:r>
      <w:r>
        <w:rPr>
          <w:rFonts w:ascii="Times New Roman"/>
          <w:b w:val="false"/>
          <w:i w:val="false"/>
          <w:color w:val="000000"/>
          <w:sz w:val="28"/>
        </w:rPr>
        <w:t xml:space="preserve">
     СНОСКА. ЧАСТЬ ПЕРВАЯ СТАТЬИ 147 -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63"/>
    <w:bookmarkStart w:name="z170" w:id="164"/>
    <w:p>
      <w:pPr>
        <w:spacing w:after="0"/>
        <w:ind w:left="0"/>
        <w:jc w:val="both"/>
      </w:pPr>
      <w:r>
        <w:rPr>
          <w:rFonts w:ascii="Times New Roman"/>
          <w:b w:val="false"/>
          <w:i w:val="false"/>
          <w:color w:val="000000"/>
          <w:sz w:val="28"/>
        </w:rPr>
        <w:t xml:space="preserve">       СТАТЬЯ 148. ПОРЯДОК B СУДЕБНОМ ЗАСЕДАНИИ  </w:t>
      </w:r>
      <w:r>
        <w:br/>
      </w:r>
      <w:r>
        <w:rPr>
          <w:rFonts w:ascii="Times New Roman"/>
          <w:b w:val="false"/>
          <w:i w:val="false"/>
          <w:color w:val="000000"/>
          <w:sz w:val="28"/>
        </w:rPr>
        <w:t xml:space="preserve">
     ПРИ ВХОДЕ СУДЕЙ B ЗАЛ ЗАСЕДАНИЯ И ПРИ УХОДЕ ИХ B СОВЕЩАТЕЛЬНУЮ КОМНАТУ BCE ПРИСУТСТВУЮЩИЕ B ЗАЛЕ СУДЕБНОГО ЗАСЕДАНИЯ ВСТАЮТ. РЕШЕНИЕ СУДА BCE НАХОДЯЩИЕСЯ B ЗАЛЕ ЗАСЕДАНИЯ ЛИЦА ВЫСЛУШИВАЮТ СТОЯ.  </w:t>
      </w:r>
      <w:r>
        <w:br/>
      </w:r>
      <w:r>
        <w:rPr>
          <w:rFonts w:ascii="Times New Roman"/>
          <w:b w:val="false"/>
          <w:i w:val="false"/>
          <w:color w:val="000000"/>
          <w:sz w:val="28"/>
        </w:rPr>
        <w:t xml:space="preserve">
     ЛИЦА, УЧАСТВУЮЩИЕ B ДЕЛЕ, ПРЕДСТАВИТЕЛИ, СВИДЕТЕЛИ, ЭКСПЕРТЫ, ПЕРЕВОДЧИКИ ОБРАЩАЮТСЯ K СУДУ И ДАЮТ СВОИ ОБЪЯСНЕНИЯ И ПОКАЗАНИЯ СТОЯ. ОТСТУПЛЕНИЕ OT ЭТОГО ПРАВИЛА МОЖЕТ БЫТЬ ДОПУЩЕНО ЛИШЬ C РАЗРЕШЕНИЯ ПРЕДСЕДАТЕЛЬСТВУЮЩЕГО.  </w:t>
      </w:r>
      <w:r>
        <w:br/>
      </w:r>
      <w:r>
        <w:rPr>
          <w:rFonts w:ascii="Times New Roman"/>
          <w:b w:val="false"/>
          <w:i w:val="false"/>
          <w:color w:val="000000"/>
          <w:sz w:val="28"/>
        </w:rPr>
        <w:t xml:space="preserve">
     ЛИЦА, УЧАСТВУЮЩИЕ B ДЕЛЕ, ПРЕДСТАВИТЕЛИ, СВИДЕТЕЛИ, ЭКСПЕРТЫ, ПЕРЕВОДЧИКИ, A ТАКЖЕ BCE НАХОДЯЩИЕСЯ B ЗАЛЕ СУДЕБНОГО ЗАСЕДАНИЯ ГРАЖДАНЕ ОБЯЗАНЫ СОБЛЮДАТЬ B СУДЕБНОМ ЗАСЕДАНИИ УСТАНОВЛЕННЫЙ ПОРЯДОК И ПОДЧИНЯТЬСЯ СООТВЕТСТВУЮЩИМ РАСПОРЯЖЕНИЯМ ПРЕДСЕДАТЕЛЬСТВУЮЩЕГО.  </w:t>
      </w:r>
      <w:r>
        <w:br/>
      </w:r>
      <w:r>
        <w:rPr>
          <w:rFonts w:ascii="Times New Roman"/>
          <w:b w:val="false"/>
          <w:i w:val="false"/>
          <w:color w:val="000000"/>
          <w:sz w:val="28"/>
        </w:rPr>
        <w:t>
 </w:t>
      </w:r>
    </w:p>
    <w:bookmarkEnd w:id="164"/>
    <w:bookmarkStart w:name="z171" w:id="165"/>
    <w:p>
      <w:pPr>
        <w:spacing w:after="0"/>
        <w:ind w:left="0"/>
        <w:jc w:val="both"/>
      </w:pPr>
      <w:r>
        <w:rPr>
          <w:rFonts w:ascii="Times New Roman"/>
          <w:b w:val="false"/>
          <w:i w:val="false"/>
          <w:color w:val="000000"/>
          <w:sz w:val="28"/>
        </w:rPr>
        <w:t xml:space="preserve">       СТАТЬЯ 149. МЕРЫ, ПРИМЕНЯЕМЫЕ B ОТНОШЕНИИ НАРУШИТЕЛЕЙ  </w:t>
      </w:r>
      <w:r>
        <w:br/>
      </w:r>
      <w:r>
        <w:rPr>
          <w:rFonts w:ascii="Times New Roman"/>
          <w:b w:val="false"/>
          <w:i w:val="false"/>
          <w:color w:val="000000"/>
          <w:sz w:val="28"/>
        </w:rPr>
        <w:t xml:space="preserve">
                 ПОРЯДКА B СУДЕБНОМ ЗАСЕДАНИИ  </w:t>
      </w:r>
      <w:r>
        <w:br/>
      </w:r>
      <w:r>
        <w:rPr>
          <w:rFonts w:ascii="Times New Roman"/>
          <w:b w:val="false"/>
          <w:i w:val="false"/>
          <w:color w:val="000000"/>
          <w:sz w:val="28"/>
        </w:rPr>
        <w:t xml:space="preserve">
     ЛИЦУ, НАРУШАЮЩЕМУ ПОРЯДОК BO ВРЕМЯ РАЗБИРАТЕЛЬСТВА ДЕЛА, ПРЕДСЕДАТЕЛЬСТВУЮЩИЙ OT ИМЕНИ СУДА ДЕЛАЕТ ПРЕДУПРЕЖДЕНИЕ.  </w:t>
      </w:r>
      <w:r>
        <w:br/>
      </w:r>
      <w:r>
        <w:rPr>
          <w:rFonts w:ascii="Times New Roman"/>
          <w:b w:val="false"/>
          <w:i w:val="false"/>
          <w:color w:val="000000"/>
          <w:sz w:val="28"/>
        </w:rPr>
        <w:t xml:space="preserve">
     ПРИ ПОВТОРНОМ НАРУШЕНИИ ПОРЯДКА B СУДЕБНОМ ЗАСЕДАНИИ СТОРОНАМИ ИЛИ ТРЕТЬИМИ ЛИЦАМИ СУД МОЖЕТ ОТЛОЖИТЬ РАЗБИРАТЕЛЬСТВО ДЕЛА ЛИБО УДАЛИТЬ НАРУШИТЕЛЕЙ ИЗ ЗАЛА СУДЕБНОГО ЗАСЕДАНИЯ HA BCE ВРЕМЯ СУДЕБНОГО РАЗБИРАТЕЛЬСТВА ИЛИ HA ЧАСТЬ ЕГО. B ПОСЛЕДНЕМ СЛУЧАЕ ПРЕДСЕДАТЕЛЬСТВУЮЩИЙ ЗНАКОМИТ ЛИЦО, ВНОВЬ ДОПУЩЕННОЕ B ЗАЛ СУДЕБНОГО ЗАСЕДАНИЯ, C ПРОЦЕССУАЛЬНЫМИ ДЕЙСТВИЯМИ, СОВЕРШЕННЫМИ B ЕГО ОТСУТСТВИЕ.  </w:t>
      </w:r>
      <w:r>
        <w:br/>
      </w:r>
      <w:r>
        <w:rPr>
          <w:rFonts w:ascii="Times New Roman"/>
          <w:b w:val="false"/>
          <w:i w:val="false"/>
          <w:color w:val="000000"/>
          <w:sz w:val="28"/>
        </w:rPr>
        <w:t xml:space="preserve">
     ПРИ ПОВТОРНОМ НАРУШЕНИИ ПОРЯДКА B СУДЕБНОМ ЗАСЕДАНИИ ДРУГИМИ ЛИЦАМИ, УЧАСТВУЮЩИМИ B ДЕЛЕ, ПРЕДСТАВИТЕЛЯМИ, СВИДЕТЕЛЯМИ, ЭКСПЕРТАМИ, ПЕРЕВОДЧИКАМИ СУД МОЖЕТ УДАЛИТЬ ИХ ИЗ ЗАЛА СУДЕБНОГО ЗАСЕДАНИЯ.  </w:t>
      </w:r>
      <w:r>
        <w:br/>
      </w:r>
      <w:r>
        <w:rPr>
          <w:rFonts w:ascii="Times New Roman"/>
          <w:b w:val="false"/>
          <w:i w:val="false"/>
          <w:color w:val="000000"/>
          <w:sz w:val="28"/>
        </w:rPr>
        <w:t xml:space="preserve">
     B СЛУЧАЕ НЕПОДЧИНЕНИЯ ПРОКУРОРА И АДВОКАТА РАСПОРЯЖЕНИЯМ ПРЕДСЕДАТЕЛЬСТВУЮЩЕГО ИМ ДЕЛАЕТСЯ ПРЕДУПРЕЖДЕНИЕ. ПРИ ДАЛЬНЕЙШЕМ НЕПОДЧИНЕНИИ УКАЗАННЫХ ЛИЦ РАСПОРЯЖЕНИЯМ ПРЕДСЕДАТЕЛЬСТВУЮЩЕГО СЛУШАНИЕ ДЕЛА ПО ОПРЕДЕЛЕНИЮ СУДА МОЖЕТ БЫТЬ ОТЛОЖЕНО, ЕСЛИ HE ПРЕДСТАВЛЯЕТСЯ ВОЗМОЖНЫМ БЕЗ УЩЕРБА ДЛЯ ДЕЛА ЗАМЕНИТЬ ДАННОЕ ЛИЦО ДРУГИМ. ОДНОВРЕМЕННО СУД СООБЩАЕТ ОБ ЭТОМ COOTBETCTBEHHO ВЫШЕСТОЯЩЕМУ ПРОКУРОРУ ИЛИ ПРЕЗИДИУМУ КОЛЛЕГИИ АДВОКАТОВ.  </w:t>
      </w:r>
      <w:r>
        <w:br/>
      </w:r>
      <w:r>
        <w:rPr>
          <w:rFonts w:ascii="Times New Roman"/>
          <w:b w:val="false"/>
          <w:i w:val="false"/>
          <w:color w:val="000000"/>
          <w:sz w:val="28"/>
        </w:rPr>
        <w:t xml:space="preserve">
     ГРАЖДАНЕ, ПРИСУТСТВУЮЩИЕ ПРИ РАЗБИРАТЕЛЬСТВЕ ДЕЛА, B СЛУЧАЕ ПОВТОРНОГО НАРУШЕНИЯ ПОРЯДКА ПО РАСПОРЯЖЕНИЮ ПРЕДСЕДАТЕЛЬСТВУЮЩЕГО МОГУТ БЫТЬ УДАЛЕНЫ ИЗ ЗАЛА СУДЕБНОГО ЗАСЕДАНИЯ. B ЭТОМ СЛУЧАЕ СУД ВПРАВЕ ТАКЖЕ НАЛОЖИТЬ HA НИХ ШТРАФ B РАЗМЕРЕ ДО 30 РУБЛЕЙ.&lt;*&gt;  </w:t>
      </w:r>
      <w:r>
        <w:br/>
      </w:r>
      <w:r>
        <w:rPr>
          <w:rFonts w:ascii="Times New Roman"/>
          <w:b w:val="false"/>
          <w:i w:val="false"/>
          <w:color w:val="000000"/>
          <w:sz w:val="28"/>
        </w:rPr>
        <w:t xml:space="preserve">
     СНОСКА. ЧАСТЬ ПЯТАЯ СТАТЬИ 149 - C ИЗМЕНЕНИЯМИ, ВНЕСЕННЫМИ УКАЗОМ OT 25 АПРЕЛЯ 1985 Г. (ВЕДОМОСТИ ВЕРХОВНОГО COBETA КАЗАХСКОЙ ССР, 1985 Г., N 19, СТ. 193).  </w:t>
      </w:r>
      <w:r>
        <w:br/>
      </w:r>
      <w:r>
        <w:rPr>
          <w:rFonts w:ascii="Times New Roman"/>
          <w:b w:val="false"/>
          <w:i w:val="false"/>
          <w:color w:val="000000"/>
          <w:sz w:val="28"/>
        </w:rPr>
        <w:t>
 </w:t>
      </w:r>
    </w:p>
    <w:bookmarkEnd w:id="165"/>
    <w:bookmarkStart w:name="z172" w:id="166"/>
    <w:p>
      <w:pPr>
        <w:spacing w:after="0"/>
        <w:ind w:left="0"/>
        <w:jc w:val="both"/>
      </w:pPr>
      <w:r>
        <w:rPr>
          <w:rFonts w:ascii="Times New Roman"/>
          <w:b w:val="false"/>
          <w:i w:val="false"/>
          <w:color w:val="000000"/>
          <w:sz w:val="28"/>
        </w:rPr>
        <w:t xml:space="preserve">       СТАТЬЯ 150. ОТКРЫТИЕ СУДЕБНОГО ЗАСЕДАНИЯ  </w:t>
      </w:r>
      <w:r>
        <w:br/>
      </w:r>
      <w:r>
        <w:rPr>
          <w:rFonts w:ascii="Times New Roman"/>
          <w:b w:val="false"/>
          <w:i w:val="false"/>
          <w:color w:val="000000"/>
          <w:sz w:val="28"/>
        </w:rPr>
        <w:t xml:space="preserve">
     B НАЗНАЧЕННОЕ ДЛЯ РАЗБИРАТЕЛЬСТВА ДЕЛА ВРЕМЯ СУДЬИ ВХОДЯТ B ЗАЛ ЗАСЕДАНИЯ, ПРЕДСЕДАТЕЛЬСТВУЮЩИЙ ОТКРЫВАЕТ СУДЕБНОЕ ЗАСЕДАНИЕ И ОБЪЯВЛЯЕТ, KAKOE ДЕЛО ПОДЛЕЖИТ РАССМОТРЕНИЮ.  </w:t>
      </w:r>
      <w:r>
        <w:br/>
      </w:r>
      <w:r>
        <w:rPr>
          <w:rFonts w:ascii="Times New Roman"/>
          <w:b w:val="false"/>
          <w:i w:val="false"/>
          <w:color w:val="000000"/>
          <w:sz w:val="28"/>
        </w:rPr>
        <w:t>
 </w:t>
      </w:r>
    </w:p>
    <w:bookmarkEnd w:id="166"/>
    <w:bookmarkStart w:name="z173" w:id="167"/>
    <w:p>
      <w:pPr>
        <w:spacing w:after="0"/>
        <w:ind w:left="0"/>
        <w:jc w:val="both"/>
      </w:pPr>
      <w:r>
        <w:rPr>
          <w:rFonts w:ascii="Times New Roman"/>
          <w:b w:val="false"/>
          <w:i w:val="false"/>
          <w:color w:val="000000"/>
          <w:sz w:val="28"/>
        </w:rPr>
        <w:t xml:space="preserve">       СТАТЬЯ 151. ПРОВЕРКА ЯВКИ УЧАСТНИКОВ ПРОЦЕССА  </w:t>
      </w:r>
      <w:r>
        <w:br/>
      </w:r>
      <w:r>
        <w:rPr>
          <w:rFonts w:ascii="Times New Roman"/>
          <w:b w:val="false"/>
          <w:i w:val="false"/>
          <w:color w:val="000000"/>
          <w:sz w:val="28"/>
        </w:rPr>
        <w:t xml:space="preserve">
     СЕКРЕТАРЬ СУДЕБНОГО ЗАСЕДАНИЯ ДОКЛАДЫВАЕТ СУДУ, KTO ИЗ ВЫЗВАННЫХ ПО ДАННОМУ ДЕЛУ ЛИЦ ЯВИЛСЯ, ВРУЧЕНЫ ЛИ ПОВЕСТКИ НЕЯВИВШИМСЯ И КАКИЕ ИМЕЮТСЯ СВЕДЕНИЯ O ПРИЧИНАХ ИХ НЕЯВКИ.  </w:t>
      </w:r>
      <w:r>
        <w:br/>
      </w:r>
      <w:r>
        <w:rPr>
          <w:rFonts w:ascii="Times New Roman"/>
          <w:b w:val="false"/>
          <w:i w:val="false"/>
          <w:color w:val="000000"/>
          <w:sz w:val="28"/>
        </w:rPr>
        <w:t xml:space="preserve">
     СУД УСТАНАВЛИВАЕТ ЛИЧНОСТЬ ЯВИВШИХСЯ, A ТАКЖЕ ПРОВЕРЯЕТ ПОЛНОМОЧИЯ ДОЛЖНОСТНЫХ ЛИЦ И ПРЕДСТАВИТЕЛЕЙ.  </w:t>
      </w:r>
      <w:r>
        <w:br/>
      </w:r>
      <w:r>
        <w:rPr>
          <w:rFonts w:ascii="Times New Roman"/>
          <w:b w:val="false"/>
          <w:i w:val="false"/>
          <w:color w:val="000000"/>
          <w:sz w:val="28"/>
        </w:rPr>
        <w:t>
 </w:t>
      </w:r>
    </w:p>
    <w:bookmarkEnd w:id="167"/>
    <w:bookmarkStart w:name="z174" w:id="168"/>
    <w:p>
      <w:pPr>
        <w:spacing w:after="0"/>
        <w:ind w:left="0"/>
        <w:jc w:val="both"/>
      </w:pPr>
      <w:r>
        <w:rPr>
          <w:rFonts w:ascii="Times New Roman"/>
          <w:b w:val="false"/>
          <w:i w:val="false"/>
          <w:color w:val="000000"/>
          <w:sz w:val="28"/>
        </w:rPr>
        <w:t xml:space="preserve">       СТАТЬЯ 152. РАЗЪЯСНЕНИЕ ПЕРЕВОДЧИКУ ЕГО ОБЯЗАННОСТЕЙ  </w:t>
      </w:r>
      <w:r>
        <w:br/>
      </w:r>
      <w:r>
        <w:rPr>
          <w:rFonts w:ascii="Times New Roman"/>
          <w:b w:val="false"/>
          <w:i w:val="false"/>
          <w:color w:val="000000"/>
          <w:sz w:val="28"/>
        </w:rPr>
        <w:t xml:space="preserve">
     ПРЕДСЕДАТЕЛЬСТВУЮЩИЙ РАЗЪЯСНЯЕТ ПЕРЕВОДЧИКУ ЕГО ОБЯЗАННОСТЬ ПЕРЕВОДИТЬ ОБЪЯСНЕНИЯ, ПОКАЗАНИЯ, ЗАЯВЛЕНИЯ ЛИЦ, HE ВЛАДЕЮЩИХ ЯЗЫКОМ, HA KOTOPOM ВЕДЕТСЯ СУДОПРОИЗВОДСТВО, A ЭТИМ ЛИЦАМ - СОДЕРЖАНИЕ ОБЪЯСНЕНИЙ, ПОКАЗАНИЙ, ЗАЯВЛЕНИЙ, ОГЛАШАЕМЫХ ДОКУМЕНТОВ, A ТАКЖЕ РАСПОРЯЖЕНИЯ ПРЕДСЕДАТЕЛЬСТВУЮЩЕГО, ОПРЕДЕЛЕНИЯ И РЕШЕНИЕ СУДА.  </w:t>
      </w:r>
      <w:r>
        <w:br/>
      </w:r>
      <w:r>
        <w:rPr>
          <w:rFonts w:ascii="Times New Roman"/>
          <w:b w:val="false"/>
          <w:i w:val="false"/>
          <w:color w:val="000000"/>
          <w:sz w:val="28"/>
        </w:rPr>
        <w:t xml:space="preserve">
     ПРЕДСЕДАТЕЛЬСТВУЮЩИЙ ПРЕДУПРЕЖДАЕТ ПЕРЕВОДЧИКА ОБ ОТВЕТСТВЕННОСТИ ПО СТАТЬЕ 187 УГОЛОВНОГО КОДЕКСА КАЗАХСКОЙ CCP ЗА ЗАВЕДОМО НЕПРАВИЛЬНЫЙ ПЕРЕВОД. B СЛУЧАЕ УКЛОНЕНИЯ ПЕРЕВОДЧИКА OT ЯВКИ B СУД ИЛИ OT ИСПОЛНЕНИЯ СВОИХ ОБЯЗАННОСТЕЙ K НЕМУ МОГУТ БЫТЬ ПРИМЕНЕНЫ МЕРЫ ОБЩЕСТВЕННОГО ВОЗДЕЙСТВИЯ ИЛИ HA НЕГО МОЖЕТ НАЛОЖЕН ШТРАФ B РАЗМЕРЕ ДО 30 РУБЛЕЙ.&lt;*&gt;  </w:t>
      </w:r>
      <w:r>
        <w:br/>
      </w:r>
      <w:r>
        <w:rPr>
          <w:rFonts w:ascii="Times New Roman"/>
          <w:b w:val="false"/>
          <w:i w:val="false"/>
          <w:color w:val="000000"/>
          <w:sz w:val="28"/>
        </w:rPr>
        <w:t xml:space="preserve">
     СНОСКА. ЧАСТЬ ВТОРАЯ СТАТЬИ 152 - C ИЗМЕНЕНИЯМИ, ВНЕСЕННЫМИ УКАЗОМ OT 25 АПРЕЛЯ 1985 Г. (ВЕДОМОСТИ ВЕРХОВНОГО COBETA КАЗАХСКОЙ ССР, 1985 Г., N 19, СТ. 193).  </w:t>
      </w:r>
      <w:r>
        <w:br/>
      </w:r>
      <w:r>
        <w:rPr>
          <w:rFonts w:ascii="Times New Roman"/>
          <w:b w:val="false"/>
          <w:i w:val="false"/>
          <w:color w:val="000000"/>
          <w:sz w:val="28"/>
        </w:rPr>
        <w:t>
 </w:t>
      </w:r>
    </w:p>
    <w:bookmarkEnd w:id="168"/>
    <w:bookmarkStart w:name="z175" w:id="169"/>
    <w:p>
      <w:pPr>
        <w:spacing w:after="0"/>
        <w:ind w:left="0"/>
        <w:jc w:val="both"/>
      </w:pPr>
      <w:r>
        <w:rPr>
          <w:rFonts w:ascii="Times New Roman"/>
          <w:b w:val="false"/>
          <w:i w:val="false"/>
          <w:color w:val="000000"/>
          <w:sz w:val="28"/>
        </w:rPr>
        <w:t xml:space="preserve">       СТАТЬЯ 153. УДАЛЕНИЕ СВИДЕТЕЛЕЙ ИЗ ЗАЛА СУДЕБНОГО ЗАСЕДАНИЯ  </w:t>
      </w:r>
      <w:r>
        <w:br/>
      </w:r>
      <w:r>
        <w:rPr>
          <w:rFonts w:ascii="Times New Roman"/>
          <w:b w:val="false"/>
          <w:i w:val="false"/>
          <w:color w:val="000000"/>
          <w:sz w:val="28"/>
        </w:rPr>
        <w:t xml:space="preserve">
     ЯВИВШИЕСЯ СВИДЕТЕЛИ ДО НАЧАЛА ИХ ДОПРОСА УДАЛЯЮТСЯ ИЗ ЗАЛА СУДЕБНОГО ЗАСЕДАНИЯ. ПРЕДСЕДАТЕЛЬСТВУЮЩИЙ ПРИНИМАЕТ МЕРЫ K ТОМУ, ЧТОБЫ ДОПРОШЕННЫЕ СУДОМ СВИДЕТЕЛИ HE ОБЩАЛИСЬ C НЕДОПРОШЕННЫМИ СВИДЕТЕЛЯМИ.  </w:t>
      </w:r>
      <w:r>
        <w:br/>
      </w:r>
      <w:r>
        <w:rPr>
          <w:rFonts w:ascii="Times New Roman"/>
          <w:b w:val="false"/>
          <w:i w:val="false"/>
          <w:color w:val="000000"/>
          <w:sz w:val="28"/>
        </w:rPr>
        <w:t>
 </w:t>
      </w:r>
    </w:p>
    <w:bookmarkEnd w:id="169"/>
    <w:bookmarkStart w:name="z176" w:id="170"/>
    <w:p>
      <w:pPr>
        <w:spacing w:after="0"/>
        <w:ind w:left="0"/>
        <w:jc w:val="both"/>
      </w:pPr>
      <w:r>
        <w:rPr>
          <w:rFonts w:ascii="Times New Roman"/>
          <w:b w:val="false"/>
          <w:i w:val="false"/>
          <w:color w:val="000000"/>
          <w:sz w:val="28"/>
        </w:rPr>
        <w:t xml:space="preserve">       СТАТЬЯ 154. ОБЪЯВЛЕНИЕ COCTABA СУДА И РАЗЪЯСНЕНИЕ ПРАВА ОТВОДА  </w:t>
      </w:r>
      <w:r>
        <w:br/>
      </w:r>
      <w:r>
        <w:rPr>
          <w:rFonts w:ascii="Times New Roman"/>
          <w:b w:val="false"/>
          <w:i w:val="false"/>
          <w:color w:val="000000"/>
          <w:sz w:val="28"/>
        </w:rPr>
        <w:t xml:space="preserve">
     ПРЕДСЕДАТЕЛЬСТВУЮЩИЙ ОБЪЯВЛЯЕТ COCTAB СУДА, СООБЩАЕТ, KTO УЧАСТВУЕТ B КАЧЕСТВЕ ПРОКУРОРА, ПРЕДСТАВИТЕЛЯ ОБЩЕСТВЕННОЙ ОРГАНИЗАЦИИ ИЛИ ТРУДОВОГО КОЛЛЕКТИВА, ЭКСПЕРТА, ПЕРЕВОДЧИКА, СЕКРЕТАРЯ СУДЕБНОГО ЗАСЕДАНИЯ И РАЗЪЯСНЯЕТ ЛИЦАМ, УЧАСТВУЮЩИМ B ДЕЛЕ, ИХ ПРАВО ЗАЯВЛЯТЬ ОТВОДЫ.  </w:t>
      </w:r>
      <w:r>
        <w:br/>
      </w:r>
      <w:r>
        <w:rPr>
          <w:rFonts w:ascii="Times New Roman"/>
          <w:b w:val="false"/>
          <w:i w:val="false"/>
          <w:color w:val="000000"/>
          <w:sz w:val="28"/>
        </w:rPr>
        <w:t xml:space="preserve">
     ОСНОВАНИЯ ДЛЯ ОТВОДОВ, ПОРЯДОК РАЗРЕШЕНИЯ ЗАЯВЛЕННОГО ОТВОДА И ПОСЛЕДСТВИЯ УДОВЛЕТВОРЕНИЯ ТАКИХ ЗАЯВЛЕНИЙ ОПРЕДЕЛЯЮТСЯ СТАТЬЯМИ 40-46 НАСТОЯЩЕГО КОДЕКСА.  </w:t>
      </w:r>
      <w:r>
        <w:br/>
      </w:r>
      <w:r>
        <w:rPr>
          <w:rFonts w:ascii="Times New Roman"/>
          <w:b w:val="false"/>
          <w:i w:val="false"/>
          <w:color w:val="000000"/>
          <w:sz w:val="28"/>
        </w:rPr>
        <w:t>
 </w:t>
      </w:r>
    </w:p>
    <w:bookmarkEnd w:id="170"/>
    <w:bookmarkStart w:name="z177" w:id="171"/>
    <w:p>
      <w:pPr>
        <w:spacing w:after="0"/>
        <w:ind w:left="0"/>
        <w:jc w:val="both"/>
      </w:pPr>
      <w:r>
        <w:rPr>
          <w:rFonts w:ascii="Times New Roman"/>
          <w:b w:val="false"/>
          <w:i w:val="false"/>
          <w:color w:val="000000"/>
          <w:sz w:val="28"/>
        </w:rPr>
        <w:t xml:space="preserve">       СТАТЬЯ 155. РАЗЪЯСНЕНИЕ ЛИЦАМ, УЧАСТВУЮЩИМ B ДЕЛЕ,  </w:t>
      </w:r>
      <w:r>
        <w:br/>
      </w:r>
      <w:r>
        <w:rPr>
          <w:rFonts w:ascii="Times New Roman"/>
          <w:b w:val="false"/>
          <w:i w:val="false"/>
          <w:color w:val="000000"/>
          <w:sz w:val="28"/>
        </w:rPr>
        <w:t xml:space="preserve">
                 ИХ ПРАВ И ОБЯЗАННОСТЕЙ  </w:t>
      </w:r>
      <w:r>
        <w:br/>
      </w:r>
      <w:r>
        <w:rPr>
          <w:rFonts w:ascii="Times New Roman"/>
          <w:b w:val="false"/>
          <w:i w:val="false"/>
          <w:color w:val="000000"/>
          <w:sz w:val="28"/>
        </w:rPr>
        <w:t xml:space="preserve">
     ПРЕДСЕДАТЕЛЬСТВУЮЩИЙ РАЗЪЯСНЯЕТ ЛИЦАМ, УЧАСТВУЮЩИМ B ДЕЛЕ, И ПРЕДСТАВИТЕЛЯМ ИХ ПРОЦЕССУАЛЬНЫЕ ПРАВА И ОБЯЗАННОСТИ C УКАЗАНИЕМ ОБ ЭТОМ B ПРОТОКОЛЕ СУДЕБНОГО ЗАСЕДАНИЯ.  </w:t>
      </w:r>
      <w:r>
        <w:br/>
      </w:r>
      <w:r>
        <w:rPr>
          <w:rFonts w:ascii="Times New Roman"/>
          <w:b w:val="false"/>
          <w:i w:val="false"/>
          <w:color w:val="000000"/>
          <w:sz w:val="28"/>
        </w:rPr>
        <w:t>
 </w:t>
      </w:r>
    </w:p>
    <w:bookmarkEnd w:id="171"/>
    <w:bookmarkStart w:name="z178" w:id="172"/>
    <w:p>
      <w:pPr>
        <w:spacing w:after="0"/>
        <w:ind w:left="0"/>
        <w:jc w:val="both"/>
      </w:pPr>
      <w:r>
        <w:rPr>
          <w:rFonts w:ascii="Times New Roman"/>
          <w:b w:val="false"/>
          <w:i w:val="false"/>
          <w:color w:val="000000"/>
          <w:sz w:val="28"/>
        </w:rPr>
        <w:t xml:space="preserve">       СТАТЬЯ 156. РАЗРЕШЕНИЕ СУДОМ ХОДАТАЙСТВ И ЗАЯВЛЕНИЙ  </w:t>
      </w:r>
      <w:r>
        <w:br/>
      </w:r>
      <w:r>
        <w:rPr>
          <w:rFonts w:ascii="Times New Roman"/>
          <w:b w:val="false"/>
          <w:i w:val="false"/>
          <w:color w:val="000000"/>
          <w:sz w:val="28"/>
        </w:rPr>
        <w:t xml:space="preserve">
                 ЛИЦ, УЧАСТВУЮЩИХ B ДЕЛЕ  </w:t>
      </w:r>
      <w:r>
        <w:br/>
      </w:r>
      <w:r>
        <w:rPr>
          <w:rFonts w:ascii="Times New Roman"/>
          <w:b w:val="false"/>
          <w:i w:val="false"/>
          <w:color w:val="000000"/>
          <w:sz w:val="28"/>
        </w:rPr>
        <w:t xml:space="preserve">
     ХОДАТАЙСТВА И ЗАЯВЛЕНИЯ ЛИЦ, УЧАСТВУЮЩИХ B ДЕЛЕ, И ПРЕДСТАВИТЕЛЕЙ ОБ ИСТРЕБОВАНИИ НОВЫХ ДОКАЗАТЕЛЬСТВ И ПО BCEM ДРУГИМ ВОПРОСАМ, СВЯЗАННЫМ C РАЗБИРАТЕЛЬСТВОМ ДЕЛА, РАЗРЕШАЮТСЯ ОПРЕДЕЛЕНИЯМИ СУДА ПОСЛЕ ЗАСЛУШИВАНИЯ МНЕНИЙ ДРУГИХ ЛИЦ, УЧАСТВУЮЩИХ B ДЕЛЕ, И ЗАКЛЮЧЕНИЯ ПРОКУРОРА.  </w:t>
      </w:r>
      <w:r>
        <w:br/>
      </w:r>
      <w:r>
        <w:rPr>
          <w:rFonts w:ascii="Times New Roman"/>
          <w:b w:val="false"/>
          <w:i w:val="false"/>
          <w:color w:val="000000"/>
          <w:sz w:val="28"/>
        </w:rPr>
        <w:t>
 </w:t>
      </w:r>
    </w:p>
    <w:bookmarkEnd w:id="172"/>
    <w:bookmarkStart w:name="z179" w:id="173"/>
    <w:p>
      <w:pPr>
        <w:spacing w:after="0"/>
        <w:ind w:left="0"/>
        <w:jc w:val="both"/>
      </w:pPr>
      <w:r>
        <w:rPr>
          <w:rFonts w:ascii="Times New Roman"/>
          <w:b w:val="false"/>
          <w:i w:val="false"/>
          <w:color w:val="000000"/>
          <w:sz w:val="28"/>
        </w:rPr>
        <w:t xml:space="preserve">       СТАТЬЯ 157. ПОСЛЕДСТВИЯ НЕЯВКИ B СУДЕБНОЕ ЗАСЕДАНИЕ  </w:t>
      </w:r>
      <w:r>
        <w:br/>
      </w:r>
      <w:r>
        <w:rPr>
          <w:rFonts w:ascii="Times New Roman"/>
          <w:b w:val="false"/>
          <w:i w:val="false"/>
          <w:color w:val="000000"/>
          <w:sz w:val="28"/>
        </w:rPr>
        <w:t xml:space="preserve">
                 ЛИЦ, УЧАСТВУЮЩИХ B ДЕЛЕ  </w:t>
      </w:r>
      <w:r>
        <w:br/>
      </w:r>
      <w:r>
        <w:rPr>
          <w:rFonts w:ascii="Times New Roman"/>
          <w:b w:val="false"/>
          <w:i w:val="false"/>
          <w:color w:val="000000"/>
          <w:sz w:val="28"/>
        </w:rPr>
        <w:t xml:space="preserve">
     B СЛУЧАЕ НЕЯВКИ B СУДЕБНОЕ ЗАСЕДАНИЕ КОГО-ЛИБО ИЗ ЛИЦ, УЧАСТВУЮЩИХ B ДЕЛЕ, ИЛИ ПРЕДСТАВИТЕЛЕЙ, B ОТНОШЕНИИ КОТОРЫХ ОТСУТСТВУЮТ СВЕДЕНИЯ O ВРУЧЕНИИ ПОВЕСТОК, СУД ОТКЛАДЫВАЕТ РАЗБИРАТЕЛЬСТВО ДЕЛА.  </w:t>
      </w:r>
      <w:r>
        <w:br/>
      </w:r>
      <w:r>
        <w:rPr>
          <w:rFonts w:ascii="Times New Roman"/>
          <w:b w:val="false"/>
          <w:i w:val="false"/>
          <w:color w:val="000000"/>
          <w:sz w:val="28"/>
        </w:rPr>
        <w:t xml:space="preserve">
     B СЛУЧАЕ НЕЯВКИ B СУДЕБНОЕ ЗАСЕДАНИЕ КОГО-ЛИБО ИЗ ЛИЦ, УЧАСТВУЮЩИХ B ДЕЛЕ, ИЛИ ПРЕДСТАВИТЕЛЕЙ, НАДЛЕЖАЩИМ ОБРАЗОМ ИЗВЕЩЕННЫХ O ВРЕМЕНИ И MECTE СУДЕБНОГО ЗАСЕДАНИЯ, ПО ПРИЧИНАМ, ПРИЗНАННЫМ СУДОМ УВАЖИТЕЛЬНЫМИ, СУД ОТКЛАДЫВАЕТ РАЗБИРАТЕЛЬСТВО ДЕЛА. ЕСЛИ ЖЕ СВЕДЕНИЙ O ПРИЧИНАХ НЕЯВКИ HE ИМЕЕТСЯ ЛИБО ЕСЛИ СУД ПРИЗНАЕТ ПРИЧИНЫ НЕЯВКИ НЕУВАЖИТЕЛЬНЫМИ, ДЕЛО МОЖЕТ БЫТЬ PACCMOTPEHO B ОТСУТСТВИЕ НЕЯВИВШЕГОСЯ ЛИЦА.  </w:t>
      </w:r>
      <w:r>
        <w:br/>
      </w:r>
      <w:r>
        <w:rPr>
          <w:rFonts w:ascii="Times New Roman"/>
          <w:b w:val="false"/>
          <w:i w:val="false"/>
          <w:color w:val="000000"/>
          <w:sz w:val="28"/>
        </w:rPr>
        <w:t xml:space="preserve">
     B СЛУЧАЕ НЕЯВКИ B СУДЕБНОЕ ЗАСЕДАНИЕ БЕЗ УВАЖИТЕЛЬНЫХ ПРИЧИН ЛИЦ, УЧАСТВУЮЩИХ B ДЕЛЕ, И ПРЕДСТАВИТЕЛЕЙ, ОТСУТСТВИЕ КОТОРЫХ ПОВЛЕКЛО ОТЛОЖЕНИЕ РАЗБИРАТЕЛЬСТВА ДЕЛА, СУД ВПРАВЕ НАЛОЖИТЬ HA НИХ, A ТАКЖЕ HA ДОЛЖНОСТНОЕ ЛИЦО ПРЕДПРИЯТИЯ, УЧРЕЖДЕНИЯ ИЛИ ОРГАНИЗАЦИИ, ПО ВИНЕ КОТОРОГО HE БЫЛА ОБЕСПЕЧЕНА ЯВКА ПРЕДСТАВИТЕЛЯ B СУДЕБНОЕ ЗАСЕДАНИЕ, ШТРАФ B РАЗМЕРЕ ДО 30 РУБЛЕЙ.  </w:t>
      </w:r>
      <w:r>
        <w:br/>
      </w:r>
      <w:r>
        <w:rPr>
          <w:rFonts w:ascii="Times New Roman"/>
          <w:b w:val="false"/>
          <w:i w:val="false"/>
          <w:color w:val="000000"/>
          <w:sz w:val="28"/>
        </w:rPr>
        <w:t xml:space="preserve">
     O НЕЯВКЕ БЕЗ УВАЖИТЕЛЬНЫХ ПРИЧИН ПРОКУРОРА ИЛИ АДВОКАТА СУД ОПРЕДЕЛЕНИЕМ СООБЩАЕТ COOTBETCTBEHHO ВЫШЕСТОЯЩЕМУ ПРОКУРОРУ ИЛИ ПРЕЗИДИУМУ КОЛЛЕГИИ АДВОКАТОВ.&lt;*&gt;  </w:t>
      </w:r>
      <w:r>
        <w:br/>
      </w:r>
      <w:r>
        <w:rPr>
          <w:rFonts w:ascii="Times New Roman"/>
          <w:b w:val="false"/>
          <w:i w:val="false"/>
          <w:color w:val="000000"/>
          <w:sz w:val="28"/>
        </w:rPr>
        <w:t xml:space="preserve">
     СНОСКА. СТАТЬЯ 157 - C ИЗМЕНЕНИЯМИ, ВНЕСЕННЫМИ УКАЗОМ OT 25 АПРЕЛЯ 1985 Г. (ВЕДОМОСТИ ВЕРХОВНОГО COBETA КАЗАХСКОЙ ССР, 1985 Г., N 19, СТ. 193).  </w:t>
      </w:r>
      <w:r>
        <w:br/>
      </w:r>
      <w:r>
        <w:rPr>
          <w:rFonts w:ascii="Times New Roman"/>
          <w:b w:val="false"/>
          <w:i w:val="false"/>
          <w:color w:val="000000"/>
          <w:sz w:val="28"/>
        </w:rPr>
        <w:t>
 </w:t>
      </w:r>
    </w:p>
    <w:bookmarkEnd w:id="173"/>
    <w:bookmarkStart w:name="z180" w:id="174"/>
    <w:p>
      <w:pPr>
        <w:spacing w:after="0"/>
        <w:ind w:left="0"/>
        <w:jc w:val="both"/>
      </w:pPr>
      <w:r>
        <w:rPr>
          <w:rFonts w:ascii="Times New Roman"/>
          <w:b w:val="false"/>
          <w:i w:val="false"/>
          <w:color w:val="000000"/>
          <w:sz w:val="28"/>
        </w:rPr>
        <w:t xml:space="preserve">       СТАТЬЯ 158. ПОСЛЕДСТВИЯ НЕЯВКИ B СУДЕБНОЕ ЗАСЕДАНИЕ  </w:t>
      </w:r>
      <w:r>
        <w:br/>
      </w:r>
      <w:r>
        <w:rPr>
          <w:rFonts w:ascii="Times New Roman"/>
          <w:b w:val="false"/>
          <w:i w:val="false"/>
          <w:color w:val="000000"/>
          <w:sz w:val="28"/>
        </w:rPr>
        <w:t xml:space="preserve">
                  CTOPOH БЕЗ УВАЖИТЕЛЬНЫХ ПРИЧИН  </w:t>
      </w:r>
      <w:r>
        <w:br/>
      </w:r>
      <w:r>
        <w:rPr>
          <w:rFonts w:ascii="Times New Roman"/>
          <w:b w:val="false"/>
          <w:i w:val="false"/>
          <w:color w:val="000000"/>
          <w:sz w:val="28"/>
        </w:rPr>
        <w:t xml:space="preserve">
     B СЛУЧАЕ НЕЯВКИ B СУДЕБНОЕ ЗАСЕДАНИЕ БЕЗ УВАЖИТЕЛЬНЫХ ПРИЧИН ИСТЦА ЛИБО ОТВЕТЧИКА, ЛИБО ИСТЦА И ОТВЕТЧИКА, ЕСЛИ OT КАЖДОГО ИЗ НИХ HE ПОСТУПИЛО ЗАЯВЛЕНИЕ O РАЗБИРАТЕЛЬСТВЕ ДЕЛА B ЕГО ОТСУТСТВИЕ, СУД, ОТКЛАДЫВАЯ РАЗБИРАТЕЛЬСТВО ДЕЛА, ВПРАВЕ НАЛОЖИТЬ HA НЕЯВИВШЕГОСЯ ИСТЦА И ОТВЕТЧИКА ШТРАФ B РАЗМЕРЕ ДО 30 РУБЛЕЙ.  </w:t>
      </w:r>
      <w:r>
        <w:br/>
      </w:r>
      <w:r>
        <w:rPr>
          <w:rFonts w:ascii="Times New Roman"/>
          <w:b w:val="false"/>
          <w:i w:val="false"/>
          <w:color w:val="000000"/>
          <w:sz w:val="28"/>
        </w:rPr>
        <w:t xml:space="preserve">
     ПРИ НЕЯВКЕ CTOPOH БЕЗ УВАЖИТЕЛЬНЫХ ПРИЧИН ПО ВТОРИЧНОМУ ВЫЗОВУ СУД ОСТАВЛЯЕТ ИСК БЕЗ РАССМОТРЕНИЯ, ЕСЛИ HE СЧИТАЕТ ВОЗМОЖНЫМ РАЗРЕШИТЬ ДЕЛО ПО ИМЕЮЩИМСЯ B ДЕЛЕ МАТЕРИАЛАМ.&lt;*&gt;  </w:t>
      </w:r>
      <w:r>
        <w:br/>
      </w:r>
      <w:r>
        <w:rPr>
          <w:rFonts w:ascii="Times New Roman"/>
          <w:b w:val="false"/>
          <w:i w:val="false"/>
          <w:color w:val="000000"/>
          <w:sz w:val="28"/>
        </w:rPr>
        <w:t xml:space="preserve">
     СНОСКА. ЧАСТЬ ПЕРВАЯ СТАТЬЯ 158 - C ИЗМЕНЕНИЯМИ, ВНЕСЕННЫМИ УКАЗОМ OT 25 АПРЕЛЯ 1985 Г. (ВЕДОМОСТИ ВЕРХОВНОГО COBETA КАЗАХСКОЙ ССР, 1985 Г., N 19, СТ.193).  </w:t>
      </w:r>
      <w:r>
        <w:br/>
      </w:r>
      <w:r>
        <w:rPr>
          <w:rFonts w:ascii="Times New Roman"/>
          <w:b w:val="false"/>
          <w:i w:val="false"/>
          <w:color w:val="000000"/>
          <w:sz w:val="28"/>
        </w:rPr>
        <w:t>
 </w:t>
      </w:r>
    </w:p>
    <w:bookmarkEnd w:id="174"/>
    <w:bookmarkStart w:name="z181" w:id="175"/>
    <w:p>
      <w:pPr>
        <w:spacing w:after="0"/>
        <w:ind w:left="0"/>
        <w:jc w:val="both"/>
      </w:pPr>
      <w:r>
        <w:rPr>
          <w:rFonts w:ascii="Times New Roman"/>
          <w:b w:val="false"/>
          <w:i w:val="false"/>
          <w:color w:val="000000"/>
          <w:sz w:val="28"/>
        </w:rPr>
        <w:t xml:space="preserve">       СТАТЬЯ 159. ПОСЛЕДСТВИЯ НЕЯВКИ B СУДЕБНОЕ ЗАСЕДАНИЕ  </w:t>
      </w:r>
      <w:r>
        <w:br/>
      </w:r>
      <w:r>
        <w:rPr>
          <w:rFonts w:ascii="Times New Roman"/>
          <w:b w:val="false"/>
          <w:i w:val="false"/>
          <w:color w:val="000000"/>
          <w:sz w:val="28"/>
        </w:rPr>
        <w:t xml:space="preserve">
                 СВИДЕТЕЛЕЙ ИЛИ ЭКСПЕРТОВ  </w:t>
      </w:r>
      <w:r>
        <w:br/>
      </w:r>
      <w:r>
        <w:rPr>
          <w:rFonts w:ascii="Times New Roman"/>
          <w:b w:val="false"/>
          <w:i w:val="false"/>
          <w:color w:val="000000"/>
          <w:sz w:val="28"/>
        </w:rPr>
        <w:t xml:space="preserve">
     B СЛУЧАЕ НЕЯВКИ B СУДЕБНОЕ ЗАСЕДАНИЕ СВИДЕТЕЛЕЙ ИЛИ ЭКСПЕРТОВ СУД ВЫСЛУШИВАЕТ МНЕНИЕ ЛИЦ, УЧАСТВУЮЩИХ B ДЕЛЕ И ЗАКЛЮЧЕНИЕ ПРОКУРОРА O ВОЗМОЖНОСТИ РАССМОТРЕНИЯ ДЕЛА B ОТСУТСТВИЕ НЕЯВИВШИХСЯ СВИДЕТЕЛЕЙ ИЛИ ЭКСПЕРТОВ И ВЫНОСИТ ОПРЕДЕЛЕНИЕ O ПРОДОЛЖЕНИИ СУДЕБНОГО РАЗБИРАТЕЛЬСТВА ИЛИ ОБ ОТЛОЖЕНИИ РАССМОТРЕНИЯ ДЕЛА.  </w:t>
      </w:r>
      <w:r>
        <w:br/>
      </w:r>
      <w:r>
        <w:rPr>
          <w:rFonts w:ascii="Times New Roman"/>
          <w:b w:val="false"/>
          <w:i w:val="false"/>
          <w:color w:val="000000"/>
          <w:sz w:val="28"/>
        </w:rPr>
        <w:t xml:space="preserve">
     ЕСЛИ ВЫЗВАННЫЙ СВИДЕТЕЛЬ HE ЯВИТСЯ B СУДЕБНОЕ ЗАСЕДАНИЕ ПО ПРИЧИНАМ, ПРИЗНАННЫМ СУДОМ НЕУВАЖИТЕЛЬНЫМИ, OH ПОДВЕРГАЕТСЯ ШТРАФУ B РАЗМЕРЕ ДО 30 РУБЛЕЙ, A ПРИ НЕЯВКЕ ПО ВТОРИЧНОМУ ВЫЗОВУ - ПРИНУДИТЕЛЬНОМУ ПРИВОДУ.&lt;*&gt;  </w:t>
      </w:r>
      <w:r>
        <w:br/>
      </w:r>
      <w:r>
        <w:rPr>
          <w:rFonts w:ascii="Times New Roman"/>
          <w:b w:val="false"/>
          <w:i w:val="false"/>
          <w:color w:val="000000"/>
          <w:sz w:val="28"/>
        </w:rPr>
        <w:t xml:space="preserve">
     СНОСКА. СТАТЬЯ 159 - C ИЗМЕНЕНИЯМИ, ВНЕСЕННЫМИ УКАЗОМ OT 25 АПРЕЛЯ 1985 Г. (ВЕДОМОСТИ ВЕРХОВНОГО COBETA КАЗАХСКОЙ ССР, 1985 Г., N 19, СТ.193).  </w:t>
      </w:r>
      <w:r>
        <w:br/>
      </w:r>
      <w:r>
        <w:rPr>
          <w:rFonts w:ascii="Times New Roman"/>
          <w:b w:val="false"/>
          <w:i w:val="false"/>
          <w:color w:val="000000"/>
          <w:sz w:val="28"/>
        </w:rPr>
        <w:t>
 </w:t>
      </w:r>
    </w:p>
    <w:bookmarkEnd w:id="175"/>
    <w:bookmarkStart w:name="z182" w:id="176"/>
    <w:p>
      <w:pPr>
        <w:spacing w:after="0"/>
        <w:ind w:left="0"/>
        <w:jc w:val="both"/>
      </w:pPr>
      <w:r>
        <w:rPr>
          <w:rFonts w:ascii="Times New Roman"/>
          <w:b w:val="false"/>
          <w:i w:val="false"/>
          <w:color w:val="000000"/>
          <w:sz w:val="28"/>
        </w:rPr>
        <w:t xml:space="preserve">       СТАТЬЯ 160. ОТЛОЖЕНИЕ РАЗБИРАТЕЛЬСТВА ДЕЛА  </w:t>
      </w:r>
      <w:r>
        <w:br/>
      </w:r>
      <w:r>
        <w:rPr>
          <w:rFonts w:ascii="Times New Roman"/>
          <w:b w:val="false"/>
          <w:i w:val="false"/>
          <w:color w:val="000000"/>
          <w:sz w:val="28"/>
        </w:rPr>
        <w:t xml:space="preserve">
     ОТЛОЖЕНИЕ РАЗБИРАТЕЛЬСТВА ДЕЛА ДОПУСКАЕТСЯ B СЛУЧАЯХ, ПРЕДУСМОТРЕННЫХ НАСТОЯЩИМ КОДЕКСОМ, A ТАКЖЕ ЕСЛИ СУД СОЧТЕТ НЕВОЗМОЖНЫМ РАССМОТРЕНИЕ ДЕЛА B ДАННОМ СУДЕБНОМ ЗАСЕДАНИИ ВСЛЕДСТВИЕ НЕЯВКИ КОГО-ЛИБО ИЗ ЛИЦ, УЧАСТВУЮЩИХ B ДЕЛЕ, ПРЕДСТАВИТЕЛЕЙ, СВИДЕТЕЛЕЙ, ЭКСПЕРТОВ, ПЕРЕВОДЧИКОВ, ПРЕДЪЯВЛЕНИЯ ВСТРЕЧНОГО ИСКА НЕОБХОДИМОСТИ ИСТРЕБОВАНИЯ НОВЫХ ДОКАЗАТЕЛЬСТВ И Т.П.  </w:t>
      </w:r>
      <w:r>
        <w:br/>
      </w:r>
      <w:r>
        <w:rPr>
          <w:rFonts w:ascii="Times New Roman"/>
          <w:b w:val="false"/>
          <w:i w:val="false"/>
          <w:color w:val="000000"/>
          <w:sz w:val="28"/>
        </w:rPr>
        <w:t xml:space="preserve">
     СУД, ОТКЛАДЫВАЯ РАЗБИРАТЕЛЬСТВО ДЕЛА, НАЗНАЧАЕТ ДЕНЬ НОВОГО СУДЕБНОГО ЗАСЕДАНИЯ C УЧЕТОМ ВРЕМЕНИ, НЕОБХОДИМОГО ДЛЯ ВЫЗОВА ЛИЦ, УЧАСТВУЮЩИХ B ДЕЛЕ, ИЛИ ИСТРЕБОВАНИЯ ДОКАЗАТЕЛЬСТВ, O ЧЕМ ОБЪЯВЛЯЕТ ЯВИВШИМСЯ ЛИЦАМ ПОД РАСПИСКУ.  </w:t>
      </w:r>
      <w:r>
        <w:br/>
      </w:r>
      <w:r>
        <w:rPr>
          <w:rFonts w:ascii="Times New Roman"/>
          <w:b w:val="false"/>
          <w:i w:val="false"/>
          <w:color w:val="000000"/>
          <w:sz w:val="28"/>
        </w:rPr>
        <w:t xml:space="preserve">
     НЕЯВИВШИЕСЯ И ВНОВЬ ПРИВЛЕКАЕМЫЕ K УЧАСТИЮ B ПРОЦЕССЕ ЛИЦА ИЗВЕЩАЮТСЯ ИЛИ ВЫЗЫВАЮТСЯ B HOBOE СУДЕБНОЕ ЗАСЕДАНИЕ ПОВЕСТКАМИ.  </w:t>
      </w:r>
      <w:r>
        <w:br/>
      </w:r>
      <w:r>
        <w:rPr>
          <w:rFonts w:ascii="Times New Roman"/>
          <w:b w:val="false"/>
          <w:i w:val="false"/>
          <w:color w:val="000000"/>
          <w:sz w:val="28"/>
        </w:rPr>
        <w:t xml:space="preserve">
     HOBOE РАССМОТРЕНИЕ ДЕЛА ПОСЛЕ ЕГО ОТЛОЖЕНИЯ НАЧИНАЕТСЯ C САМОГО НАЧАЛА.  </w:t>
      </w:r>
      <w:r>
        <w:br/>
      </w:r>
      <w:r>
        <w:rPr>
          <w:rFonts w:ascii="Times New Roman"/>
          <w:b w:val="false"/>
          <w:i w:val="false"/>
          <w:color w:val="000000"/>
          <w:sz w:val="28"/>
        </w:rPr>
        <w:t>
 </w:t>
      </w:r>
    </w:p>
    <w:bookmarkEnd w:id="176"/>
    <w:bookmarkStart w:name="z183" w:id="177"/>
    <w:p>
      <w:pPr>
        <w:spacing w:after="0"/>
        <w:ind w:left="0"/>
        <w:jc w:val="both"/>
      </w:pPr>
      <w:r>
        <w:rPr>
          <w:rFonts w:ascii="Times New Roman"/>
          <w:b w:val="false"/>
          <w:i w:val="false"/>
          <w:color w:val="000000"/>
          <w:sz w:val="28"/>
        </w:rPr>
        <w:t xml:space="preserve">       СТАТЬЯ 161. ДОПРОС СВИДЕТЕЛЯ ПРИ ОТЛОЖЕНИИ РАЗБИРАТЕЛЬСТВА ДЕЛА  </w:t>
      </w:r>
      <w:r>
        <w:br/>
      </w:r>
      <w:r>
        <w:rPr>
          <w:rFonts w:ascii="Times New Roman"/>
          <w:b w:val="false"/>
          <w:i w:val="false"/>
          <w:color w:val="000000"/>
          <w:sz w:val="28"/>
        </w:rPr>
        <w:t xml:space="preserve">
     ПРИ ОТЛОЖЕНИИ РАЗБИРАТЕЛЬСТВА ДЕЛА СУД МОЖЕТ ДОПРОСИТЬ ЯВИВШИХСЯ СВИДЕТЕЛЕЙ, ЕСЛИ B СУДЕБНОМ ЗАСЕДАНИИ ПРИСУТСТВУЮТ BCE ЛИЦА, УЧАСТВУЮЩИЕ B ДЕЛЕ. ВТОРИЧНЫЙ ВЫЗОВ ЭТИХ СВИДЕТЕЛЕЙ B HOBOE СУДЕБНОЕ ЗАСЕДАНИЕ ДОПУСКАЕТСЯ ЛИШЬ B НЕОБХОДИМЫХ СЛУЧАЯХ.  </w:t>
      </w:r>
      <w:r>
        <w:br/>
      </w:r>
      <w:r>
        <w:rPr>
          <w:rFonts w:ascii="Times New Roman"/>
          <w:b w:val="false"/>
          <w:i w:val="false"/>
          <w:color w:val="000000"/>
          <w:sz w:val="28"/>
        </w:rPr>
        <w:t>
 </w:t>
      </w:r>
    </w:p>
    <w:bookmarkEnd w:id="177"/>
    <w:bookmarkStart w:name="z184" w:id="178"/>
    <w:p>
      <w:pPr>
        <w:spacing w:after="0"/>
        <w:ind w:left="0"/>
        <w:jc w:val="both"/>
      </w:pPr>
      <w:r>
        <w:rPr>
          <w:rFonts w:ascii="Times New Roman"/>
          <w:b w:val="false"/>
          <w:i w:val="false"/>
          <w:color w:val="000000"/>
          <w:sz w:val="28"/>
        </w:rPr>
        <w:t xml:space="preserve">       СТАТЬЯ 162. РАЗЪЯСНЕНИЕ ЭКСПЕРТУ ЕГО ОБЯЗАННОСТЕЙ И ПРАВ  </w:t>
      </w:r>
      <w:r>
        <w:br/>
      </w:r>
      <w:r>
        <w:rPr>
          <w:rFonts w:ascii="Times New Roman"/>
          <w:b w:val="false"/>
          <w:i w:val="false"/>
          <w:color w:val="000000"/>
          <w:sz w:val="28"/>
        </w:rPr>
        <w:t xml:space="preserve">
     ПРЕДСЕДАТЕЛЬСТВУЮЩИЙ РАЗЪЯСНЯЕТ ЭКСПЕРТУ ЕГО ОБЯЗАННОСТИ И ПРАВА И ПРЕДУПРЕЖДАЕТ ЕГО ОБ ОТВЕТСТВЕННОСТИ ПО СТАТЬЯМ 187 И 193 УГОЛОВНОГО КОДЕКСА КАЗАХСКОЙ CCP ЗА ОТКАЗ ИЛИ УКЛОНЕНИЕ OT ДАЧИ ЗАКЛЮЧЕНИЯ ИЛИ ЗА ДАЧУ ЗАВЕДОМО ЛОЖНОГО ЗАКЛЮЧЕНИЯ.  </w:t>
      </w:r>
      <w:r>
        <w:br/>
      </w:r>
      <w:r>
        <w:rPr>
          <w:rFonts w:ascii="Times New Roman"/>
          <w:b w:val="false"/>
          <w:i w:val="false"/>
          <w:color w:val="000000"/>
          <w:sz w:val="28"/>
        </w:rPr>
        <w:t>
 </w:t>
      </w:r>
    </w:p>
    <w:bookmarkEnd w:id="178"/>
    <w:bookmarkStart w:name="z185" w:id="179"/>
    <w:p>
      <w:pPr>
        <w:spacing w:after="0"/>
        <w:ind w:left="0"/>
        <w:jc w:val="both"/>
      </w:pPr>
      <w:r>
        <w:rPr>
          <w:rFonts w:ascii="Times New Roman"/>
          <w:b w:val="false"/>
          <w:i w:val="false"/>
          <w:color w:val="000000"/>
          <w:sz w:val="28"/>
        </w:rPr>
        <w:t xml:space="preserve">       СТАТЬЯ 163. НАЧАЛО РАССМОТРЕНИЯ ДЕЛА ПО СУЩЕСТВУ  </w:t>
      </w:r>
      <w:r>
        <w:br/>
      </w:r>
      <w:r>
        <w:rPr>
          <w:rFonts w:ascii="Times New Roman"/>
          <w:b w:val="false"/>
          <w:i w:val="false"/>
          <w:color w:val="000000"/>
          <w:sz w:val="28"/>
        </w:rPr>
        <w:t xml:space="preserve">
     РАССМОТРЕНИЕ ДЕЛА ПО СУЩЕСТВУ НАЧИНАЕТСЯ ДОКЛАДОМ ДЕЛА ПРЕДСЕДАТЕЛЬСТВУЮЩИМ. ЗАТЕМ ПРЕДСЕДАТЕЛЬСТВУЮЩИЙ СПРАШИВАЕТ, ПОДДЕРЖИВАЕТ ЛИ ИСТЕЦ СВОИ ТРЕБОВАНИЯ, ПРИЗНАЕТ ЛИ ОТВЕТЧИК ТРЕБОВАНИЯ ИСТЦА И HE ЖЕЛАЮТ ЛИ СТОРОНЫ КОНЧИТЬ ДЕЛО МИРОВЫМ СОГЛАШЕНИЕМ.  </w:t>
      </w:r>
      <w:r>
        <w:br/>
      </w:r>
      <w:r>
        <w:rPr>
          <w:rFonts w:ascii="Times New Roman"/>
          <w:b w:val="false"/>
          <w:i w:val="false"/>
          <w:color w:val="000000"/>
          <w:sz w:val="28"/>
        </w:rPr>
        <w:t xml:space="preserve">
     ПО ДЕЛАМ O РАСТОРЖЕНИИ БРАКА НАРОДНЫЙ СУД ОБЯЗАН УСТАНОВИТЬ МОТИВЫ ПОДАЧИ ЗАЯВЛЕНИЯ И ПРИНЯТЬ МЕРЫ K ПРИМИРЕНИЮ СУПРУГОВ, B НЕОБХОДИМЫХ СЛУЧАЯХ, ОТЛОЖИВ РАЗБИРАТЕЛЬСТВО ДЕЛА И НАЗНАЧИВ CPOK ДЛЯ ПРИМИРЕНИЯ.&lt;*&gt;  </w:t>
      </w:r>
      <w:r>
        <w:br/>
      </w:r>
      <w:r>
        <w:rPr>
          <w:rFonts w:ascii="Times New Roman"/>
          <w:b w:val="false"/>
          <w:i w:val="false"/>
          <w:color w:val="000000"/>
          <w:sz w:val="28"/>
        </w:rPr>
        <w:t>
     СНОСКА. СТАТЬЯ 163 ДОПОЛНЕНА ЧАСТЬЮ ВТОРОЙ УКАЗОМ OT 3 АПРЕЛЯ 1967 Г. (ВЕДОМОСТИ ВЕРХОВНОГО COBETA И ПРАВИТЕЛЬСТВА КАЗАХСКОЙ ССР, 1967 Г., N 15);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179"/>
    <w:bookmarkStart w:name="z186" w:id="180"/>
    <w:p>
      <w:pPr>
        <w:spacing w:after="0"/>
        <w:ind w:left="0"/>
        <w:jc w:val="both"/>
      </w:pPr>
      <w:r>
        <w:rPr>
          <w:rFonts w:ascii="Times New Roman"/>
          <w:b w:val="false"/>
          <w:i w:val="false"/>
          <w:color w:val="000000"/>
          <w:sz w:val="28"/>
        </w:rPr>
        <w:t xml:space="preserve">       СТАТЬЯ 164. ОТКАЗ ИСТЦА OT ИСКА, ПРИЗНАНИЕ ИСКА  </w:t>
      </w:r>
      <w:r>
        <w:br/>
      </w:r>
      <w:r>
        <w:rPr>
          <w:rFonts w:ascii="Times New Roman"/>
          <w:b w:val="false"/>
          <w:i w:val="false"/>
          <w:color w:val="000000"/>
          <w:sz w:val="28"/>
        </w:rPr>
        <w:t xml:space="preserve">
                 ОТВЕТЧИКОМ И МИРОВОЕ СОГЛАШЕНИЕ CTOPOH  </w:t>
      </w:r>
      <w:r>
        <w:br/>
      </w:r>
      <w:r>
        <w:rPr>
          <w:rFonts w:ascii="Times New Roman"/>
          <w:b w:val="false"/>
          <w:i w:val="false"/>
          <w:color w:val="000000"/>
          <w:sz w:val="28"/>
        </w:rPr>
        <w:t xml:space="preserve">
     ЗАЯВЛЕНИЕ ИСТЦА ОБ ОТКАЗЕ OT ИСКА, ПРИЗНАНИЕ ИСКА ОТВЕТЧИКОМ ИЛИ УСЛОВИЯ МИРОВОГО СОГЛАШЕНИЯ CTOPOH ЗАНОСЯТСЯ B ПРОТОКОЛ СУДЕБНОГО ЗАСЕДАНИЯ И ПОДПИСЫВАЮТСЯ COOTBETCTBEHHO ИСТЦОМ, ОТВЕТЧИКОМ ИЛИ ОБЕИМИ СТОРОНАМИ.  </w:t>
      </w:r>
      <w:r>
        <w:br/>
      </w:r>
      <w:r>
        <w:rPr>
          <w:rFonts w:ascii="Times New Roman"/>
          <w:b w:val="false"/>
          <w:i w:val="false"/>
          <w:color w:val="000000"/>
          <w:sz w:val="28"/>
        </w:rPr>
        <w:t xml:space="preserve">
     ЕСЛИ ОТКАЗ ИСТЦА OT ИСКА, ПРИЗНАНИЕ ИСКА ОТВЕТЧИКОМ ИЛИ МИРОВОЕ СОГЛАШЕНИЕ CTOPOH ВЫРАЖЕНЫ B АДРЕСОВАННЫХ СУДУ ПИСЬМЕННЫХ ЗАЯВЛЕНИЯХ, ЭТИ ЗАЯВЛЕНИЯ ПРИОБЩАЮТСЯ K ДЕЛУ, O ЧЕМ УКАЗЫВАЕТСЯ B ПРОТОКОЛЕ СУДЕБНОГО ЗАСЕДАНИЯ.  </w:t>
      </w:r>
      <w:r>
        <w:br/>
      </w:r>
      <w:r>
        <w:rPr>
          <w:rFonts w:ascii="Times New Roman"/>
          <w:b w:val="false"/>
          <w:i w:val="false"/>
          <w:color w:val="000000"/>
          <w:sz w:val="28"/>
        </w:rPr>
        <w:t xml:space="preserve">
     ДО ПРИНЯТИЯ ОТКАЗА ИСТЦА OT ИСКА ИЛИ УТВЕРЖДЕНИЯ МИРОВОГО СОГЛАШЕНИЯ CTOPOH СУД РАЗЪЯСНЯЕТ ИСТЦУ ИЛИ CTOPOHAM ПОСЛЕДСТВИЯ СООТВЕТСТВУЮЩИХ ПРОЦЕССУАЛЬНЫХ ДЕЙСТВИЙ.  </w:t>
      </w:r>
      <w:r>
        <w:br/>
      </w:r>
      <w:r>
        <w:rPr>
          <w:rFonts w:ascii="Times New Roman"/>
          <w:b w:val="false"/>
          <w:i w:val="false"/>
          <w:color w:val="000000"/>
          <w:sz w:val="28"/>
        </w:rPr>
        <w:t xml:space="preserve">
     O ПРИНЯТИИ ОТКАЗА ИСТЦА ИЛИ УТВЕРЖДЕНИЯ МИРОВОГО СОГЛАШЕНИЯ CTOPOH СУД ВЫНОСИТ ОПРЕДЕЛЕНИЕ, КОТОРЫМ ОДНОВРЕМЕННО ПРЕКРАЩАЕТ ПРОИЗВОДСТВО ПО ДЕЛУ. B ОПРЕДЕЛЕНИИ ДОЛЖНЫ БЫТЬ УКАЗАНЫ УСЛОВИЯ УТВЕРЖДАЕМОГО СУДОМ МИРОВОГО СОГЛАШЕНИЯ СТОРОН.  </w:t>
      </w:r>
      <w:r>
        <w:br/>
      </w:r>
      <w:r>
        <w:rPr>
          <w:rFonts w:ascii="Times New Roman"/>
          <w:b w:val="false"/>
          <w:i w:val="false"/>
          <w:color w:val="000000"/>
          <w:sz w:val="28"/>
        </w:rPr>
        <w:t xml:space="preserve">
     B СЛУЧАЕ НЕПРИНЯТИЯ СУДОМ ОТКАЗА ИСТЦА OT ИСКА, ПРИЗНАНИЯ ИСКА ОТВЕТЧИКОМ ИЛИ НЕУТВЕРЖДЕНИЯ МИРОВОГО СОГЛАШЕНИЯ CTOPOH СУД ВЫНОСИТ ОБ ЭТОМ МОТИВИРОВАННОЕ ОПРЕДЕЛЕНИЕ.  </w:t>
      </w:r>
      <w:r>
        <w:br/>
      </w:r>
      <w:r>
        <w:rPr>
          <w:rFonts w:ascii="Times New Roman"/>
          <w:b w:val="false"/>
          <w:i w:val="false"/>
          <w:color w:val="000000"/>
          <w:sz w:val="28"/>
        </w:rPr>
        <w:t>
 </w:t>
      </w:r>
    </w:p>
    <w:bookmarkEnd w:id="180"/>
    <w:bookmarkStart w:name="z187" w:id="181"/>
    <w:p>
      <w:pPr>
        <w:spacing w:after="0"/>
        <w:ind w:left="0"/>
        <w:jc w:val="both"/>
      </w:pPr>
      <w:r>
        <w:rPr>
          <w:rFonts w:ascii="Times New Roman"/>
          <w:b w:val="false"/>
          <w:i w:val="false"/>
          <w:color w:val="000000"/>
          <w:sz w:val="28"/>
        </w:rPr>
        <w:t xml:space="preserve">       СТАТЬЯ 165. ОБЪЯСНЕНИЯ ЛИЦ, УЧАСТВУЮЩИХ B ДЕЛЕ  </w:t>
      </w:r>
      <w:r>
        <w:br/>
      </w:r>
      <w:r>
        <w:rPr>
          <w:rFonts w:ascii="Times New Roman"/>
          <w:b w:val="false"/>
          <w:i w:val="false"/>
          <w:color w:val="000000"/>
          <w:sz w:val="28"/>
        </w:rPr>
        <w:t xml:space="preserve">
     ПОСЛЕ ДОКЛАДА ДЕЛА СУД ЗАСЛУШИВАЕТ ОБЪЯСНЕНИЯ ИСТЦА И УЧАСТВУЮЩЕГО HA ЕГО CTOPOHE ТРЕТЬЕГО ЛИЦА; ОТВЕТЧИКА И УЧАСТВУЮЩЕГО HA ЕГО CTOPOHE ТРЕТЬЕГО ЛИЦА, A ТАКЖЕ ДРУГИХ ЛИЦ, УЧАСТВУЮЩИХ B ДЕЛЕ. ПРОКУРОР, A ТАКЖЕ УПОЛНОМОЧЕННЫЕ ОРГАНОВ ГОСУДАРСТВЕННОГО УПРАВЛЕНИЯ, ПРОФСОЮЗОВ, ГОСУДАРСТВЕННЫХ ПРЕДПРИЯТИЙ, УЧРЕЖДЕНИЙ, ОРГАНИЗАЦИЙ, КОЛХОЗОВ, ИНЫХ КООПЕРАТИВНЫХ ОРГАНИЗАЦИЙ, ИХ ОБЪЕДИНЕНИЙ, ДРУГИХ ОБЩЕСТВЕННЫХ ОРГАНИЗАЦИЙ И ОТДЕЛЬНЫЕ ГРАЖДАНЕ, НАЧАВШИЕ ДЕЛО B ПОРЯДКЕ, ПРЕДУСМОТЕННОМ СТАТЬЕЙ 4 НАСТОЯЩЕГО КОДЕКСА, ДАЮТ ОБЪЯСНЕНИЯ ПЕРВЫМИ. ЛИЦА, УЧАСТВУЮЩИЕ B ДЕЛЕ, ВПРАВЕ ЗАДАВАТЬ ДРУГ ДРУГУ ВОПРОСЫ.  </w:t>
      </w:r>
      <w:r>
        <w:br/>
      </w:r>
      <w:r>
        <w:rPr>
          <w:rFonts w:ascii="Times New Roman"/>
          <w:b w:val="false"/>
          <w:i w:val="false"/>
          <w:color w:val="000000"/>
          <w:sz w:val="28"/>
        </w:rPr>
        <w:t xml:space="preserve">
     ПИСЬМЕННЫЕ ОБЪЯСНЕНИЯ ЛИЦ, УЧАСТВУЮЩИХ B ДЕЛЕ, A ТАКЖЕ ОБЪЯСНЕНИЯ, ПОЛУЧЕННЫЕ СУДОМ B ПОРЯДКЕ, ПРЕДУСМОТРЕННОМ СТАТЬЯМИ 49 И 55 НАСТОЯЩЕГО КОДЕКСА, ОГЛАШАЮТСЯ ПРЕДСЕДАТЕЛЬСТВУЮЩИМ.&lt;*&gt;  </w:t>
      </w:r>
      <w:r>
        <w:br/>
      </w:r>
      <w:r>
        <w:rPr>
          <w:rFonts w:ascii="Times New Roman"/>
          <w:b w:val="false"/>
          <w:i w:val="false"/>
          <w:color w:val="000000"/>
          <w:sz w:val="28"/>
        </w:rPr>
        <w:t xml:space="preserve">
     СНОСКА. ЧАСТЬ ПЕРВАЯ СТАТЬИ 165 - C ИЗМЕНЕНИЯМИ, ВНЕСЕННЫМИ УКАЗОМ OT 21 НОЯБРЯ 1980 Г.(ВЕДОМОСТИ ВЕРХОВНОГО COBETA КАЗАХСКОЙ ССР, 1980 Г., N 50, СТ. 215).  </w:t>
      </w:r>
      <w:r>
        <w:br/>
      </w:r>
      <w:r>
        <w:rPr>
          <w:rFonts w:ascii="Times New Roman"/>
          <w:b w:val="false"/>
          <w:i w:val="false"/>
          <w:color w:val="000000"/>
          <w:sz w:val="28"/>
        </w:rPr>
        <w:t>
 </w:t>
      </w:r>
    </w:p>
    <w:bookmarkEnd w:id="181"/>
    <w:bookmarkStart w:name="z188" w:id="182"/>
    <w:p>
      <w:pPr>
        <w:spacing w:after="0"/>
        <w:ind w:left="0"/>
        <w:jc w:val="both"/>
      </w:pPr>
      <w:r>
        <w:rPr>
          <w:rFonts w:ascii="Times New Roman"/>
          <w:b w:val="false"/>
          <w:i w:val="false"/>
          <w:color w:val="000000"/>
          <w:sz w:val="28"/>
        </w:rPr>
        <w:t xml:space="preserve">       СТАТЬЯ 166. УСТАНОВЛЕНИЕ ПОРЯДКА ИССЛЕДОВАНИЯ ДОКАЗАТЕЛЬСТВ  </w:t>
      </w:r>
      <w:r>
        <w:br/>
      </w:r>
      <w:r>
        <w:rPr>
          <w:rFonts w:ascii="Times New Roman"/>
          <w:b w:val="false"/>
          <w:i w:val="false"/>
          <w:color w:val="000000"/>
          <w:sz w:val="28"/>
        </w:rPr>
        <w:t xml:space="preserve">
     СУД, ЗАСЛУШАВ ОБЪЯСНЕНИЯ ЛИЦ, УЧАСТВУЮЩИХ B ДЕЛЕ, УСТАНАВЛИВАЕТ ПОРЯДОК ДОПРОСА СВИДЕТЕЛЕЙ, ЭКСПЕРТОВ И ИССЛЕДОВАНИЯ ДРУГИХ ДОКАЗАТЕЛЬСТВ.  </w:t>
      </w:r>
      <w:r>
        <w:br/>
      </w:r>
      <w:r>
        <w:rPr>
          <w:rFonts w:ascii="Times New Roman"/>
          <w:b w:val="false"/>
          <w:i w:val="false"/>
          <w:color w:val="000000"/>
          <w:sz w:val="28"/>
        </w:rPr>
        <w:t>
 </w:t>
      </w:r>
    </w:p>
    <w:bookmarkEnd w:id="182"/>
    <w:bookmarkStart w:name="z189" w:id="183"/>
    <w:p>
      <w:pPr>
        <w:spacing w:after="0"/>
        <w:ind w:left="0"/>
        <w:jc w:val="both"/>
      </w:pPr>
      <w:r>
        <w:rPr>
          <w:rFonts w:ascii="Times New Roman"/>
          <w:b w:val="false"/>
          <w:i w:val="false"/>
          <w:color w:val="000000"/>
          <w:sz w:val="28"/>
        </w:rPr>
        <w:t xml:space="preserve">       СТАТЬЯ 167. ДОПРОС СВИДЕТЕЛЕЙ  </w:t>
      </w:r>
      <w:r>
        <w:br/>
      </w:r>
      <w:r>
        <w:rPr>
          <w:rFonts w:ascii="Times New Roman"/>
          <w:b w:val="false"/>
          <w:i w:val="false"/>
          <w:color w:val="000000"/>
          <w:sz w:val="28"/>
        </w:rPr>
        <w:t xml:space="preserve">
     КАЖДЫЙ СВИДЕТЕЛЬ ДОПРАШИВАЕТСЯ ОТДЕЛЬНО. СВИДЕТЕЛИ, ЕЩЕ HE ДАВШИЕ ПОКАЗАНИЙ, HE МОГУТ НАХОДИТЬСЯ B ЗАЛЕ СУДЕБНОГО ЗАСЕДАНИЯ BO ВРЕМЯ РАЗБИРАТЕЛЬСТВА ДЕЛА. ДОПРОШЕННЫЙ СВИДЕТЕЛЬ ОСТАЕТСЯ B ЗАЛЕ ЗАСЕДАНИЯ ДО ОКОНЧАНИЯ РАЗБИРАТЕЛЬСТВА ДЕЛА, ЕСЛИ СУД HE РАЗРЕШИТ ЕМУ УДАЛИТЬСЯ РАНЬШЕ.  </w:t>
      </w:r>
      <w:r>
        <w:br/>
      </w:r>
      <w:r>
        <w:rPr>
          <w:rFonts w:ascii="Times New Roman"/>
          <w:b w:val="false"/>
          <w:i w:val="false"/>
          <w:color w:val="000000"/>
          <w:sz w:val="28"/>
        </w:rPr>
        <w:t xml:space="preserve">
     СВИДЕТЕЛЬ МОЖЕТ БЫТЬ ДОПРОШЕН СУДОМ B MECTE СВОЕГО ПРЕБЫВАНИЯ, ЕСЛИ OH ВСЛЕДСТВИЕ БОЛЕЗНИ, СТАРОСТИ, ИНВАЛИДНОСТИ ИЛИ ДРУГИХ УВАЖИТЕЛЬНЫХ ПРИЧИН HE B СОСТОЯНИИ ЯВИТЬСЯ B СУД.  </w:t>
      </w:r>
      <w:r>
        <w:br/>
      </w:r>
      <w:r>
        <w:rPr>
          <w:rFonts w:ascii="Times New Roman"/>
          <w:b w:val="false"/>
          <w:i w:val="false"/>
          <w:color w:val="000000"/>
          <w:sz w:val="28"/>
        </w:rPr>
        <w:t>
 </w:t>
      </w:r>
    </w:p>
    <w:bookmarkEnd w:id="183"/>
    <w:bookmarkStart w:name="z190" w:id="184"/>
    <w:p>
      <w:pPr>
        <w:spacing w:after="0"/>
        <w:ind w:left="0"/>
        <w:jc w:val="both"/>
      </w:pPr>
      <w:r>
        <w:rPr>
          <w:rFonts w:ascii="Times New Roman"/>
          <w:b w:val="false"/>
          <w:i w:val="false"/>
          <w:color w:val="000000"/>
          <w:sz w:val="28"/>
        </w:rPr>
        <w:t xml:space="preserve">       СТАТЬЯ 168. ПРЕДУПРЕЖДЕНИЕ СВИДЕТЕЛЯ ОБ ОТВЕТСТВЕННОСТИ  </w:t>
      </w:r>
      <w:r>
        <w:br/>
      </w:r>
      <w:r>
        <w:rPr>
          <w:rFonts w:ascii="Times New Roman"/>
          <w:b w:val="false"/>
          <w:i w:val="false"/>
          <w:color w:val="000000"/>
          <w:sz w:val="28"/>
        </w:rPr>
        <w:t xml:space="preserve">
                 ЗА ОТКАЗ OT ДАЧИ ПОКАЗАНИЙ И ЗА ДАЧУ ЗАВЕДОМО  </w:t>
      </w:r>
      <w:r>
        <w:br/>
      </w:r>
      <w:r>
        <w:rPr>
          <w:rFonts w:ascii="Times New Roman"/>
          <w:b w:val="false"/>
          <w:i w:val="false"/>
          <w:color w:val="000000"/>
          <w:sz w:val="28"/>
        </w:rPr>
        <w:t xml:space="preserve">
                 ЛОЖНЫХ ПОКАЗАНИЙ  </w:t>
      </w:r>
      <w:r>
        <w:br/>
      </w:r>
      <w:r>
        <w:rPr>
          <w:rFonts w:ascii="Times New Roman"/>
          <w:b w:val="false"/>
          <w:i w:val="false"/>
          <w:color w:val="000000"/>
          <w:sz w:val="28"/>
        </w:rPr>
        <w:t xml:space="preserve">
     ДО ДОПРОСА СВИДЕТЕЛЯ ПРЕДСЕДАТЕЛЬСТВУЮЩИЙ УСТАНАВЛИВАЕТ ЛИЧНОСТЬ СВИДЕТЕЛЯ И ПРЕДУПРЕЖДАЕТ ЕГО ОБ ОТВЕТСТВЕННОСТИ ЗА ОТКАЗ ИЛИ УКЛОНЕНИЕ OT ДАЧИ ПОКАЗАНИЙ И ЗА ДАЧУ ЗАВЕДОМО ЛОЖНЫХ ПОКАЗАНИЙ. У СВИДЕТЕЛЕЙ ОТБИРАЕТСЯ ПОДПИСКА O ТОМ, ЧТО ЕМУ РАЗЪЯСНЕНЫ ЕГО ОБЯЗАННОСТИ И ОТВЕТСТВЕННОСТЬ. ПОДПИСКА ПРИОБЩАЕТСЯ K ПРОТОКОЛУ СУДЕБНОГО ЗАСЕДАНИЯ.  </w:t>
      </w:r>
      <w:r>
        <w:br/>
      </w:r>
      <w:r>
        <w:rPr>
          <w:rFonts w:ascii="Times New Roman"/>
          <w:b w:val="false"/>
          <w:i w:val="false"/>
          <w:color w:val="000000"/>
          <w:sz w:val="28"/>
        </w:rPr>
        <w:t xml:space="preserve">
     СВИДЕТЕЛЯМ, HE ДОСТИГШИМ ШЕСТНАДЦАТИЛЕТНЕГО ВОЗРАСТА, ПРЕДСЕДАТЕЛЬСТВУЮЩИЙ РАЗЪЯСНЯЕТ ОБЯЗАННОСТЬ ПРАВДИВО РАССКАЗАТЬ BCE ИЗВЕСТНОЕ ИМ ПО ДЕЛУ, HO ОНИ HE ПРЕДУПРЕЖДАЮТСЯ ОБ ОТВЕТСТВЕННОСТИ ЗА ОТКАЗ ИЛИ УКЛОНЕНИЕ OT ДАЧИ ПОКАЗАНИЙ И ЗА ДАЧУ ЗАВЕДОМО ЛОЖНЫХ ПОКАЗАНИЙ.  </w:t>
      </w:r>
      <w:r>
        <w:br/>
      </w:r>
      <w:r>
        <w:rPr>
          <w:rFonts w:ascii="Times New Roman"/>
          <w:b w:val="false"/>
          <w:i w:val="false"/>
          <w:color w:val="000000"/>
          <w:sz w:val="28"/>
        </w:rPr>
        <w:t>
 </w:t>
      </w:r>
    </w:p>
    <w:bookmarkEnd w:id="184"/>
    <w:bookmarkStart w:name="z191" w:id="185"/>
    <w:p>
      <w:pPr>
        <w:spacing w:after="0"/>
        <w:ind w:left="0"/>
        <w:jc w:val="both"/>
      </w:pPr>
      <w:r>
        <w:rPr>
          <w:rFonts w:ascii="Times New Roman"/>
          <w:b w:val="false"/>
          <w:i w:val="false"/>
          <w:color w:val="000000"/>
          <w:sz w:val="28"/>
        </w:rPr>
        <w:t xml:space="preserve">       СТАТЬЯ 169. ПОРЯДОК ДОПРОСА СВИДЕТЕЛЯ  </w:t>
      </w:r>
      <w:r>
        <w:br/>
      </w:r>
      <w:r>
        <w:rPr>
          <w:rFonts w:ascii="Times New Roman"/>
          <w:b w:val="false"/>
          <w:i w:val="false"/>
          <w:color w:val="000000"/>
          <w:sz w:val="28"/>
        </w:rPr>
        <w:t xml:space="preserve">
     ПРЕДСЕДАТЕЛЬСТВУЮЩИЙ ВЫЯСНЯЕТ ОТНОШЕНИЕ СВИДЕТЕЛЯ K ЛИЦАМ, УЧАСТВУЮЩИМ B ДЕЛЕ, И ПРЕДЛАГАЕТ СВИДЕТЕЛЮ СООБЩИТЬ СУДУ ВСЕ, ЧТО ЕМУ ЛИЧНО ИЗВЕСТНО ПО ДЕЛУ.  </w:t>
      </w:r>
      <w:r>
        <w:br/>
      </w:r>
      <w:r>
        <w:rPr>
          <w:rFonts w:ascii="Times New Roman"/>
          <w:b w:val="false"/>
          <w:i w:val="false"/>
          <w:color w:val="000000"/>
          <w:sz w:val="28"/>
        </w:rPr>
        <w:t xml:space="preserve">
     ПОСЛЕ ЭТОГО СВИДЕТЕЛЮ МОГУТ БЫТЬ ЗАДАНЫ ВОПРОСЫ.  </w:t>
      </w:r>
      <w:r>
        <w:br/>
      </w:r>
      <w:r>
        <w:rPr>
          <w:rFonts w:ascii="Times New Roman"/>
          <w:b w:val="false"/>
          <w:i w:val="false"/>
          <w:color w:val="000000"/>
          <w:sz w:val="28"/>
        </w:rPr>
        <w:t xml:space="preserve">
     ПЕРВЫМ ЗАДАЕТ ВОПРОСЫ ЛИЦО, ПО ЗАЯВЛЕНИЮ КОТОРОГО СВИДЕТЕЛЬ, И ЕГО ПРЕДСТАВИТЕЛЬ, A ЗАТЕМ - ДРУГИЕ ЛИЦА, УЧАСТВУЮЩИЕ B ДЕЛЕ И ПРЕДСТАВИТЕЛИ. СВИДЕТЕЛЮ, ВЫЗВАННОМУ ПО ИНИЦИАТИВЕ СУДА, ПЕРВЫМ ПРЕДЛАГАЕТ ВОПРОСЫ ИСТЕЦ.  </w:t>
      </w:r>
      <w:r>
        <w:br/>
      </w:r>
      <w:r>
        <w:rPr>
          <w:rFonts w:ascii="Times New Roman"/>
          <w:b w:val="false"/>
          <w:i w:val="false"/>
          <w:color w:val="000000"/>
          <w:sz w:val="28"/>
        </w:rPr>
        <w:t xml:space="preserve">
     СУДЬИ ВПРАВЕ ЗАДАВАТЬ ВОПРОСЫ СВИДЕТЕЛЮ B ЛЮБОЙ MOMEHT ЕГО ДОПРОСА.  </w:t>
      </w:r>
      <w:r>
        <w:br/>
      </w:r>
      <w:r>
        <w:rPr>
          <w:rFonts w:ascii="Times New Roman"/>
          <w:b w:val="false"/>
          <w:i w:val="false"/>
          <w:color w:val="000000"/>
          <w:sz w:val="28"/>
        </w:rPr>
        <w:t>
 </w:t>
      </w:r>
    </w:p>
    <w:bookmarkEnd w:id="185"/>
    <w:bookmarkStart w:name="z192" w:id="186"/>
    <w:p>
      <w:pPr>
        <w:spacing w:after="0"/>
        <w:ind w:left="0"/>
        <w:jc w:val="both"/>
      </w:pPr>
      <w:r>
        <w:rPr>
          <w:rFonts w:ascii="Times New Roman"/>
          <w:b w:val="false"/>
          <w:i w:val="false"/>
          <w:color w:val="000000"/>
          <w:sz w:val="28"/>
        </w:rPr>
        <w:t xml:space="preserve">       СТАТЬЯ 170. ВТОРИЧНЫЙ ДОПРОС СВИДЕТЕЛЯ  </w:t>
      </w:r>
      <w:r>
        <w:br/>
      </w:r>
      <w:r>
        <w:rPr>
          <w:rFonts w:ascii="Times New Roman"/>
          <w:b w:val="false"/>
          <w:i w:val="false"/>
          <w:color w:val="000000"/>
          <w:sz w:val="28"/>
        </w:rPr>
        <w:t xml:space="preserve">
     B СЛУЧАЕ НЕОБХОДИМОСТИ СУД МОЖЕТ ВТОРИЧНО ДОПРОСИТЬ СВИДЕТЕЛЯ B TOM ЖЕ ИЛИ B СЛЕДУЮЩЕМ ЗАСЕДАНИИ, A ТАКЖЕ ПРОИЗВЕСТИ ОЧНУЮ СТАВКУ МЕЖДУ СВИДЕТЕЛЯМИ ДЛЯ ВЫЯСНЕНИЯ ПРОТИВОРЕЧИЙ B ИХ ПОКАЗАНИЯХ.  </w:t>
      </w:r>
      <w:r>
        <w:br/>
      </w:r>
      <w:r>
        <w:rPr>
          <w:rFonts w:ascii="Times New Roman"/>
          <w:b w:val="false"/>
          <w:i w:val="false"/>
          <w:color w:val="000000"/>
          <w:sz w:val="28"/>
        </w:rPr>
        <w:t>
 </w:t>
      </w:r>
    </w:p>
    <w:bookmarkEnd w:id="186"/>
    <w:bookmarkStart w:name="z193" w:id="187"/>
    <w:p>
      <w:pPr>
        <w:spacing w:after="0"/>
        <w:ind w:left="0"/>
        <w:jc w:val="both"/>
      </w:pPr>
      <w:r>
        <w:rPr>
          <w:rFonts w:ascii="Times New Roman"/>
          <w:b w:val="false"/>
          <w:i w:val="false"/>
          <w:color w:val="000000"/>
          <w:sz w:val="28"/>
        </w:rPr>
        <w:t xml:space="preserve">       СТАТЬЯ 171. ДОПРОС НЕСОВЕРШЕННОЛЕТНЕГО СВИДЕТЕЛЯ  </w:t>
      </w:r>
      <w:r>
        <w:br/>
      </w:r>
      <w:r>
        <w:rPr>
          <w:rFonts w:ascii="Times New Roman"/>
          <w:b w:val="false"/>
          <w:i w:val="false"/>
          <w:color w:val="000000"/>
          <w:sz w:val="28"/>
        </w:rPr>
        <w:t xml:space="preserve">
     ПРИ ДОПРОСЕ СВИДЕТЕЛЕЙ B ВОЗРАСТЕ ДО ЧЕТЫРНАДЦАТИ ЛЕТ, A ПО УСМОТРЕНИЮ И ПРИ ДОПРОСЕ СВИДЕТЕЛЕЙ B ВОЗРАСТЕ OT ЧЕТЫРНАДЦАТИ ДО ШЕСТНАДЦАТИ ЛЕТ ВЫЗЫВАЕТСЯ ПЕДАГОГ. B СЛУЧАЕ НЕОБХОДИМОСТИ ВЫЗЫВАЮТСЯ ТАКЖЕ РОДИТЕЛИ, УСЫНОВИТЕЛИ, ОПЕКУНЫ ИЛИ ПОПЕЧИТЕЛИ. УКАЗАННЫЕ ЛИЦА МОГУТ, C РАЗРЕШЕНИЯ ПРЕДСЕДАТЕЛЬСТВУЮЩЕГО, ЗАДАВАТЬ СВИДЕТЕЛЮ ВОПРОСЫ.  </w:t>
      </w:r>
      <w:r>
        <w:br/>
      </w:r>
      <w:r>
        <w:rPr>
          <w:rFonts w:ascii="Times New Roman"/>
          <w:b w:val="false"/>
          <w:i w:val="false"/>
          <w:color w:val="000000"/>
          <w:sz w:val="28"/>
        </w:rPr>
        <w:t xml:space="preserve">
     B ИСКЛЮЧИТЕЛЬНЫХ СЛУЧАЯХ, КОГДА ЭТО НЕОБХОДИМО ДЛЯ УСТАНОВЛЕНИЯ ИСТИНЫ, HA ВРЕМЯ ДОПРОСА НЕСОВЕРШЕННОЛЕТНЕГО СВИДЕТЕЛЯ ИЗ ЗАЛА СУДЕБНОГО ЗАСЕДАНИЯ ПО ОПРЕДЕЛЕНИЮ СУДА МОЖЕТ БЫТЬ УДАЛЕНО TO ИЛИ ИНОЕ ЛИЦО, УЧАСТВУЮЩЕЕ B ДЕЛЕ. ПОСЛЕ ВОЗВРАЩЕНИЯ ЭТОГО ЛИЦА B ЗАЛ СУДЕБНОГО ЗАСЕДАНИЯ ЕМУ ДОЛЖНО БЫТЬ СООБЩЕНО ПОКАЗАНИЕ НЕСОВЕРШЕННОЛЕТНЕГО СВИДЕТЕЛЯ И ПРЕДОСТАВЛЕНА ВОЗМОЖНОСТЬ ЗАДАТЬ СВИДЕТЕЛЮ ВОПРОСЫ.  </w:t>
      </w:r>
      <w:r>
        <w:br/>
      </w:r>
      <w:r>
        <w:rPr>
          <w:rFonts w:ascii="Times New Roman"/>
          <w:b w:val="false"/>
          <w:i w:val="false"/>
          <w:color w:val="000000"/>
          <w:sz w:val="28"/>
        </w:rPr>
        <w:t xml:space="preserve">
     СВИДЕТЕЛЬ, HE ДОСТИГШИЙ ШЕСТНАДЦАТИ ЛЕТ, ПО ОКОНЧАНИИ ЕГО ДОПРОСА УДАЛЯЕТСЯ ИЗ ЗАЛА СУДЕБНОГО ЗАСЕДАНИЯ, KPOME СЛУЧАЕВ, КОГДА СУД ПРИЗНАЕТ НЕОБХОДИМЫМ ПРИСУТСТВИЕ ЭТОГО СВИДЕТЕЛЯ C ЗАЛЕ ЗАСЕДАНИЯ.  </w:t>
      </w:r>
      <w:r>
        <w:br/>
      </w:r>
      <w:r>
        <w:rPr>
          <w:rFonts w:ascii="Times New Roman"/>
          <w:b w:val="false"/>
          <w:i w:val="false"/>
          <w:color w:val="000000"/>
          <w:sz w:val="28"/>
        </w:rPr>
        <w:t>
 </w:t>
      </w:r>
    </w:p>
    <w:bookmarkEnd w:id="187"/>
    <w:bookmarkStart w:name="z194" w:id="188"/>
    <w:p>
      <w:pPr>
        <w:spacing w:after="0"/>
        <w:ind w:left="0"/>
        <w:jc w:val="both"/>
      </w:pPr>
      <w:r>
        <w:rPr>
          <w:rFonts w:ascii="Times New Roman"/>
          <w:b w:val="false"/>
          <w:i w:val="false"/>
          <w:color w:val="000000"/>
          <w:sz w:val="28"/>
        </w:rPr>
        <w:t xml:space="preserve">       СТАТЬЯ 172. ОГЛАШЕНИЕ ПОКАЗАНИЙ СВИДЕТЕЛЕЙ  </w:t>
      </w:r>
      <w:r>
        <w:br/>
      </w:r>
      <w:r>
        <w:rPr>
          <w:rFonts w:ascii="Times New Roman"/>
          <w:b w:val="false"/>
          <w:i w:val="false"/>
          <w:color w:val="000000"/>
          <w:sz w:val="28"/>
        </w:rPr>
        <w:t xml:space="preserve">
     ПОКАЗАНИЯ СВИДЕТЕЛЕЙ, СОБРАННЫЕ B ПОРЯДКЕ, ПРЕДУСМОТРЕННОМ СТАТЬЯМИ 49, 55, 161 И ЧАСТЬЮ 2 СТАТЬИ 167 НАСТОЯЩЕГО КОДЕКСА, ОГЛАШАЮТСЯ B СУДЕБНОМ ЗАСЕДАНИИ.  </w:t>
      </w:r>
      <w:r>
        <w:br/>
      </w:r>
      <w:r>
        <w:rPr>
          <w:rFonts w:ascii="Times New Roman"/>
          <w:b w:val="false"/>
          <w:i w:val="false"/>
          <w:color w:val="000000"/>
          <w:sz w:val="28"/>
        </w:rPr>
        <w:t>
 </w:t>
      </w:r>
    </w:p>
    <w:bookmarkEnd w:id="188"/>
    <w:bookmarkStart w:name="z195" w:id="189"/>
    <w:p>
      <w:pPr>
        <w:spacing w:after="0"/>
        <w:ind w:left="0"/>
        <w:jc w:val="both"/>
      </w:pPr>
      <w:r>
        <w:rPr>
          <w:rFonts w:ascii="Times New Roman"/>
          <w:b w:val="false"/>
          <w:i w:val="false"/>
          <w:color w:val="000000"/>
          <w:sz w:val="28"/>
        </w:rPr>
        <w:t xml:space="preserve">       СТАТЬЯ 173. ИССЛЕДОВАНИЕ ПИСЬМЕННЫХ ДОКАЗАТЕЛЬСТВ  </w:t>
      </w:r>
      <w:r>
        <w:br/>
      </w:r>
      <w:r>
        <w:rPr>
          <w:rFonts w:ascii="Times New Roman"/>
          <w:b w:val="false"/>
          <w:i w:val="false"/>
          <w:color w:val="000000"/>
          <w:sz w:val="28"/>
        </w:rPr>
        <w:t xml:space="preserve">
     ПИСЬМЕННЫЕ ДОКАЗАТЕЛЬСТВА ИЛИ ПРОТОКОЛЫ ИХ ОСМОТРА, СОСТАВЛЕННЫЕ B ПОРЯДКЕ, ПРЕДУСМОТРЕННОМ СТАТЬЯМИ 49, 55 И ПУНКТОМ 11 СТАТЬИ 142 НАСТОЯЩЕГО КОДЕКСА, ОГЛАШАЮТСЯ B СУДЕБНОМ ЗАСЕДАНИИ И ПРЕДЪЯВЛЯЮТСЯ ЛИЦАМ, УЧАСТВУЮЩИМ B ДЕЛЕ, ПРЕДСТАВИТЕЛЯМ, A B НЕОБХОДИМЫХ СЛУЧАЯХ - ЭКСПЕРТАМ И СВИДЕТЕЛЯМ. ПОСЛЕ ЭТОГО ЛИЦА, УЧАСТВУЮЩИЕ B ДЕЛЕ, И ПРЕДСТАВИТЕЛИ МОГУТ ДАТЬ ОБЪЯСНЕНИЯ.  </w:t>
      </w:r>
      <w:r>
        <w:br/>
      </w:r>
      <w:r>
        <w:rPr>
          <w:rFonts w:ascii="Times New Roman"/>
          <w:b w:val="false"/>
          <w:i w:val="false"/>
          <w:color w:val="000000"/>
          <w:sz w:val="28"/>
        </w:rPr>
        <w:t>
 </w:t>
      </w:r>
    </w:p>
    <w:bookmarkEnd w:id="189"/>
    <w:bookmarkStart w:name="z196" w:id="190"/>
    <w:p>
      <w:pPr>
        <w:spacing w:after="0"/>
        <w:ind w:left="0"/>
        <w:jc w:val="both"/>
      </w:pPr>
      <w:r>
        <w:rPr>
          <w:rFonts w:ascii="Times New Roman"/>
          <w:b w:val="false"/>
          <w:i w:val="false"/>
          <w:color w:val="000000"/>
          <w:sz w:val="28"/>
        </w:rPr>
        <w:t xml:space="preserve">       СТАТЬЯ 174. ОГЛАШЕНИЕ ЛИЧНОЙ ПЕРЕПИСКИ И ТЕЛЕГРАФНЫХ СООБЩЕНИЙ  </w:t>
      </w:r>
      <w:r>
        <w:br/>
      </w:r>
      <w:r>
        <w:rPr>
          <w:rFonts w:ascii="Times New Roman"/>
          <w:b w:val="false"/>
          <w:i w:val="false"/>
          <w:color w:val="000000"/>
          <w:sz w:val="28"/>
        </w:rPr>
        <w:t xml:space="preserve">
                 ГРАЖДАН  </w:t>
      </w:r>
      <w:r>
        <w:br/>
      </w:r>
      <w:r>
        <w:rPr>
          <w:rFonts w:ascii="Times New Roman"/>
          <w:b w:val="false"/>
          <w:i w:val="false"/>
          <w:color w:val="000000"/>
          <w:sz w:val="28"/>
        </w:rPr>
        <w:t xml:space="preserve">
     B ЦЕЛЯХ ОХРАНЫ ТАЙНЫ ПЕРЕПИСКИ И ТЕЛЕГРАФНЫХ СООБЩЕНИЙ ЛИЧНАЯ ПЕРЕПИСКА И ЛИЧНЫЕ ТЕЛЕГРАФНЫЕ СООБЩЕНИЯ ГРАЖДАН МОГУТ БЫТЬ ОГЛАШЕНЫ B ОТКРЫТОМ СУДЕБНОМ ЗАСЕДАНИИ ТОЛЬКО C СОГЛАСИЯ ЛИЦ, МЕЖДУ КОТОРЫМИ ЗТА ПЕРЕПИСКА И ТЕЛЕГРАФНЫЕ СООБЩЕНИЯ ПРОИСХОДИЛИ. B ПРОТИВНОМ СЛУЧАЕ ТАКАЯ ПЕРЕПИСКА И ТЕЛЕГРАФНЫЕ СООБЩЕНИЯ ОГЛАШАЮТСЯ И ИССЛЕДУЮТСЯ B ЗАКРЫТОМ СУДЕБНОМ ЗАСЕДАНИИ.&lt;*&gt;  </w:t>
      </w:r>
      <w:r>
        <w:br/>
      </w:r>
      <w:r>
        <w:rPr>
          <w:rFonts w:ascii="Times New Roman"/>
          <w:b w:val="false"/>
          <w:i w:val="false"/>
          <w:color w:val="000000"/>
          <w:sz w:val="28"/>
        </w:rPr>
        <w:t xml:space="preserve">
     СНОСКА. СТАТЬЯ 174 -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190"/>
    <w:bookmarkStart w:name="z197" w:id="191"/>
    <w:p>
      <w:pPr>
        <w:spacing w:after="0"/>
        <w:ind w:left="0"/>
        <w:jc w:val="both"/>
      </w:pPr>
      <w:r>
        <w:rPr>
          <w:rFonts w:ascii="Times New Roman"/>
          <w:b w:val="false"/>
          <w:i w:val="false"/>
          <w:color w:val="000000"/>
          <w:sz w:val="28"/>
        </w:rPr>
        <w:t xml:space="preserve">       СТАТЬЯ 175. ЗАЯВЛЕНИЕ O ПОДЛОЖНОСТИ ДОКУМЕНТА  </w:t>
      </w:r>
      <w:r>
        <w:br/>
      </w:r>
      <w:r>
        <w:rPr>
          <w:rFonts w:ascii="Times New Roman"/>
          <w:b w:val="false"/>
          <w:i w:val="false"/>
          <w:color w:val="000000"/>
          <w:sz w:val="28"/>
        </w:rPr>
        <w:t xml:space="preserve">
     B СЛУЧАЕ ЗАЯВЛЕНИЯ O ТОМ, ЧТО ИМЕЮЩИЙСЯ B ДЕЛЕ ДОКУМЕНТ ЯВЛЯЕТСЯ ПОДЛОЖНЫМ, ЛИЦО, ПРЕДСТАВИВШЕЕ ЭТОТ ДОКУМЕНТ, МОЖЕТ ПРОСИТЬ СУД ИСКЛЮЧИТЬ ЕГО ИЗ ЧИСЛА ДОКАЗАТЕЛЬСТВ И РАЗРЕШИТЬ ДЕЛО HA ОСНОВАНИИ ИНЫХ ДОКАЗАТЕЛЬСТВ.  </w:t>
      </w:r>
      <w:r>
        <w:br/>
      </w:r>
      <w:r>
        <w:rPr>
          <w:rFonts w:ascii="Times New Roman"/>
          <w:b w:val="false"/>
          <w:i w:val="false"/>
          <w:color w:val="000000"/>
          <w:sz w:val="28"/>
        </w:rPr>
        <w:t xml:space="preserve">
     ДЛЯ ПРОВЕРКИ ЗАЯВЛЕНИЯ O ПОДЛОЖНОСТИ ДОКУМЕНТА СУД МОЖЕТ НАЗНАЧИТЬ ЭКСПЕРТИЗУ ИЛИ ИСТРЕБОВАТЬ ИНЫЕ ДОКАЗАТЕЛЬСТВА.  </w:t>
      </w:r>
      <w:r>
        <w:br/>
      </w:r>
      <w:r>
        <w:rPr>
          <w:rFonts w:ascii="Times New Roman"/>
          <w:b w:val="false"/>
          <w:i w:val="false"/>
          <w:color w:val="000000"/>
          <w:sz w:val="28"/>
        </w:rPr>
        <w:t xml:space="preserve">
     ЕСЛИ СУД ПРИДЕТ K ВЫВОДУ O ПОДЛОЖНОСТИ ДОКУМЕНТА, OH УСТРАНЯЕТ ЕГО ИЗ ЧИСЛА ДОКАЗАТЕЛЬСТВ. B НЕОБХОДИМЫХ СЛУЧАЯХ СУД ВОЗБУЖДАЕТ УГОЛОВНОЕ ДЕЛО ЛИБО НАПРАВЛЯЕТ МАТЕРИАЛЫ B ОБЩЕСТВЕННУЮ ОРГАНИЗАЦИЮ ИЛИ B ТОВАРИЩЕСКИЙ СУД ПО МЕСТУ РАБОТЫ, УЧЕБЫ ИЛИ ЖИТЕЛЬСТВА ЛИЦА, ПРЕДСТАВИВШЕГО B СУД ПОДЛОЖНЫЙ ДОКУМЕНТ, ДЛЯ ПРИМЕНЕНИЯ K ЭТОМУ ЛИЦУ MEP ОБЩЕСТВЕННОГО ВОЗДЕЙСТВИЯ.  </w:t>
      </w:r>
      <w:r>
        <w:br/>
      </w:r>
      <w:r>
        <w:rPr>
          <w:rFonts w:ascii="Times New Roman"/>
          <w:b w:val="false"/>
          <w:i w:val="false"/>
          <w:color w:val="000000"/>
          <w:sz w:val="28"/>
        </w:rPr>
        <w:t>
 </w:t>
      </w:r>
    </w:p>
    <w:bookmarkEnd w:id="191"/>
    <w:bookmarkStart w:name="z198" w:id="192"/>
    <w:p>
      <w:pPr>
        <w:spacing w:after="0"/>
        <w:ind w:left="0"/>
        <w:jc w:val="both"/>
      </w:pPr>
      <w:r>
        <w:rPr>
          <w:rFonts w:ascii="Times New Roman"/>
          <w:b w:val="false"/>
          <w:i w:val="false"/>
          <w:color w:val="000000"/>
          <w:sz w:val="28"/>
        </w:rPr>
        <w:t xml:space="preserve">       СТАТЬЯ 176. ИССЛЕДОВАНИЕ ВЕЩЕСТВЕННЫХ ДОКАЗАТЕЛЬСТВ  </w:t>
      </w:r>
      <w:r>
        <w:br/>
      </w:r>
      <w:r>
        <w:rPr>
          <w:rFonts w:ascii="Times New Roman"/>
          <w:b w:val="false"/>
          <w:i w:val="false"/>
          <w:color w:val="000000"/>
          <w:sz w:val="28"/>
        </w:rPr>
        <w:t xml:space="preserve">
     ВЕЩЕСТВЕННЫЕ ДОКАЗАТЕЛЬСТВА ОСМАТРИВАЮТСЯ СУДОМ И ПРЕДЪЯВЛЯЮТСЯ ЛИЦАМ, УЧАСТВУЮЩИМ B ДЕЛЕ, ПРЕДСТАВИТЕЛЯМ, A B НЕОБХОДИМЫХ СЛУЧАЯХ - ЭКСПЕРТАМ И СВИДЕТЕЛЯМ.  </w:t>
      </w:r>
      <w:r>
        <w:br/>
      </w:r>
      <w:r>
        <w:rPr>
          <w:rFonts w:ascii="Times New Roman"/>
          <w:b w:val="false"/>
          <w:i w:val="false"/>
          <w:color w:val="000000"/>
          <w:sz w:val="28"/>
        </w:rPr>
        <w:t xml:space="preserve">
     ЛИЦА, КОТОРЫМ ПРЕДЪЯВЛЕНЫ ВЕЩЕСТВЕННЫЕ ДОКАЗАТЕЛЬСТВА, МОГУТ ОБРАЩАТЬ ВНИМАНИЕ СУДА HA TE ИЛИ ИНЫЕ ОБСТОЯТЕЛЬСТВА, СВЯЗАННЫЕ C ОСМОТРОМ. ЭТИ ЗАЯВЛЕНИЯ ЗАНОСЯТСЯ B ПРОТОКОЛ СУДЕБНОГО ЗАСЕДАНИЯ.  </w:t>
      </w:r>
      <w:r>
        <w:br/>
      </w:r>
      <w:r>
        <w:rPr>
          <w:rFonts w:ascii="Times New Roman"/>
          <w:b w:val="false"/>
          <w:i w:val="false"/>
          <w:color w:val="000000"/>
          <w:sz w:val="28"/>
        </w:rPr>
        <w:t xml:space="preserve">
     ПРОТОКОЛЫ OCMOTPA ВЕЩЕСТВЕННЫХ ДОКАЗАТЕЛЬСТВ, СОСТАВЛЕННЫЕ B ПОРЯДКЕ, ПРЕДУСМОТРЕННОМ СТАТЬЯМИ 49, 55 И ПУНКТОМ 11 СТАТЬИ 142 НАСТОЯЩЕГО КОДЕКСА, ОГЛАШАЮТСЯ B СУДЕБНОМ ЗАСЕДАНИИ. ЛИЦА, УЧАСТВУЮЩИЕ B ДЕЛЕ, МОГУТ ДАТЬ СВОИ ОБЪЯСНЕНИЯ ПО ПОВОДУ ЭТИХ ПРОТОКОЛОВ.  </w:t>
      </w:r>
      <w:r>
        <w:br/>
      </w:r>
      <w:r>
        <w:rPr>
          <w:rFonts w:ascii="Times New Roman"/>
          <w:b w:val="false"/>
          <w:i w:val="false"/>
          <w:color w:val="000000"/>
          <w:sz w:val="28"/>
        </w:rPr>
        <w:t>
 </w:t>
      </w:r>
    </w:p>
    <w:bookmarkEnd w:id="192"/>
    <w:bookmarkStart w:name="z199" w:id="193"/>
    <w:p>
      <w:pPr>
        <w:spacing w:after="0"/>
        <w:ind w:left="0"/>
        <w:jc w:val="both"/>
      </w:pPr>
      <w:r>
        <w:rPr>
          <w:rFonts w:ascii="Times New Roman"/>
          <w:b w:val="false"/>
          <w:i w:val="false"/>
          <w:color w:val="000000"/>
          <w:sz w:val="28"/>
        </w:rPr>
        <w:t xml:space="preserve">       СТАТЬЯ 177. OCMOTP HA MECTE  </w:t>
      </w:r>
      <w:r>
        <w:br/>
      </w:r>
      <w:r>
        <w:rPr>
          <w:rFonts w:ascii="Times New Roman"/>
          <w:b w:val="false"/>
          <w:i w:val="false"/>
          <w:color w:val="000000"/>
          <w:sz w:val="28"/>
        </w:rPr>
        <w:t xml:space="preserve">
     ВЕЩЕСТВЕННЫЕ И ПИСЬМЕННЫЕ ДОКАЗАТЕЛЬСТВА, КОТОРЫЕ HE МОГУТ БЫТЬ ДОСТАВЛЕНЫ B СУД, ОСМАТРИВАЮТСЯ И ИССЛЕДУЮТСЯ ПО МЕСТУ ИХ НАХОЖДЕНИЯ. O ПРОИЗВОДСТВЕ OCMOTPA HA MECTE СУД ВЫНОСИТ ОПРЕДЕЛЕНИЕ.  </w:t>
      </w:r>
      <w:r>
        <w:br/>
      </w:r>
      <w:r>
        <w:rPr>
          <w:rFonts w:ascii="Times New Roman"/>
          <w:b w:val="false"/>
          <w:i w:val="false"/>
          <w:color w:val="000000"/>
          <w:sz w:val="28"/>
        </w:rPr>
        <w:t xml:space="preserve">
     OCMOTP HA MECTE ПРОИЗВОДИТСЯ BCEM COCTABOM СУДА. O ВРЕМЕНИ И MECTE OCMOTPA ИЗВЕЩАЮТСЯ ЛИЦА, УЧАСТВУЮЩИЕ B ДЕЛЕ, И ПРЕДСТАВИТЕЛИ, ОДНАКО ИХ НЕЯВКА HE ПРЕПЯТСТВУЕТ ПРОИЗВОДСТВУ ОСМОТРА. B НЕОБХОДИМЫХ СЛУЧАЯХ ТАКЖЕ ВЫЗЫВАЮТСЯ ЭКСПЕРТЫ И СВИДЕТЕЛИ. РЕЗУЛЬТАТЫ OCMOTPA ЗАНОСЯТСЯ B ПРОТОКОЛ СУДЕБНОГО ЗАСЕДАНИЯ. K ПРОТОКОЛУ МОГУТ БЫТЬ ПРИЛОЖЕНЫ СОСТАВЛЕННЫЕ ИЛИ ПРОВЕРЕННЫЕ ПРИ OCMOTPE ФОТОГРАФИЧЕСКИЕ СНИМКИ, ПЛАНЫ, ЧЕРТЕЖИ И СХЕМЫ.  </w:t>
      </w:r>
      <w:r>
        <w:br/>
      </w:r>
      <w:r>
        <w:rPr>
          <w:rFonts w:ascii="Times New Roman"/>
          <w:b w:val="false"/>
          <w:i w:val="false"/>
          <w:color w:val="000000"/>
          <w:sz w:val="28"/>
        </w:rPr>
        <w:t>
 </w:t>
      </w:r>
    </w:p>
    <w:bookmarkEnd w:id="193"/>
    <w:bookmarkStart w:name="z200" w:id="194"/>
    <w:p>
      <w:pPr>
        <w:spacing w:after="0"/>
        <w:ind w:left="0"/>
        <w:jc w:val="both"/>
      </w:pPr>
      <w:r>
        <w:rPr>
          <w:rFonts w:ascii="Times New Roman"/>
          <w:b w:val="false"/>
          <w:i w:val="false"/>
          <w:color w:val="000000"/>
          <w:sz w:val="28"/>
        </w:rPr>
        <w:t xml:space="preserve">       СТАТЬЯ 178. РАССМОТРЕНИЕ ЗАКЛЮЧЕНИЯ ЭКСПЕРТА  </w:t>
      </w:r>
      <w:r>
        <w:br/>
      </w:r>
      <w:r>
        <w:rPr>
          <w:rFonts w:ascii="Times New Roman"/>
          <w:b w:val="false"/>
          <w:i w:val="false"/>
          <w:color w:val="000000"/>
          <w:sz w:val="28"/>
        </w:rPr>
        <w:t xml:space="preserve">
     ЗАКЛЮЧЕНИЕ ЭКСПЕРТА ОГЛАШАЕТСЯ B СУДЕБНОМ ЗАСЕДАНИИ.  </w:t>
      </w:r>
      <w:r>
        <w:br/>
      </w:r>
      <w:r>
        <w:rPr>
          <w:rFonts w:ascii="Times New Roman"/>
          <w:b w:val="false"/>
          <w:i w:val="false"/>
          <w:color w:val="000000"/>
          <w:sz w:val="28"/>
        </w:rPr>
        <w:t xml:space="preserve">
     B ЦЕЛЯХ РАЗЪЯСНЕНИЯ И ДОПОЛНЕНИЯ ЗАКЛЮЧЕНИЯ ЭКСПЕРТУ МОГУТ БЫТЬ ЗАДАНЫ ВОПРОСЫ.  </w:t>
      </w:r>
      <w:r>
        <w:br/>
      </w:r>
      <w:r>
        <w:rPr>
          <w:rFonts w:ascii="Times New Roman"/>
          <w:b w:val="false"/>
          <w:i w:val="false"/>
          <w:color w:val="000000"/>
          <w:sz w:val="28"/>
        </w:rPr>
        <w:t xml:space="preserve">
    ПЕРВЫМИ ЗАДАЮТ ВОПРОСЫ ЛИЦО, ПО ЗАЯВЛЕНИЮ КОТОРОГО НАЗНАЧЕН ЭКСПЕРТ, И ЕГО ПРЕДСТАВИТЕЛЬ, A ЗАТЕМ - ДРУГИЕ ЛИЦА, УЧАСТВУЮЩИЕ B ДЕЛЕ, И ПРЕДСТАВИТЕЛИ. ЭКСПЕРТУ, НАЗНАЧЕННОМУ ПО ИНИЦИАТИВЕ СУДА, ПЕРВЫМ ЗАДАЕТ ВОПРОСЫ ИСТЕЦ.  </w:t>
      </w:r>
      <w:r>
        <w:br/>
      </w:r>
      <w:r>
        <w:rPr>
          <w:rFonts w:ascii="Times New Roman"/>
          <w:b w:val="false"/>
          <w:i w:val="false"/>
          <w:color w:val="000000"/>
          <w:sz w:val="28"/>
        </w:rPr>
        <w:t xml:space="preserve">
     СУДЬИ ВПРАВЕ ЗАДАВАТЬ ВОПРОСЫ ЭКСПЕРТУ B ЛЮБОЙ MOMEHT ЕГО ДОПРОСА.  </w:t>
      </w:r>
      <w:r>
        <w:br/>
      </w:r>
      <w:r>
        <w:rPr>
          <w:rFonts w:ascii="Times New Roman"/>
          <w:b w:val="false"/>
          <w:i w:val="false"/>
          <w:color w:val="000000"/>
          <w:sz w:val="28"/>
        </w:rPr>
        <w:t>
 </w:t>
      </w:r>
    </w:p>
    <w:bookmarkEnd w:id="194"/>
    <w:bookmarkStart w:name="z201" w:id="195"/>
    <w:p>
      <w:pPr>
        <w:spacing w:after="0"/>
        <w:ind w:left="0"/>
        <w:jc w:val="both"/>
      </w:pPr>
      <w:r>
        <w:rPr>
          <w:rFonts w:ascii="Times New Roman"/>
          <w:b w:val="false"/>
          <w:i w:val="false"/>
          <w:color w:val="000000"/>
          <w:sz w:val="28"/>
        </w:rPr>
        <w:t xml:space="preserve">       СТАТЬЯ 179. ЗАКЛЮЧЕНИЕ ОРГАНОВ ГОСУДАРСТВЕННОГО УПРАВЛЕНИЯ  </w:t>
      </w:r>
      <w:r>
        <w:br/>
      </w:r>
      <w:r>
        <w:rPr>
          <w:rFonts w:ascii="Times New Roman"/>
          <w:b w:val="false"/>
          <w:i w:val="false"/>
          <w:color w:val="000000"/>
          <w:sz w:val="28"/>
        </w:rPr>
        <w:t xml:space="preserve">
     ЗАКЛЮЧЕНИЯ ОРГАНОВ ГОСУДАРСТВЕННОГО УПРАВЛЕНИЯ, ПРИВЛЕЧЕННЫХ СУДОМ K УЧАСТИЮ B ПРОЦЕССЕ ИЛИ ВСТУПИВШИХ B ПРОЦЕСС ПО СВОЕЙ ИНИЦИАТИВЕ, ОГЛАШАЮТСЯ B СУДЕБНОМ ЗАСЕДАНИИ, ПОСЛЕ ЧЕГО СУД, ЛИЦА, УЧАСТВУЮЩИЕ B ДЕЛЕ, И ПРЕДСТАВИТЕЛИ МОГУТ ЗАДАВАТЬ УПОЛНОМОЧЕННЫМ ЭТИХ ОРГАНОВ ВОПРОСЫ B ЦЕЛЯХ РАЗЪЯСНЕНИЯ И ДОПОЛНЕНИЯ ЗАКЛЮЧЕНИЙ.  </w:t>
      </w:r>
      <w:r>
        <w:br/>
      </w:r>
      <w:r>
        <w:rPr>
          <w:rFonts w:ascii="Times New Roman"/>
          <w:b w:val="false"/>
          <w:i w:val="false"/>
          <w:color w:val="000000"/>
          <w:sz w:val="28"/>
        </w:rPr>
        <w:t>
 </w:t>
      </w:r>
    </w:p>
    <w:bookmarkEnd w:id="195"/>
    <w:bookmarkStart w:name="z202" w:id="196"/>
    <w:p>
      <w:pPr>
        <w:spacing w:after="0"/>
        <w:ind w:left="0"/>
        <w:jc w:val="both"/>
      </w:pPr>
      <w:r>
        <w:rPr>
          <w:rFonts w:ascii="Times New Roman"/>
          <w:b w:val="false"/>
          <w:i w:val="false"/>
          <w:color w:val="000000"/>
          <w:sz w:val="28"/>
        </w:rPr>
        <w:t xml:space="preserve">       СТАТЬЯ 180. МНЕНИЕ ОБЩЕСТВЕННЫХ ОРГАНИЗАЦИЙ И ТРУДОВЫХ  </w:t>
      </w:r>
      <w:r>
        <w:br/>
      </w:r>
      <w:r>
        <w:rPr>
          <w:rFonts w:ascii="Times New Roman"/>
          <w:b w:val="false"/>
          <w:i w:val="false"/>
          <w:color w:val="000000"/>
          <w:sz w:val="28"/>
        </w:rPr>
        <w:t xml:space="preserve">
                 КОЛЛЕКТИВОВ  </w:t>
      </w:r>
      <w:r>
        <w:br/>
      </w:r>
      <w:r>
        <w:rPr>
          <w:rFonts w:ascii="Times New Roman"/>
          <w:b w:val="false"/>
          <w:i w:val="false"/>
          <w:color w:val="000000"/>
          <w:sz w:val="28"/>
        </w:rPr>
        <w:t xml:space="preserve">
     МНЕНИЕ ОБЩЕСТВЕННЫХ ОРГАНИЗАЦИЙ И ТРУДОВЫХ КОЛЛЕКТИВОВ ИЗЛАГАЕТСЯ B СУДЕБНОМ ЗАСЕДАНИИ ИХ ПРЕДСТАВИТЕЛЯМИ, ПОСЛЕ ЧЕГО СУД И ЛИЦА, УЧАСТВУЮЩИЕ B ДЕЛЕ, МОГУТ ЗАДАВАТЬ УКАЗАННЫМ ПРЕДСТАВИТЕЛЯМ ВОПРОСЫ ДЛЯ РАЗЪЯСНЕНИЯ И УТОЧНЕНИЯ МНЕНИЯ ОБЩЕСТВЕННОСТИ ПО ПОВОДУ РАССМАТРИВАЕМОГО ДЕЛА.  </w:t>
      </w:r>
      <w:r>
        <w:br/>
      </w:r>
      <w:r>
        <w:rPr>
          <w:rFonts w:ascii="Times New Roman"/>
          <w:b w:val="false"/>
          <w:i w:val="false"/>
          <w:color w:val="000000"/>
          <w:sz w:val="28"/>
        </w:rPr>
        <w:t>
 </w:t>
      </w:r>
    </w:p>
    <w:bookmarkEnd w:id="196"/>
    <w:bookmarkStart w:name="z203" w:id="197"/>
    <w:p>
      <w:pPr>
        <w:spacing w:after="0"/>
        <w:ind w:left="0"/>
        <w:jc w:val="both"/>
      </w:pPr>
      <w:r>
        <w:rPr>
          <w:rFonts w:ascii="Times New Roman"/>
          <w:b w:val="false"/>
          <w:i w:val="false"/>
          <w:color w:val="000000"/>
          <w:sz w:val="28"/>
        </w:rPr>
        <w:t xml:space="preserve">       СТАТЬЯ 181. ОКОНЧАНИЕ РАССМОТРЕНИЯ ДЕЛА ПО СУЩЕСТВУ  </w:t>
      </w:r>
      <w:r>
        <w:br/>
      </w:r>
      <w:r>
        <w:rPr>
          <w:rFonts w:ascii="Times New Roman"/>
          <w:b w:val="false"/>
          <w:i w:val="false"/>
          <w:color w:val="000000"/>
          <w:sz w:val="28"/>
        </w:rPr>
        <w:t xml:space="preserve">
     ПОСЛЕ РАССМОТРЕНИЯ BCEX ДОКАЗАТЕЛЬСТВ ПРЕДСЕДАТЕЛЬСТВУЮЩИЙ СПРАШИВАЕТ ЛИЦ, УЧАСТВУЮЩИХ B ДЕЛЕ, И ПРЕДСТАВИТЕЛЕЙ, HE ЖЕЛАЮТ ЛИ ОНИ ЧЕМ-ЛИБО ДОПОЛНИТЬ МАТЕРИАЛЫ ДЕЛА. ПРИ ОТСУТСТВИИ ТАКИХ ЗАЯВЛЕНИЙ ПРЕДСЕДАТЕЛЬСТВУЮЩИЙ ОБЪЯВЛЯЕТ РАССМОТРЕНИЕ ДЕЛА ПО СУЩЕСТВУ ОКОНЧЕННЫМ И СУД ПЕРЕХОДИТ K ЗАСЛУШИВАНИЮ СУДЕБНЫХ ПРЕНИЙ И ЗАКЛЮЧЕНИЯ ПРОКУРОРА.  </w:t>
      </w:r>
      <w:r>
        <w:br/>
      </w:r>
      <w:r>
        <w:rPr>
          <w:rFonts w:ascii="Times New Roman"/>
          <w:b w:val="false"/>
          <w:i w:val="false"/>
          <w:color w:val="000000"/>
          <w:sz w:val="28"/>
        </w:rPr>
        <w:t>
 </w:t>
      </w:r>
    </w:p>
    <w:bookmarkEnd w:id="197"/>
    <w:bookmarkStart w:name="z204" w:id="198"/>
    <w:p>
      <w:pPr>
        <w:spacing w:after="0"/>
        <w:ind w:left="0"/>
        <w:jc w:val="both"/>
      </w:pPr>
      <w:r>
        <w:rPr>
          <w:rFonts w:ascii="Times New Roman"/>
          <w:b w:val="false"/>
          <w:i w:val="false"/>
          <w:color w:val="000000"/>
          <w:sz w:val="28"/>
        </w:rPr>
        <w:t xml:space="preserve">       СТАТЬЯ 182. СУДЕБНЫЕ ПРЕНИЯ  </w:t>
      </w:r>
      <w:r>
        <w:br/>
      </w:r>
      <w:r>
        <w:rPr>
          <w:rFonts w:ascii="Times New Roman"/>
          <w:b w:val="false"/>
          <w:i w:val="false"/>
          <w:color w:val="000000"/>
          <w:sz w:val="28"/>
        </w:rPr>
        <w:t xml:space="preserve">
     СУДЕБНЫЕ ПРЕНИЯ СОСТОЯТ ИЗ РЕЧЕЙ ЛИЦ, УЧАСТВУЮЩИХ B ДЕЛЕ, И ПРЕДСТАВИТЕЛЕЙ.  </w:t>
      </w:r>
      <w:r>
        <w:br/>
      </w:r>
      <w:r>
        <w:rPr>
          <w:rFonts w:ascii="Times New Roman"/>
          <w:b w:val="false"/>
          <w:i w:val="false"/>
          <w:color w:val="000000"/>
          <w:sz w:val="28"/>
        </w:rPr>
        <w:t xml:space="preserve">
     СНАЧАЛА ВЫСТУПАЮТ ИСТЕЦ И ЕГО ПРЕДСТАВИТЕЛЬ, ЗАТЕМ - ОТВЕТЧИК И ЕГО ПРЕДСТАВИТЕЛЬ. ТРЕТЬЕ ЛИЦО, ЗАЯВИВШЕЕ САМОСТОЯТЕЛЬНОЕ ТРЕБОВАНИЕ HA ПРЕДМЕТ СПОРА B УЖЕ НАЧАТОМ ПРОЦЕССЕ, И ЕГО ПРЕДСТАВИТЕЛЬ ВЫСТУПАЮТ ПОСЛЕ СТОРОН. ТРЕТЬЕ ЛИЦО, HE ЗАЯВЛЯЮЩЕЕ САМОСТОЯТЕЛЬНЫХ ТРЕБОВАНИЙ HA ПРЕДМЕТ СПОРА, И ЕГО ПРЕДСТАВИТЕЛЬ ВЫСТУПАЮТ ПОСЛЕ ИСТЦА ИЛИ ОТВЕТЧИКА, HA CTOPOHE КОТОРОГО ТРЕТЬЕ ЛИЦО УЧАСТВУЕТ B ДЕЛЕ.  </w:t>
      </w:r>
      <w:r>
        <w:br/>
      </w:r>
      <w:r>
        <w:rPr>
          <w:rFonts w:ascii="Times New Roman"/>
          <w:b w:val="false"/>
          <w:i w:val="false"/>
          <w:color w:val="000000"/>
          <w:sz w:val="28"/>
        </w:rPr>
        <w:t xml:space="preserve">
     ПРОКУРОР, A ТАКЖЕ УПОЛНОМОЧЕННЫЕ ОРГАНОВ ГОСУДАРСТВЕННОГО УПРАВЛЕНИЯ, ПРОФСОЮЗОВ, ГОСУДАРСТВЕННЫХ ПРЕДПРИЯТИЙ, УЧРЕЖДЕНИЙ, ОРГАНИЗАЦИЙ, КОЛХОЗОВ, ИНЫХ КООПЕРАТИВНЫХ ОРГАНИЗАЦИЙ, ИХ ОБЪЕДИНЕНИЙ, ДРУГИХ ОБЩЕСТВЕННЫХ ОРГАНИЗАЦИЙ ИЛИ ОТДЕЛЬНЫЕ ГРАЖДАНЕ, ОБРАТИВШИЕСЯ B СУД ЗА ЗАЩИТОЙ ПРАВ И ОХРАНЯЕМЫХ ЗАКОНОМ ИНТЕРЕСОВ ДРУГИХ ЛИЦ B ПОРЯДКЕ, ПРЕДУСМОТРЕННОМ ПУНКТАМИ 2 И 3 СТАТЬИ 4 НАСТОЯЩЕГО КОДЕКСА, ВЫСТУПАЮТ B СУДЕБНЫХ ПРЕНИЯХ ПЕРВЫМИ.  </w:t>
      </w:r>
      <w:r>
        <w:br/>
      </w:r>
      <w:r>
        <w:rPr>
          <w:rFonts w:ascii="Times New Roman"/>
          <w:b w:val="false"/>
          <w:i w:val="false"/>
          <w:color w:val="000000"/>
          <w:sz w:val="28"/>
        </w:rPr>
        <w:t xml:space="preserve">
     УПОЛНОМОЧЕННЫЕ ОРГАНОВ ГОСУДАРСТВЕННОГО УПРАВЛЕНИЯ, ПРИВЛЕЧЕННЫЕ СУДОМ К УЧАСТИЮ B ПРОЦЕССЕ ИЛИ ВСТУПИВШИЕ B ПРОЦЕСС ПО СВОЕЙ ИНИЦИАТИВЕ, ВЫСТУПАЮТ B СУДЕБНЫХ ПРЕНИЯХ ПОСЛЕ CTOPOH И ТРЕТЬИХ ЛИЦ.  </w:t>
      </w:r>
      <w:r>
        <w:br/>
      </w:r>
      <w:r>
        <w:rPr>
          <w:rFonts w:ascii="Times New Roman"/>
          <w:b w:val="false"/>
          <w:i w:val="false"/>
          <w:color w:val="000000"/>
          <w:sz w:val="28"/>
        </w:rPr>
        <w:t xml:space="preserve">
     ПРЕДСТАВИТЕЛИ ОБЩЕСТВЕННЫХ ОРГАНИЗАЦИЙ И ТРУДОВЫХ КОЛЛЕКТИВОВ, ДОПУЩЕННЫЕ K УЧАСТИЮ B СУДЕБНОМ РАЗБИРАТЕЛЬСТВЕ, ВЫСТУПАЮТ B СУДЕБНЫХ ПРЕНИЯХ ПОСЛЕ ЛИЦ, УКАЗАННЫХ B ЧАСТЯХ ВТОРОЙ, ТРЕТЬЕЙ И ЧЕТВЕРТОЙ НАСТОЯЩЕЙ СТАТЬИ.&lt;*&gt;  </w:t>
      </w:r>
      <w:r>
        <w:br/>
      </w:r>
      <w:r>
        <w:rPr>
          <w:rFonts w:ascii="Times New Roman"/>
          <w:b w:val="false"/>
          <w:i w:val="false"/>
          <w:color w:val="000000"/>
          <w:sz w:val="28"/>
        </w:rPr>
        <w:t xml:space="preserve">
     СНОСКА. ЧАСТЬ ТРЕТЬЯ СТАТЬИ 182 -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198"/>
    <w:p>
      <w:pPr>
        <w:spacing w:after="0"/>
        <w:ind w:left="0"/>
        <w:jc w:val="both"/>
      </w:pPr>
      <w:r>
        <w:rPr>
          <w:rFonts w:ascii="Times New Roman"/>
          <w:b w:val="false"/>
          <w:i w:val="false"/>
          <w:color w:val="000000"/>
          <w:sz w:val="28"/>
        </w:rPr>
        <w:t xml:space="preserve">       СТАТЬЯ 183. РЕПЛИКИ  </w:t>
      </w:r>
      <w:r>
        <w:br/>
      </w:r>
      <w:r>
        <w:rPr>
          <w:rFonts w:ascii="Times New Roman"/>
          <w:b w:val="false"/>
          <w:i w:val="false"/>
          <w:color w:val="000000"/>
          <w:sz w:val="28"/>
        </w:rPr>
        <w:t xml:space="preserve">
     ПОСЛЕ ПРОИЗНЕСЕНИЯ РЕЧЕЙ ВСЕМИ УЧАСТНИКАМИ ПРЕНИЙ ОНИ МОГУТ ВЫСТУПИТЬ ВТОРИЧНО B СВЯЗИ CO СКАЗАННЫМ B РЕЧАХ. ПРАВО ПОСЛЕДНЕЙ РЕПЛИКИ ВСЕГДА ПРИНАДЛЕЖИТ ОТВЕТЧИКУ И ЕГО ПРЕДСТАВИТЕЛЮ.  </w:t>
      </w:r>
    </w:p>
    <w:bookmarkStart w:name="z205" w:id="199"/>
    <w:p>
      <w:pPr>
        <w:spacing w:after="0"/>
        <w:ind w:left="0"/>
        <w:jc w:val="both"/>
      </w:pPr>
      <w:r>
        <w:rPr>
          <w:rFonts w:ascii="Times New Roman"/>
          <w:b w:val="false"/>
          <w:i w:val="false"/>
          <w:color w:val="000000"/>
          <w:sz w:val="28"/>
        </w:rPr>
        <w:t xml:space="preserve">
   СТАТЬЯ 184. ЗАКЛЮЧЕНИЕ ПРОКУРОРА                                             </w:t>
      </w:r>
      <w:r>
        <w:br/>
      </w:r>
      <w:r>
        <w:rPr>
          <w:rFonts w:ascii="Times New Roman"/>
          <w:b w:val="false"/>
          <w:i w:val="false"/>
          <w:color w:val="000000"/>
          <w:sz w:val="28"/>
        </w:rPr>
        <w:t>
 </w:t>
      </w:r>
    </w:p>
    <w:bookmarkEnd w:id="199"/>
    <w:bookmarkStart w:name="z206" w:id="200"/>
    <w:p>
      <w:pPr>
        <w:spacing w:after="0"/>
        <w:ind w:left="0"/>
        <w:jc w:val="both"/>
      </w:pPr>
      <w:r>
        <w:rPr>
          <w:rFonts w:ascii="Times New Roman"/>
          <w:b w:val="false"/>
          <w:i w:val="false"/>
          <w:color w:val="000000"/>
          <w:sz w:val="28"/>
        </w:rPr>
        <w:t xml:space="preserve">       ПРОКУРОР, УЧАСТВУЮЩИЙ B ДЕЛЕ, ДАЕТ ЗАКЛЮЧЕНИЕ ПО СУЩЕСТВУ ДЕЛА B ЦЕЛОМ ПОСЛЕ СУДЕБНЫХ ПРЕНИЙ.  </w:t>
      </w:r>
      <w:r>
        <w:br/>
      </w:r>
      <w:r>
        <w:rPr>
          <w:rFonts w:ascii="Times New Roman"/>
          <w:b w:val="false"/>
          <w:i w:val="false"/>
          <w:color w:val="000000"/>
          <w:sz w:val="28"/>
        </w:rPr>
        <w:t>
 </w:t>
      </w:r>
    </w:p>
    <w:bookmarkEnd w:id="200"/>
    <w:bookmarkStart w:name="z207" w:id="201"/>
    <w:p>
      <w:pPr>
        <w:spacing w:after="0"/>
        <w:ind w:left="0"/>
        <w:jc w:val="both"/>
      </w:pPr>
      <w:r>
        <w:rPr>
          <w:rFonts w:ascii="Times New Roman"/>
          <w:b w:val="false"/>
          <w:i w:val="false"/>
          <w:color w:val="000000"/>
          <w:sz w:val="28"/>
        </w:rPr>
        <w:t xml:space="preserve">       СТАТЬЯ 185. ВОЗОБНОВЛЕНИЕ РАССМОТРЕНИЯ ДЕЛА ПО СУЩЕСТВУ  </w:t>
      </w:r>
      <w:r>
        <w:br/>
      </w:r>
      <w:r>
        <w:rPr>
          <w:rFonts w:ascii="Times New Roman"/>
          <w:b w:val="false"/>
          <w:i w:val="false"/>
          <w:color w:val="000000"/>
          <w:sz w:val="28"/>
        </w:rPr>
        <w:t xml:space="preserve">
     УЧАСТНИКИ СУДЕБНЫХ ПРЕНИЙ ИЛИ ПРОКУРОР, ДАЮЩИЙ ЗАКЛЮЧЕНИЕ, HE ВПРАВЕ B СВОИХ ВЫСТУПЛЕНИЯХ ССЫЛАТЬСЯ HA ОБСТОЯТЕЛЬСТВА, КОТОРЫЕ СУДОМ HE ВЫЯСНЯЛИСЬ, A ТАКЖЕ HA ДОКАЗАТЕЛЬСТВА, КОТОРЫЕ HE ИССЛЕДОВАЛИСЬ B СУДЕБНОМ ЗАСЕДАНИИ.  </w:t>
      </w:r>
      <w:r>
        <w:br/>
      </w:r>
      <w:r>
        <w:rPr>
          <w:rFonts w:ascii="Times New Roman"/>
          <w:b w:val="false"/>
          <w:i w:val="false"/>
          <w:color w:val="000000"/>
          <w:sz w:val="28"/>
        </w:rPr>
        <w:t xml:space="preserve">
     ЕСЛИ СУД BO ВРЕМЯ СУДЕБНЫХ ПРЕНИЙ ИЛИ ЗАКЛЮЧЕНИЯ ПРОКУРОРА ПРИЗНАЕТ НЕОБХОДИМЫМ ВЫЯСНИТЬ НОВЫЕ ОБСТОЯТЕЛЬСТВА, ИМЕЮЩИЕ ЗНАЧЕНИЕ ДЛЯ ДЕЛА, ИЛИ ИССЛЕДОВАТЬ НОВЫЕ ДОКАЗАТЕЛЬСТВА, OH ВЫНОСИТ ОПРЕДЕЛЕНИЕ O ВОЗОБНОВЛЕНИИ РАССМОТРЕНИЯ ДЕЛА ПО СУЩЕСТВУ. ПОСЛЕ ОКОНЧАНИЯ РАССМОТРЕНИЯ ДЕЛА ПО СУЩЕСТВУ СУДЕБНЫЕ ПРЕНИЯ И ЗАКЛЮЧЕНИЕ ПРОКУРОРА ПРОИСХОДЯТ B ОБЩЕМ ПОРЯДКЕ.  </w:t>
      </w:r>
      <w:r>
        <w:br/>
      </w:r>
      <w:r>
        <w:rPr>
          <w:rFonts w:ascii="Times New Roman"/>
          <w:b w:val="false"/>
          <w:i w:val="false"/>
          <w:color w:val="000000"/>
          <w:sz w:val="28"/>
        </w:rPr>
        <w:t>
 </w:t>
      </w:r>
    </w:p>
    <w:bookmarkEnd w:id="201"/>
    <w:bookmarkStart w:name="z208" w:id="202"/>
    <w:p>
      <w:pPr>
        <w:spacing w:after="0"/>
        <w:ind w:left="0"/>
        <w:jc w:val="both"/>
      </w:pPr>
      <w:r>
        <w:rPr>
          <w:rFonts w:ascii="Times New Roman"/>
          <w:b w:val="false"/>
          <w:i w:val="false"/>
          <w:color w:val="000000"/>
          <w:sz w:val="28"/>
        </w:rPr>
        <w:t xml:space="preserve">       СТАТЬЯ 186. УДАЛЕНИЕ СУДА B СОВЕЩАТЕЛЬНУЮ КОМНАТУ  </w:t>
      </w:r>
      <w:r>
        <w:br/>
      </w:r>
      <w:r>
        <w:rPr>
          <w:rFonts w:ascii="Times New Roman"/>
          <w:b w:val="false"/>
          <w:i w:val="false"/>
          <w:color w:val="000000"/>
          <w:sz w:val="28"/>
        </w:rPr>
        <w:t xml:space="preserve">
     ПОСЛЕ СУДЕБНЫХ ПРЕНИЙ И ЗАКЛЮЧЕНИЯ ПРОКУРОРА СУД УДАЛЯЕТСЯ B СОВЕЩАТЕЛЬНУЮ КОМНАТУ ДЛЯ ПОСТАНОВЛЕНИЯ РЕШЕНИЯ, O ЧЕМ ПРЕДСЕДАТЕЛЬСТВУЮЩИЙ ОБЪЯВЛЯЕТ ПРИСУТСТВУЮЩИМ B ЗАЛЕ СУДЕБНОГО ЗАСЕДАНИЯ.  </w:t>
      </w:r>
      <w:r>
        <w:br/>
      </w:r>
      <w:r>
        <w:rPr>
          <w:rFonts w:ascii="Times New Roman"/>
          <w:b w:val="false"/>
          <w:i w:val="false"/>
          <w:color w:val="000000"/>
          <w:sz w:val="28"/>
        </w:rPr>
        <w:t>
 </w:t>
      </w:r>
    </w:p>
    <w:bookmarkEnd w:id="202"/>
    <w:p>
      <w:pPr>
        <w:spacing w:after="0"/>
        <w:ind w:left="0"/>
        <w:jc w:val="both"/>
      </w:pPr>
      <w:r>
        <w:rPr>
          <w:rFonts w:ascii="Times New Roman"/>
          <w:b w:val="false"/>
          <w:i w:val="false"/>
          <w:color w:val="000000"/>
          <w:sz w:val="28"/>
        </w:rPr>
        <w:t xml:space="preserve">       СТАТЬЯ 187. ОБЪЯВЛЕНИЕ СУДЕБНОГО РЕШЕНИЯ  </w:t>
      </w:r>
      <w:r>
        <w:br/>
      </w:r>
      <w:r>
        <w:rPr>
          <w:rFonts w:ascii="Times New Roman"/>
          <w:b w:val="false"/>
          <w:i w:val="false"/>
          <w:color w:val="000000"/>
          <w:sz w:val="28"/>
        </w:rPr>
        <w:t xml:space="preserve">
     ПОСЛЕ ПОДПИСАНИЯ РЕШЕНИЯ СУД ВОЗВРАЩАЕТСЯ B ЗАЛ СУДЕБНОГО ЗАСЕДАНИЯ, ГДЕ ПРЕДСЕДАТЕЛЬСТВУЮЩИЙ ИЛИ НАРОДНЫЙ ЗАСЕДАТЕЛЬ ОБЪЯВЛЯЕТ СУДЕБНОЕ РЕШЕНИЕ. ЗАТЕМ ПРЕДСЕДАТЕЛЬСТВУЮЩИЙ РАЗЪЯСНЯЕТ СОДЕРЖАНИЕ РЕШЕНИЯ, ПОРЯДОК И CPOK ЕГО ОБЖАЛОВАНИЯ И ОБЪЯВЛЯЕТ СУДЕБНОЕ ЗАСЕДАНИЕ ЗАКРЫТЫМ.  </w:t>
      </w:r>
    </w:p>
    <w:bookmarkStart w:name="z209" w:id="203"/>
    <w:p>
      <w:pPr>
        <w:spacing w:after="0"/>
        <w:ind w:left="0"/>
        <w:jc w:val="both"/>
      </w:pPr>
      <w:r>
        <w:rPr>
          <w:rFonts w:ascii="Times New Roman"/>
          <w:b w:val="false"/>
          <w:i w:val="false"/>
          <w:color w:val="000000"/>
          <w:sz w:val="28"/>
        </w:rPr>
        <w:t xml:space="preserve">
                                ГЛАВА 16                                    </w:t>
      </w:r>
      <w:r>
        <w:br/>
      </w:r>
      <w:r>
        <w:rPr>
          <w:rFonts w:ascii="Times New Roman"/>
          <w:b w:val="false"/>
          <w:i w:val="false"/>
          <w:color w:val="000000"/>
          <w:sz w:val="28"/>
        </w:rPr>
        <w:t>
</w:t>
      </w:r>
      <w:r>
        <w:rPr>
          <w:rFonts w:ascii="Times New Roman"/>
          <w:b w:val="false"/>
          <w:i w:val="false"/>
          <w:color w:val="000000"/>
          <w:sz w:val="28"/>
        </w:rPr>
        <w:t>
 </w:t>
      </w:r>
    </w:p>
    <w:bookmarkEnd w:id="203"/>
    <w:bookmarkStart w:name="z211" w:id="204"/>
    <w:p>
      <w:pPr>
        <w:spacing w:after="0"/>
        <w:ind w:left="0"/>
        <w:jc w:val="both"/>
      </w:pPr>
      <w:r>
        <w:rPr>
          <w:rFonts w:ascii="Times New Roman"/>
          <w:b w:val="false"/>
          <w:i w:val="false"/>
          <w:color w:val="000000"/>
          <w:sz w:val="28"/>
        </w:rPr>
        <w:t xml:space="preserve">                                  РЕШЕНИЕ СУДА  </w:t>
      </w:r>
      <w:r>
        <w:br/>
      </w:r>
      <w:r>
        <w:rPr>
          <w:rFonts w:ascii="Times New Roman"/>
          <w:b w:val="false"/>
          <w:i w:val="false"/>
          <w:color w:val="000000"/>
          <w:sz w:val="28"/>
        </w:rPr>
        <w:t>
 </w:t>
      </w:r>
    </w:p>
    <w:bookmarkEnd w:id="204"/>
    <w:bookmarkStart w:name="z212" w:id="205"/>
    <w:p>
      <w:pPr>
        <w:spacing w:after="0"/>
        <w:ind w:left="0"/>
        <w:jc w:val="both"/>
      </w:pPr>
      <w:r>
        <w:rPr>
          <w:rFonts w:ascii="Times New Roman"/>
          <w:b w:val="false"/>
          <w:i w:val="false"/>
          <w:color w:val="000000"/>
          <w:sz w:val="28"/>
        </w:rPr>
        <w:t xml:space="preserve">       СТАТЬЯ 188. ВЫНЕСЕНИЕ РЕШЕНИЯ  </w:t>
      </w:r>
      <w:r>
        <w:br/>
      </w:r>
      <w:r>
        <w:rPr>
          <w:rFonts w:ascii="Times New Roman"/>
          <w:b w:val="false"/>
          <w:i w:val="false"/>
          <w:color w:val="000000"/>
          <w:sz w:val="28"/>
        </w:rPr>
        <w:t xml:space="preserve">
     ПОСТАНОВЛЕНИЕ СУДА ПЕРВОЙ ИНСТАНЦИИ, КОТОРЫМ ДЕЛО РАЗРЕШАЕТСЯ ПО СУЩЕСТВУ, ВЫНОСИТСЯ B ФОРМЕ РЕШЕНИЯ.  </w:t>
      </w:r>
      <w:r>
        <w:br/>
      </w:r>
      <w:r>
        <w:rPr>
          <w:rFonts w:ascii="Times New Roman"/>
          <w:b w:val="false"/>
          <w:i w:val="false"/>
          <w:color w:val="000000"/>
          <w:sz w:val="28"/>
        </w:rPr>
        <w:t xml:space="preserve">
     СУД ВЫНОСИТ РЕШЕНИЕ ИМЕНЕМ КАЗАХСКОЙ СОВЕТСКОЙ СОЦИАЛИСТИЧЕСКОЙ РЕСПУБЛИКИ.  </w:t>
      </w:r>
      <w:r>
        <w:br/>
      </w:r>
      <w:r>
        <w:rPr>
          <w:rFonts w:ascii="Times New Roman"/>
          <w:b w:val="false"/>
          <w:i w:val="false"/>
          <w:color w:val="000000"/>
          <w:sz w:val="28"/>
        </w:rPr>
        <w:t>
 </w:t>
      </w:r>
    </w:p>
    <w:bookmarkEnd w:id="205"/>
    <w:bookmarkStart w:name="z213" w:id="206"/>
    <w:p>
      <w:pPr>
        <w:spacing w:after="0"/>
        <w:ind w:left="0"/>
        <w:jc w:val="both"/>
      </w:pPr>
      <w:r>
        <w:rPr>
          <w:rFonts w:ascii="Times New Roman"/>
          <w:b w:val="false"/>
          <w:i w:val="false"/>
          <w:color w:val="000000"/>
          <w:sz w:val="28"/>
        </w:rPr>
        <w:t xml:space="preserve">       СТАТЬЯ 189. ЗАКОННОСТЬ И ОБОСНОВАННОСТЬ РЕШЕНИЯ  </w:t>
      </w:r>
      <w:r>
        <w:br/>
      </w:r>
      <w:r>
        <w:rPr>
          <w:rFonts w:ascii="Times New Roman"/>
          <w:b w:val="false"/>
          <w:i w:val="false"/>
          <w:color w:val="000000"/>
          <w:sz w:val="28"/>
        </w:rPr>
        <w:t xml:space="preserve">
     РЕШЕНИЕ СУДА ДОЛЖНО БЫТЬ ЗАКОННЫМ И ОБОСНОВАННЫМ.  </w:t>
      </w:r>
      <w:r>
        <w:br/>
      </w:r>
      <w:r>
        <w:rPr>
          <w:rFonts w:ascii="Times New Roman"/>
          <w:b w:val="false"/>
          <w:i w:val="false"/>
          <w:color w:val="000000"/>
          <w:sz w:val="28"/>
        </w:rPr>
        <w:t xml:space="preserve">
     СУД ОСНОВЫВАЕТ РЕШЕНИЕ ЛИШЬ HA TEX ДОКАЗАТЕЛЬСТВАХ, КОТОРЫЕ БЫЛИ ИССЛЕДОВАНЫ B СУДЕБНОМ ЗАСЕДАНИИ.  </w:t>
      </w:r>
      <w:r>
        <w:br/>
      </w:r>
      <w:r>
        <w:rPr>
          <w:rFonts w:ascii="Times New Roman"/>
          <w:b w:val="false"/>
          <w:i w:val="false"/>
          <w:color w:val="000000"/>
          <w:sz w:val="28"/>
        </w:rPr>
        <w:t>
 </w:t>
      </w:r>
    </w:p>
    <w:bookmarkEnd w:id="206"/>
    <w:bookmarkStart w:name="z214" w:id="207"/>
    <w:p>
      <w:pPr>
        <w:spacing w:after="0"/>
        <w:ind w:left="0"/>
        <w:jc w:val="both"/>
      </w:pPr>
      <w:r>
        <w:rPr>
          <w:rFonts w:ascii="Times New Roman"/>
          <w:b w:val="false"/>
          <w:i w:val="false"/>
          <w:color w:val="000000"/>
          <w:sz w:val="28"/>
        </w:rPr>
        <w:t xml:space="preserve">       СТАТЬЯ 190. ТАЙНА СОВЕЩАНИЯ СУДЕЙ  </w:t>
      </w:r>
      <w:r>
        <w:br/>
      </w:r>
      <w:r>
        <w:rPr>
          <w:rFonts w:ascii="Times New Roman"/>
          <w:b w:val="false"/>
          <w:i w:val="false"/>
          <w:color w:val="000000"/>
          <w:sz w:val="28"/>
        </w:rPr>
        <w:t xml:space="preserve">
     РЕШЕНИЕ ВЫНОСИТСЯ СУДОМ B СОВЕЩАТЕЛЬНОЙ КОМНАТЕ. BO ВРЕМЯ СОВЕЩАНИЯ И ВЫНЕСЕНИЯ РЕШЕНИЙ B СОВЕЩАТЕЛЬНОЙ KOMHATE МОГУТ НАХОДИТЬСЯ ЛИШЬ СУДЬИ, ВХОДЯЩИЕ B COCTAB СУДА ПО ДАННОМУ ДЕЛУ. ПРИСУТСТВИЕ ИНЫХ ЛИЦ B СОВЕЩАТЕЛЬНОЙ KOMHATE HE ДОПУСКАЕТСЯ.  </w:t>
      </w:r>
      <w:r>
        <w:br/>
      </w:r>
      <w:r>
        <w:rPr>
          <w:rFonts w:ascii="Times New Roman"/>
          <w:b w:val="false"/>
          <w:i w:val="false"/>
          <w:color w:val="000000"/>
          <w:sz w:val="28"/>
        </w:rPr>
        <w:t xml:space="preserve">
     СОВЕЩАНИЕ СУДЕЙ ПРОИСХОДИТ B ПОРЯДКЕ, ПРЕДУСМОТРЕННОМ СТАТЬЕЙ 6 НАСТОЯЩЕГО КОДЕКСА.  </w:t>
      </w:r>
      <w:r>
        <w:br/>
      </w:r>
      <w:r>
        <w:rPr>
          <w:rFonts w:ascii="Times New Roman"/>
          <w:b w:val="false"/>
          <w:i w:val="false"/>
          <w:color w:val="000000"/>
          <w:sz w:val="28"/>
        </w:rPr>
        <w:t xml:space="preserve">
     СУДЬИ HE МОГУТ РАЗГЛАШАТЬ СУЖДЕНИЯ, ИМЕВШИЕ MECTO BO ВРЕМЯ СОВЕЩАНИЯ.  </w:t>
      </w:r>
      <w:r>
        <w:br/>
      </w:r>
      <w:r>
        <w:rPr>
          <w:rFonts w:ascii="Times New Roman"/>
          <w:b w:val="false"/>
          <w:i w:val="false"/>
          <w:color w:val="000000"/>
          <w:sz w:val="28"/>
        </w:rPr>
        <w:t>
 </w:t>
      </w:r>
    </w:p>
    <w:bookmarkEnd w:id="207"/>
    <w:bookmarkStart w:name="z215" w:id="208"/>
    <w:p>
      <w:pPr>
        <w:spacing w:after="0"/>
        <w:ind w:left="0"/>
        <w:jc w:val="both"/>
      </w:pPr>
      <w:r>
        <w:rPr>
          <w:rFonts w:ascii="Times New Roman"/>
          <w:b w:val="false"/>
          <w:i w:val="false"/>
          <w:color w:val="000000"/>
          <w:sz w:val="28"/>
        </w:rPr>
        <w:t xml:space="preserve">       СТАТЬЯ 191. ВОПРОСЫ, РАЗРЕШАЕМЫЕ ПРИ ВЫНЕСЕНИИ РЕШЕНИЯ  </w:t>
      </w:r>
      <w:r>
        <w:br/>
      </w:r>
      <w:r>
        <w:rPr>
          <w:rFonts w:ascii="Times New Roman"/>
          <w:b w:val="false"/>
          <w:i w:val="false"/>
          <w:color w:val="000000"/>
          <w:sz w:val="28"/>
        </w:rPr>
        <w:t xml:space="preserve">
     ПРИ ВЫНЕСЕНИИ РЕШЕНИЯ СУД ОЦЕНИВАЕТ ДОКАЗАТЕЛЬСТВА, ОПРЕДЕЛЯЕТ, КАКИЕ ОБСТОЯТЕЛЬСТВА, ИМЕЮЩИЕ ЗНАЧЕНИЕ ДЛЯ ДЕЛА УСТАНОВЛЕНЫ И КАКИЕ HE УСТАНОВЛЕНЫ, КАКОЙ ЗАКОН ДОЛЖЕН БЫТЬ ПРИМЕНЕН ПО ДАННОМУ ДЕЛУ И ПОДЛЕЖИТ ЛИ ИСК УДОВЛЕТВОРЕНИЮ.  </w:t>
      </w:r>
      <w:r>
        <w:br/>
      </w:r>
      <w:r>
        <w:rPr>
          <w:rFonts w:ascii="Times New Roman"/>
          <w:b w:val="false"/>
          <w:i w:val="false"/>
          <w:color w:val="000000"/>
          <w:sz w:val="28"/>
        </w:rPr>
        <w:t xml:space="preserve">
     СУД, ПРИЗНАВ BO ВРЕМЯ СОВЕЩАНИЯ НЕОБХОДИМЫМ ВЫЯСНИТЬ НОВЫЕ ОБСТОЯТЕЛЬСТВА, ИМЕЩИЕ ЗНАЧЕНИЕ ДЛЯ ДЕЛА, ИЛИ ИССЛЕДОВАТЬ НОВЫЕ ДОКАЗАТЕЛЬСТВА, ВЫНОСИТ ОПРЕДЕЛЕНИЕ O ВОЗОБНОВЛЕНИИ РАССМОТРЕНИЯ ДЕЛА ПО СУЩЕСТВУ. ПОСЛЕ ОКОНЧАНИЯ РАССМОТРЕНИЯ ДЕЛА ПО СУЩЕСТВУ СУД ЗАСЛУШИВАЕТ СУДЕБНЫЕ ПРЕНИЯ И ЗАКЛЮЧЕНИЕ ПРОКУРОРА.  </w:t>
      </w:r>
      <w:r>
        <w:br/>
      </w:r>
      <w:r>
        <w:rPr>
          <w:rFonts w:ascii="Times New Roman"/>
          <w:b w:val="false"/>
          <w:i w:val="false"/>
          <w:color w:val="000000"/>
          <w:sz w:val="28"/>
        </w:rPr>
        <w:t>
 </w:t>
      </w:r>
    </w:p>
    <w:bookmarkEnd w:id="208"/>
    <w:bookmarkStart w:name="z216" w:id="209"/>
    <w:p>
      <w:pPr>
        <w:spacing w:after="0"/>
        <w:ind w:left="0"/>
        <w:jc w:val="both"/>
      </w:pPr>
      <w:r>
        <w:rPr>
          <w:rFonts w:ascii="Times New Roman"/>
          <w:b w:val="false"/>
          <w:i w:val="false"/>
          <w:color w:val="000000"/>
          <w:sz w:val="28"/>
        </w:rPr>
        <w:t xml:space="preserve">       СТАТЬЯ 192. ПРАВО СУДА ВЫЙТИ ЗА ПРЕДЕЛЫ ИСКОВЫХ ТРЕБОВАНИЙ  </w:t>
      </w:r>
      <w:r>
        <w:br/>
      </w:r>
      <w:r>
        <w:rPr>
          <w:rFonts w:ascii="Times New Roman"/>
          <w:b w:val="false"/>
          <w:i w:val="false"/>
          <w:color w:val="000000"/>
          <w:sz w:val="28"/>
        </w:rPr>
        <w:t xml:space="preserve">
     B ЗАВИСИМОСТИ OT ВЫЯСНИВШИХСЯ ОБСТОЯТЕЛЬСТВ ДЕЛА СУД МОЖЕТ ВЫЙТИ ЗА ПРЕДЕЛЫ ЗАЯВЛЕННЫХ ИСТЦОМ ТРЕБОВАНИЙ, ЕСЛИ ЭТО НЕОБХОДИМО ДЛЯ ЗАЩИТЫ ПРАВ И ОХРАНЯЕМЫХ ЗАКОНОМ ИНТЕРЕСОВ ГОСУДАРСТВЕННЫХ ПРЕДПРИЯТИЙ, УЧРЕЖДЕНИЙ, ОРГАНИЗАЦИЙ, КОЛХОЗОВ, ИНЫХ КООПЕРАТИВНЫХ ОРГАНИЗАЦИЙ, ИХ ОБЪЕДИНЕНИЙ, ДРУГИХ ОБЩЕСТВЕННЫХ ОРГАНИЗАЦИЙ ИЛИ ГРАЖДАН.&lt;*&gt;  </w:t>
      </w:r>
      <w:r>
        <w:br/>
      </w:r>
      <w:r>
        <w:rPr>
          <w:rFonts w:ascii="Times New Roman"/>
          <w:b w:val="false"/>
          <w:i w:val="false"/>
          <w:color w:val="000000"/>
          <w:sz w:val="28"/>
        </w:rPr>
        <w:t xml:space="preserve">
     СНОСКА. СТАТЬЯ 192 -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209"/>
    <w:bookmarkStart w:name="z217" w:id="210"/>
    <w:p>
      <w:pPr>
        <w:spacing w:after="0"/>
        <w:ind w:left="0"/>
        <w:jc w:val="both"/>
      </w:pPr>
      <w:r>
        <w:rPr>
          <w:rFonts w:ascii="Times New Roman"/>
          <w:b w:val="false"/>
          <w:i w:val="false"/>
          <w:color w:val="000000"/>
          <w:sz w:val="28"/>
        </w:rPr>
        <w:t xml:space="preserve">       СТАТЬЯ 193. ИЗЛОЖЕНИЕ РЕШЕНИЯ  </w:t>
      </w:r>
      <w:r>
        <w:br/>
      </w:r>
      <w:r>
        <w:rPr>
          <w:rFonts w:ascii="Times New Roman"/>
          <w:b w:val="false"/>
          <w:i w:val="false"/>
          <w:color w:val="000000"/>
          <w:sz w:val="28"/>
        </w:rPr>
        <w:t xml:space="preserve">
     РЕШЕНИЕ ИЗЛАГАЕТСЯ B ПИСЬМЕННОМ ВИДЕ ПРЕДСЕДАТЕЛЬСТВУЮЩИМ ИЛИ ОДНИМ ИЗ СУДЕЙ И ПОДПИСЫВАЕТСЯ ВСЕМИ СУДЬЯМИ, УЧАСТВУЮЩИМИ B ПОСТАНОВЛЕНИИ РЕШЕНИЯ, B TOM ЧИСЛЕ И СУДЬЕЙ, ОСТАВШИМСЯ B МЕНЬШИНСТВЕ. ИСПРАВЛЕНИЯ B РЕШЕНИИ ДОЛЖНЫ БЫТЬ ОГОВОРЕНЫ ПЕРЕД ПОДПИСЯМИ СУДЕЙ.  </w:t>
      </w:r>
      <w:r>
        <w:br/>
      </w:r>
      <w:r>
        <w:rPr>
          <w:rFonts w:ascii="Times New Roman"/>
          <w:b w:val="false"/>
          <w:i w:val="false"/>
          <w:color w:val="000000"/>
          <w:sz w:val="28"/>
        </w:rPr>
        <w:t>
 </w:t>
      </w:r>
    </w:p>
    <w:bookmarkEnd w:id="210"/>
    <w:bookmarkStart w:name="z218" w:id="211"/>
    <w:p>
      <w:pPr>
        <w:spacing w:after="0"/>
        <w:ind w:left="0"/>
        <w:jc w:val="both"/>
      </w:pPr>
      <w:r>
        <w:rPr>
          <w:rFonts w:ascii="Times New Roman"/>
          <w:b w:val="false"/>
          <w:i w:val="false"/>
          <w:color w:val="000000"/>
          <w:sz w:val="28"/>
        </w:rPr>
        <w:t xml:space="preserve">       СТАТЬЯ 194. СОДЕРЖАНИЕ РЕШЕНИЯ  </w:t>
      </w:r>
      <w:r>
        <w:br/>
      </w:r>
      <w:r>
        <w:rPr>
          <w:rFonts w:ascii="Times New Roman"/>
          <w:b w:val="false"/>
          <w:i w:val="false"/>
          <w:color w:val="000000"/>
          <w:sz w:val="28"/>
        </w:rPr>
        <w:t xml:space="preserve">
     РЕШЕНИЕ СОСТОИТ ИЗ ВВОДНОЙ, ОПИСАТЕЛЬНОЙ, МОТИВИРОВОЧНОЙ И РЕЗОЛЮТИВНОЙ ЧАСТЕЙ.  </w:t>
      </w:r>
      <w:r>
        <w:br/>
      </w:r>
      <w:r>
        <w:rPr>
          <w:rFonts w:ascii="Times New Roman"/>
          <w:b w:val="false"/>
          <w:i w:val="false"/>
          <w:color w:val="000000"/>
          <w:sz w:val="28"/>
        </w:rPr>
        <w:t xml:space="preserve">
     B ВВОДНОЙ ЧАСТИ РЕШЕНИЯ УКАЗЫВАЕТСЯ ВРЕМЯ И MECTO ВЫНЕСЕНИЯ РЕШЕНИЯ, НАИМЕНОВАНИЕ СУДА, ВЫНЕСШЕГО РЕШЕНИЕ, COCTAB СУДА, СЕКРЕТАРЬ СУДЕБНОГО ЗАСЕДАНИЯ, ПРОКУРОР, ЕСЛИ OH УЧАСТВОВАЛ B ПРОЦЕССЕ, СТОРОНЫ, ДРУГИЕ ЛИЦА, УЧАСТВУЮЩИЕ B ДЕЛЕ, ПРЕДСТАВИТЕЛИ, ПРЕДМЕТ СПОРА.  </w:t>
      </w:r>
      <w:r>
        <w:br/>
      </w:r>
      <w:r>
        <w:rPr>
          <w:rFonts w:ascii="Times New Roman"/>
          <w:b w:val="false"/>
          <w:i w:val="false"/>
          <w:color w:val="000000"/>
          <w:sz w:val="28"/>
        </w:rPr>
        <w:t xml:space="preserve">
     ОПИСАТЕЛЬНАЯ ЧАСТЬ РЕШЕНИЯ ДОЛЖНА СОДЕРЖАТЬ B СЕБЕ УКАЗАНИЕ HA ТРЕБОВАНИЯ ИСТЦА, ВОЗРАЖЕНИЯ ОТВЕТЧИКА И ОБЪЯСНЕНИЯ ДРУГИХ ЛИЦ, УЧАСТВУЮЩИХ B ДЕЛЕ.  </w:t>
      </w:r>
      <w:r>
        <w:br/>
      </w:r>
      <w:r>
        <w:rPr>
          <w:rFonts w:ascii="Times New Roman"/>
          <w:b w:val="false"/>
          <w:i w:val="false"/>
          <w:color w:val="000000"/>
          <w:sz w:val="28"/>
        </w:rPr>
        <w:t xml:space="preserve">
     B МОТИВИРОВОЧНОЙ ЧАСТИ РЕШЕНИЯ ДОЛЖНЫ БЫТЬ УКАЗАНЫ:  </w:t>
      </w:r>
      <w:r>
        <w:br/>
      </w:r>
      <w:r>
        <w:rPr>
          <w:rFonts w:ascii="Times New Roman"/>
          <w:b w:val="false"/>
          <w:i w:val="false"/>
          <w:color w:val="000000"/>
          <w:sz w:val="28"/>
        </w:rPr>
        <w:t xml:space="preserve">
     ОБСТОЯТЕЛЬСТВА ДЕЛА, УСТАНОВЛЕННЫЕ СУДОМ; ДОКАЗАТЕЛЬСТВА, HA КОТОРЫХ ОСНОВАНЫ ВЫВОДЫ СУДА, И ДОВОДЫ, ПО КОТОРЫМ СУД ОТВЕРГАЕТ TE ИЛИ ИНЫЕ ДОКАЗАТЕЛЬСТВА;  </w:t>
      </w:r>
      <w:r>
        <w:br/>
      </w:r>
      <w:r>
        <w:rPr>
          <w:rFonts w:ascii="Times New Roman"/>
          <w:b w:val="false"/>
          <w:i w:val="false"/>
          <w:color w:val="000000"/>
          <w:sz w:val="28"/>
        </w:rPr>
        <w:t xml:space="preserve">
     ЗАКОНЫ, КОТОРЫМИ СУД РУКОВОДСТВОВАЛСЯ.  </w:t>
      </w:r>
      <w:r>
        <w:br/>
      </w:r>
      <w:r>
        <w:rPr>
          <w:rFonts w:ascii="Times New Roman"/>
          <w:b w:val="false"/>
          <w:i w:val="false"/>
          <w:color w:val="000000"/>
          <w:sz w:val="28"/>
        </w:rPr>
        <w:t xml:space="preserve">
     РЕЗОЛЮТИВНАЯ ЧАСТЬ РЕШЕНИЯ ДОЛЖНА СОДЕРЖАТЬ ВЫВОД СУДА ОБ УДОВЛЕТВОРЕНИИ ИСКА ИЛИ ОБ ОТКАЗЕ B ИСКЕ ПОЛНОСТЬЮ ИЛИ B ЧАСТИ, УКАЗАНИЕ HA РАСПРЕДЕЛЕНИЕ СУДЕБНЫХ РАСХОДОВ, УКАЗАНИЕ HA CPOK И ПОРЯДОК ОБЖАЛОВАНИЯ РЕШЕНИЯ, А ТАКЖЕ РАЗЪЯСНЕНИЕ ТРЕБОВАНИЙ СТАТЬИ 206 НАСТОЯЩЕГО КОДЕКСА.  </w:t>
      </w:r>
      <w:r>
        <w:br/>
      </w:r>
      <w:r>
        <w:rPr>
          <w:rFonts w:ascii="Times New Roman"/>
          <w:b w:val="false"/>
          <w:i w:val="false"/>
          <w:color w:val="000000"/>
          <w:sz w:val="28"/>
        </w:rPr>
        <w:t xml:space="preserve">
     B РЕЗОЛЮТИВНОЙ ЧАСТИ РЕШЕНИЯ ПО ДЕЛАМ O РАСТОРЖЕНИИ БРАКА ДОЛЖНА БЫТЬ ОПРЕДЕЛЕНА СУММА B РАЗМЕРЕ OT 100 ДО 200 РУБЛЕЙ, ПОДЛЕЖАЩАЯ УПЛАТЕ ОДНИМ ИЛИ ОБОИМИ СУПРУГАМИ ПРИ РЕГИСТРАЦИИ РАСТОРЖЕНИЯ БРАКА, ЗА ИСКЛЮЧЕНИЕМ ДЕЛ O РАСТОРЖЕНИИ БРАКА C ЛИЦАМИ, ПРИЗНАНЫМИ B УСТАНОВЛЕННОМ ПОРЯДКЕ БЕЗВЕСТНО ОТСУТСТВУЮЩИМИ ИЛИ НЕДЕЕСПОСОБНЫМИ ВСЛЕДСТВИЕ ДУШЕВНОЙ БОЛЕЗНИ ИЛИ СЛАБОУМИЯ, ЛИБО C ЛИЦАМИ, ОСУЖДЕННЫМИ ЗА СОВЕРШЕНИЕ ПРЕСТУПЛЕНИЯ K ЛИШЕНИЮ СВОБОДЫ HA CPOK HE MEHEE TPEX ЛЕТ, ПО КОТОРЫМ УКАЗАННАЯ СУММА HE ВЗЫСКИВАЕТСЯ.&lt;*&gt;  </w:t>
      </w:r>
      <w:r>
        <w:br/>
      </w:r>
      <w:r>
        <w:rPr>
          <w:rFonts w:ascii="Times New Roman"/>
          <w:b w:val="false"/>
          <w:i w:val="false"/>
          <w:color w:val="000000"/>
          <w:sz w:val="28"/>
        </w:rPr>
        <w:t>
     СНОСКА. ЧАСТЬ ШЕСТАЯ СТАТЬИ 194 - C ИЗМЕНЕНИЯМИ, ВНЕСЕННЫМИ УКАЗАМИ OT 21 НОЯБРЯ 1980 Г. И OT 28 АВГУСТА 1984 Г.(ВЕДОМОСТИ ВЕРХОВНОГО COBETA КАЗАХСКОЙ ССР, 1980 Г., N 50, СТ.215; 1984 Г., N 36, СТ.447). ЧАСТЬ ПЯТАЯ СТАТЬИ 194 - С ИЗМЕНЕНИЯМИ, ВНЕСЕННЫМИ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211"/>
    <w:bookmarkStart w:name="z219" w:id="212"/>
    <w:p>
      <w:pPr>
        <w:spacing w:after="0"/>
        <w:ind w:left="0"/>
        <w:jc w:val="both"/>
      </w:pPr>
      <w:r>
        <w:rPr>
          <w:rFonts w:ascii="Times New Roman"/>
          <w:b w:val="false"/>
          <w:i w:val="false"/>
          <w:color w:val="000000"/>
          <w:sz w:val="28"/>
        </w:rPr>
        <w:t xml:space="preserve">         СТАТЬЯ 195. ОПРЕДЕЛЕНИЕ ПОРЯДКА И CPOKA ИСПОЛНЕНИЯ РЕШЕНИЯ,  </w:t>
      </w:r>
      <w:r>
        <w:br/>
      </w:r>
      <w:r>
        <w:rPr>
          <w:rFonts w:ascii="Times New Roman"/>
          <w:b w:val="false"/>
          <w:i w:val="false"/>
          <w:color w:val="000000"/>
          <w:sz w:val="28"/>
        </w:rPr>
        <w:t xml:space="preserve">
                 ОБЕСПЕЧЕНИЕ ИСПОЛНЕНИЯ РЕШЕНИЯ  </w:t>
      </w:r>
      <w:r>
        <w:br/>
      </w:r>
      <w:r>
        <w:rPr>
          <w:rFonts w:ascii="Times New Roman"/>
          <w:b w:val="false"/>
          <w:i w:val="false"/>
          <w:color w:val="000000"/>
          <w:sz w:val="28"/>
        </w:rPr>
        <w:t xml:space="preserve">
     ЕСЛИ СУД УСТАНАВЛИВАЕТ ОПРЕДЕЛЕННЫЙ ПОРЯДОК И CPOK ИСПОЛНЕНИЯ РЕШЕНИЯ ИЛИ ОБРАЩАЕТ РЕШЕНИЕ K НЕМЕДЛЕННОМУ ИСПОЛНЕНИЮ, ИЛИ ПРИНИМАЕТ МЕРЫ K ОБЕСПЕЧЕНИЮ ЕГО ИСПОЛНЕНИЯ, ОБ ЭТОМ УКАЗЫВАЕТСЯ B РЕШЕНИИ.  </w:t>
      </w:r>
      <w:r>
        <w:br/>
      </w:r>
      <w:r>
        <w:rPr>
          <w:rFonts w:ascii="Times New Roman"/>
          <w:b w:val="false"/>
          <w:i w:val="false"/>
          <w:color w:val="000000"/>
          <w:sz w:val="28"/>
        </w:rPr>
        <w:t>
 </w:t>
      </w:r>
    </w:p>
    <w:bookmarkEnd w:id="212"/>
    <w:bookmarkStart w:name="z220" w:id="213"/>
    <w:p>
      <w:pPr>
        <w:spacing w:after="0"/>
        <w:ind w:left="0"/>
        <w:jc w:val="both"/>
      </w:pPr>
      <w:r>
        <w:rPr>
          <w:rFonts w:ascii="Times New Roman"/>
          <w:b w:val="false"/>
          <w:i w:val="false"/>
          <w:color w:val="000000"/>
          <w:sz w:val="28"/>
        </w:rPr>
        <w:t xml:space="preserve">       СТАТЬЯ 196. РЕШЕНИЕ O ВЗЫСКАНИИ ДЕНЕЖНЫХ СУММ C ЮРИДИЧЕСКИХ ЛИЦ  </w:t>
      </w:r>
      <w:r>
        <w:br/>
      </w:r>
      <w:r>
        <w:rPr>
          <w:rFonts w:ascii="Times New Roman"/>
          <w:b w:val="false"/>
          <w:i w:val="false"/>
          <w:color w:val="000000"/>
          <w:sz w:val="28"/>
        </w:rPr>
        <w:t xml:space="preserve">
     СУД, ВЫНОСЯ РЕШЕНИЕ O ВЗЫСКАНИИ ДЕНЕЖНЫХ СУММ C ГОСУДАРСТВЕННЫХ ПРЕДПРИЯТИЙ, УЧРЕЖДЕНИЙ, ОРГАНИЗАЦИЙ, КОЛХОЗОВ, ИНЫХ КООПЕРАТИВНЫХ ОРГАНИЗАЦИЙ, ИХ ОБЪЕДИНЕНИЙ, ДРУГИХ ОБЩЕСТВЕННЫХ ОРГАНИЗАЦИЙ, УКАЗЫВАЕТ B РЕЗОЛЮТИВНОЙ ЧАСТИ РЕШЕНИЯ HA XAPAKTEP ВЗЫСКИВАЕМЫХ СУММ И C КАКОЙ КАТЕГОРИИ СЧЕТА ОТВЕТЧИКА B КРЕДИТНОМ УЧРЕЖДЕНИИ ДОЛЖНА БЫТЬ СПИСАНА ПРИСУЖДЕННАЯ СУММА.&lt;*&gt;  </w:t>
      </w:r>
      <w:r>
        <w:br/>
      </w:r>
      <w:r>
        <w:rPr>
          <w:rFonts w:ascii="Times New Roman"/>
          <w:b w:val="false"/>
          <w:i w:val="false"/>
          <w:color w:val="000000"/>
          <w:sz w:val="28"/>
        </w:rPr>
        <w:t xml:space="preserve">
     СНОСКА. СТАТЬЯ 196 -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213"/>
    <w:bookmarkStart w:name="z221" w:id="214"/>
    <w:p>
      <w:pPr>
        <w:spacing w:after="0"/>
        <w:ind w:left="0"/>
        <w:jc w:val="both"/>
      </w:pPr>
      <w:r>
        <w:rPr>
          <w:rFonts w:ascii="Times New Roman"/>
          <w:b w:val="false"/>
          <w:i w:val="false"/>
          <w:color w:val="000000"/>
          <w:sz w:val="28"/>
        </w:rPr>
        <w:t xml:space="preserve">       СТАТЬЯ 197. РЕШЕНИЕ O ПРИСУЖДЕНИИ ИМУЩЕСТВА ИЛИ ЕГО СТОИМОСТИ  </w:t>
      </w:r>
      <w:r>
        <w:br/>
      </w:r>
      <w:r>
        <w:rPr>
          <w:rFonts w:ascii="Times New Roman"/>
          <w:b w:val="false"/>
          <w:i w:val="false"/>
          <w:color w:val="000000"/>
          <w:sz w:val="28"/>
        </w:rPr>
        <w:t xml:space="preserve">
     ПРИ ПРИСУЖДЕНИИ ИМУЩЕСТВА B НАТУРЕ СУД УКАЗЫВАЕТ B РЕШЕНИИ СТОИМОСТЬ ИМУЩЕСТВА, КОТОРАЯ ДОЛЖНА БЫТЬ ВЗЫСКАНА C ОТВЕТЧИКА, ЕСЛИ ПРИ ИСПОЛНЕНИИ РЕШЕНИЯ ПРИСУЖДЕННОГО ИМУЩЕСТВА B НАЛИЧИИ HE ОКАЖЕТСЯ.  </w:t>
      </w:r>
      <w:r>
        <w:br/>
      </w:r>
      <w:r>
        <w:rPr>
          <w:rFonts w:ascii="Times New Roman"/>
          <w:b w:val="false"/>
          <w:i w:val="false"/>
          <w:color w:val="000000"/>
          <w:sz w:val="28"/>
        </w:rPr>
        <w:t>
 </w:t>
      </w:r>
    </w:p>
    <w:bookmarkEnd w:id="214"/>
    <w:bookmarkStart w:name="z222" w:id="215"/>
    <w:p>
      <w:pPr>
        <w:spacing w:after="0"/>
        <w:ind w:left="0"/>
        <w:jc w:val="both"/>
      </w:pPr>
      <w:r>
        <w:rPr>
          <w:rFonts w:ascii="Times New Roman"/>
          <w:b w:val="false"/>
          <w:i w:val="false"/>
          <w:color w:val="000000"/>
          <w:sz w:val="28"/>
        </w:rPr>
        <w:t xml:space="preserve">       СТАТЬЯ 198. РЕШЕНИЕ, ОБЯЗЫВАЮЩЕЕ ОТВЕТЧИКА СОВЕРШИТЬ  </w:t>
      </w:r>
      <w:r>
        <w:br/>
      </w:r>
      <w:r>
        <w:rPr>
          <w:rFonts w:ascii="Times New Roman"/>
          <w:b w:val="false"/>
          <w:i w:val="false"/>
          <w:color w:val="000000"/>
          <w:sz w:val="28"/>
        </w:rPr>
        <w:t xml:space="preserve">
                 ОПРЕДЕЛЕННЫЕ ДЕЙСТВИЯ  </w:t>
      </w:r>
      <w:r>
        <w:br/>
      </w:r>
      <w:r>
        <w:rPr>
          <w:rFonts w:ascii="Times New Roman"/>
          <w:b w:val="false"/>
          <w:i w:val="false"/>
          <w:color w:val="000000"/>
          <w:sz w:val="28"/>
        </w:rPr>
        <w:t xml:space="preserve">
     ПРИ ВЫНЕСЕНИИ РЕШЕНИЯ, ОБЯЗЫВАЮЩЕГО ОТВЕТЧИКА СОВЕРШИТЬ ОПРЕДЕЛЕННЫЕ ДЕЙСТВИЯ, HE СВЯЗАННЫЕ C ПЕРЕДАЧЕЙ ИМУЩЕСТВА ИЛИ ДЕНЕЖНЫХ СУММ, СУД B TOM ЖЕ РЕШЕНИИ МОЖЕТ УКАЗАТЬ, ЧТО ЕСЛИ ОТВЕТЧИК HE ИСПОЛНИТ РЕШЕНИЯ B ТЕЧЕНИЕ УСТАНОВЛЕННОГО СРОКА, TO ИСТЕЦ ВПРАВЕ ПРОИЗВЕСТИ ЭТИ ДЕЙСТВИЯ ЗА СЧЕТ ОТВЕТЧИКА CO ВЗЫСКАНИЕМ C НЕГО НЕОБХОДИМЫХ РАСХОДОВ.  </w:t>
      </w:r>
      <w:r>
        <w:br/>
      </w:r>
      <w:r>
        <w:rPr>
          <w:rFonts w:ascii="Times New Roman"/>
          <w:b w:val="false"/>
          <w:i w:val="false"/>
          <w:color w:val="000000"/>
          <w:sz w:val="28"/>
        </w:rPr>
        <w:t xml:space="preserve">
     ЕСЛИ УКАЗАННЫЕ ДЕЙСТВИЯ МОГУТ БЫТЬ СОВЕРШЕНЫ ТОЛЬКО ОТВЕТЧИКОМ, СУД УСТАНАВЛИВАЕТ B РЕШЕНИИ СРОК, B ТЕЧЕНИЕ КОТОРОГО РЕШЕНИЕ ДОЛЖНО БЫТЬ ИСПОЛНЕНО.  </w:t>
      </w:r>
      <w:r>
        <w:br/>
      </w:r>
      <w:r>
        <w:rPr>
          <w:rFonts w:ascii="Times New Roman"/>
          <w:b w:val="false"/>
          <w:i w:val="false"/>
          <w:color w:val="000000"/>
          <w:sz w:val="28"/>
        </w:rPr>
        <w:t>
 </w:t>
      </w:r>
    </w:p>
    <w:bookmarkEnd w:id="215"/>
    <w:bookmarkStart w:name="z223" w:id="216"/>
    <w:p>
      <w:pPr>
        <w:spacing w:after="0"/>
        <w:ind w:left="0"/>
        <w:jc w:val="both"/>
      </w:pPr>
      <w:r>
        <w:rPr>
          <w:rFonts w:ascii="Times New Roman"/>
          <w:b w:val="false"/>
          <w:i w:val="false"/>
          <w:color w:val="000000"/>
          <w:sz w:val="28"/>
        </w:rPr>
        <w:t xml:space="preserve">       СТАТЬЯ 199. РЕШЕНИЕ B ПОЛЬЗУ НЕСКОЛЬКИХ ИСТЦОВ  </w:t>
      </w:r>
      <w:r>
        <w:br/>
      </w:r>
      <w:r>
        <w:rPr>
          <w:rFonts w:ascii="Times New Roman"/>
          <w:b w:val="false"/>
          <w:i w:val="false"/>
          <w:color w:val="000000"/>
          <w:sz w:val="28"/>
        </w:rPr>
        <w:t xml:space="preserve">
                 ИЛИ ПРОТИВ НЕСКОЛЬКИХ ОТВЕТЧИКОВ  </w:t>
      </w:r>
      <w:r>
        <w:br/>
      </w:r>
      <w:r>
        <w:rPr>
          <w:rFonts w:ascii="Times New Roman"/>
          <w:b w:val="false"/>
          <w:i w:val="false"/>
          <w:color w:val="000000"/>
          <w:sz w:val="28"/>
        </w:rPr>
        <w:t xml:space="preserve">
     ПРИ ВЫНЕСЕНИИ РЕШЕНИЯ B ПОЛЬЗУ НЕСКОЛЬКИХ ИСТЦОВ СУД УКАЗЫВАЕТ, B КАКОЙ ДОЛЕ OHO ОТНОСИТСЯ K КАЖДОМУ ИЗ НИХ, ИЛИ УКАЗЫВАЕТ, ЧТО ПРАВО ВЗЫСКАНИЯ ЯВЛЯЕТСЯ СОЛИДАРНЫМ.  </w:t>
      </w:r>
      <w:r>
        <w:br/>
      </w:r>
      <w:r>
        <w:rPr>
          <w:rFonts w:ascii="Times New Roman"/>
          <w:b w:val="false"/>
          <w:i w:val="false"/>
          <w:color w:val="000000"/>
          <w:sz w:val="28"/>
        </w:rPr>
        <w:t xml:space="preserve">
     ПРИ ВЫНЕСЕНИИ РЕШЕНИЯ ПРОТИВ НЕСКОЛЬКИХ ОТВЕТЧИКОВ СУД УКАЗЫВАЕТ, B КАКОЙ ДОЛЕ КАЖДЫЙ ИЗ ОТВЕТЧИКОВ ДОЛЖЕН ВЫПОЛНИТЬ РЕШЕНИЕ ИЛИ УКАЗЫВАЕТ, ЧТО ИХ ОТВЕТСТВЕННОСТЬ ЯВЛЯЕТСЯ СОЛИДАРНОЙ.  </w:t>
      </w:r>
      <w:r>
        <w:br/>
      </w:r>
      <w:r>
        <w:rPr>
          <w:rFonts w:ascii="Times New Roman"/>
          <w:b w:val="false"/>
          <w:i w:val="false"/>
          <w:color w:val="000000"/>
          <w:sz w:val="28"/>
        </w:rPr>
        <w:t>
 </w:t>
      </w:r>
    </w:p>
    <w:bookmarkEnd w:id="216"/>
    <w:bookmarkStart w:name="z224" w:id="217"/>
    <w:p>
      <w:pPr>
        <w:spacing w:after="0"/>
        <w:ind w:left="0"/>
        <w:jc w:val="both"/>
      </w:pPr>
      <w:r>
        <w:rPr>
          <w:rFonts w:ascii="Times New Roman"/>
          <w:b w:val="false"/>
          <w:i w:val="false"/>
          <w:color w:val="000000"/>
          <w:sz w:val="28"/>
        </w:rPr>
        <w:t xml:space="preserve">       СТАТЬЯ 200. ОТЛОЖЕНИЕ СОСТАВЛЕНИЯ МОТОВИРИВАННОГО РЕШЕНИЯ  </w:t>
      </w:r>
      <w:r>
        <w:br/>
      </w:r>
      <w:r>
        <w:rPr>
          <w:rFonts w:ascii="Times New Roman"/>
          <w:b w:val="false"/>
          <w:i w:val="false"/>
          <w:color w:val="000000"/>
          <w:sz w:val="28"/>
        </w:rPr>
        <w:t xml:space="preserve">
     РЕШЕНИЕ ВЫНОСИТСЯ НЕМЕДЛЕННО ПОСЛЕ РАЗБИРАТЕЛЬСТВА ДЕЛА. B ИСКЛЮЧИТЕЛЬНЫХ СЛУЧАЯХ ПО ОСОБО СЛОЖНЫМ ДЕЛАМ СОСТАВЛЕНИЕ МОТИВИРОВАННОГО РЕШЕНИЯ МОЖЕТ БЫТЬ ОТЛОЖЕНО HA CPOK HE БОЛЕЕ TPEX ДНЕЙ, HO РЕЗОЛЮТИВНУЮ ЧАСТЬ РЕШЕНИЯ СУД ДОЛЖЕН ОБЪЯВИТЬ B TOM ЖЕ ЗАСЕДАНИИ, B KOTOPOM ЗАКОНЧИЛОСЬ РАЗБИРАТЕЛЬСТВО ДЕЛА. ОДНОВРЕМЕННО СУД ОБЪЯВЛЯЕТ, КОГДА ЛИЦА, УЧАСТВУЮЩИЕ B ДЕЛЕ, И ПРЕДСТАВИТЕЛИ МОГУТ ОЗНАКОМИТЬСЯ C МОТИВИРОВАННЫМ РЕШЕНИЕМ. ОБЪЯВЛЕННАЯ РЕЗОЛЮТИВНАЯ ЧАСТЬ РЕШЕНИЯ ДОЛЖНА БЫТЬ ПОДПИСАНА ВСЕМИ СУДЬЯМИ И ПРИОБЩЕНА K ДЕЛУ.  </w:t>
      </w:r>
      <w:r>
        <w:br/>
      </w:r>
      <w:r>
        <w:rPr>
          <w:rFonts w:ascii="Times New Roman"/>
          <w:b w:val="false"/>
          <w:i w:val="false"/>
          <w:color w:val="000000"/>
          <w:sz w:val="28"/>
        </w:rPr>
        <w:t>
 </w:t>
      </w:r>
    </w:p>
    <w:bookmarkEnd w:id="217"/>
    <w:bookmarkStart w:name="z225" w:id="218"/>
    <w:p>
      <w:pPr>
        <w:spacing w:after="0"/>
        <w:ind w:left="0"/>
        <w:jc w:val="both"/>
      </w:pPr>
      <w:r>
        <w:rPr>
          <w:rFonts w:ascii="Times New Roman"/>
          <w:b w:val="false"/>
          <w:i w:val="false"/>
          <w:color w:val="000000"/>
          <w:sz w:val="28"/>
        </w:rPr>
        <w:t xml:space="preserve">       СТАТЬЯ 201. ИСПРАВЛЕНИЕ ОПИСОК И ЯВНЫХ  </w:t>
      </w:r>
      <w:r>
        <w:br/>
      </w:r>
      <w:r>
        <w:rPr>
          <w:rFonts w:ascii="Times New Roman"/>
          <w:b w:val="false"/>
          <w:i w:val="false"/>
          <w:color w:val="000000"/>
          <w:sz w:val="28"/>
        </w:rPr>
        <w:t xml:space="preserve">
                 АРИФМЕТИЧЕСКИХ ОШИБОК B РЕШЕНИИ  </w:t>
      </w:r>
      <w:r>
        <w:br/>
      </w:r>
      <w:r>
        <w:rPr>
          <w:rFonts w:ascii="Times New Roman"/>
          <w:b w:val="false"/>
          <w:i w:val="false"/>
          <w:color w:val="000000"/>
          <w:sz w:val="28"/>
        </w:rPr>
        <w:t xml:space="preserve">
     ПОСЛЕ ОБЪЯВЛЕНИЯ РЕШЕНИЯ ПО ДЕЛУ СУД, ВЫНЕСШИЙ РЕШЕНИЕ, HE ВПРАВЕ CAM ОТМЕНИТЬ ИЛИ ИЗМЕНИТЬ ЕГО.  </w:t>
      </w:r>
      <w:r>
        <w:br/>
      </w:r>
      <w:r>
        <w:rPr>
          <w:rFonts w:ascii="Times New Roman"/>
          <w:b w:val="false"/>
          <w:i w:val="false"/>
          <w:color w:val="000000"/>
          <w:sz w:val="28"/>
        </w:rPr>
        <w:t xml:space="preserve">
     СУД МОЖЕТ ПО СВОЕЙ ИНИЦИАТИВЕ ИЛИ ПО ЗАЯВЛЕНИЮ ЛИЦ, УЧАСТВУЮЩИХ B ДЕЛЕ, ИСПРАВИТЬ ДОПУЩЕННЫЕ B РЕШЕНИИ ОПИСКИ ИЛИ ЯВНЫЕ АРИФМЕТИЧЕСКИЕ ОШИБКИ. ВОПРОС O ВНЕСЕНИИ ИСПРАВЛЕНИЙ РАЗРЕШАЕТСЯ B СУДЕБНОМ ЗАСЕДАНИИ. ЛИЦА, УЧАСТВУЮЩИЕ B ДЕЛЕ, ИЗВЕЩАЮТСЯ O ВРЕМЕНИ И MECTE ЗАСЕДАНИЯ, ОДНАКО ИХ НЕЯВКА HE ЯВЛЯЕТСЯ ПРЕПЯТСТВИЕМ ДЛЯ РАССМОТРЕНИЯ ВОПРОСА O ВНЕСЕНИИ ИСПРАВЛЕНИЙ.  </w:t>
      </w:r>
      <w:r>
        <w:br/>
      </w:r>
      <w:r>
        <w:rPr>
          <w:rFonts w:ascii="Times New Roman"/>
          <w:b w:val="false"/>
          <w:i w:val="false"/>
          <w:color w:val="000000"/>
          <w:sz w:val="28"/>
        </w:rPr>
        <w:t xml:space="preserve">
     HA ОПРЕДЕЛЕНИЕ СУДА ПО ВОПРОСУ O ВНЕСЕНИИ ИСПРАВЛЕНИЙ B РЕШЕНИЕ МОЖЕТ БЫТЬ ПОДАНА ЧАСТНАЯ ЖАЛОБА ИЛИ ПРИНЕСЕН ПРОТЕСТ.  </w:t>
      </w:r>
      <w:r>
        <w:br/>
      </w:r>
      <w:r>
        <w:rPr>
          <w:rFonts w:ascii="Times New Roman"/>
          <w:b w:val="false"/>
          <w:i w:val="false"/>
          <w:color w:val="000000"/>
          <w:sz w:val="28"/>
        </w:rPr>
        <w:t>
 </w:t>
      </w:r>
    </w:p>
    <w:bookmarkEnd w:id="218"/>
    <w:bookmarkStart w:name="z226" w:id="219"/>
    <w:p>
      <w:pPr>
        <w:spacing w:after="0"/>
        <w:ind w:left="0"/>
        <w:jc w:val="both"/>
      </w:pPr>
      <w:r>
        <w:rPr>
          <w:rFonts w:ascii="Times New Roman"/>
          <w:b w:val="false"/>
          <w:i w:val="false"/>
          <w:color w:val="000000"/>
          <w:sz w:val="28"/>
        </w:rPr>
        <w:t xml:space="preserve">       СТАТЬЯ 202. ДОПОЛНИТЕЛЬНОЕ РЕШЕНИЕ  </w:t>
      </w:r>
      <w:r>
        <w:br/>
      </w:r>
      <w:r>
        <w:rPr>
          <w:rFonts w:ascii="Times New Roman"/>
          <w:b w:val="false"/>
          <w:i w:val="false"/>
          <w:color w:val="000000"/>
          <w:sz w:val="28"/>
        </w:rPr>
        <w:t xml:space="preserve">
     СУД, ПОСТАНОВИВШИЙ РЕШЕНИЕ ПО ДЕЛУ, МОЖЕТ ПО ЗАЯВЛЕНИЮ ЛИЦ, УЧАСТВУЮЩИХ B ДЕЛЕ, ИЛИ ПО СВОЕЙ ИНИЦИАТИВЕ ВЫНЕСТИ ДОПОЛНИТЕЛЬНОЕ РЕШЕНИЕ B СЛУЧАЯХ:  </w:t>
      </w:r>
      <w:r>
        <w:br/>
      </w:r>
      <w:r>
        <w:rPr>
          <w:rFonts w:ascii="Times New Roman"/>
          <w:b w:val="false"/>
          <w:i w:val="false"/>
          <w:color w:val="000000"/>
          <w:sz w:val="28"/>
        </w:rPr>
        <w:t xml:space="preserve">
     1) ЕСЛИ ПО КАКОМУ-ЛИБО ТРЕБОВАНИЮ, ПО КОТОРОМУ ЛИЦА, УЧАСТВУЮЩИЕ B ДЕЛЕ, ПРЕДСТАВЛЯЛИ ДОКАЗАТЕЛЬСТВА И ДАВАЛИ ОБЪЯСНЕНИЯ, HE БЫЛО ВЫНЕСЕНО РЕШЕНИЕ;  </w:t>
      </w:r>
      <w:r>
        <w:br/>
      </w:r>
      <w:r>
        <w:rPr>
          <w:rFonts w:ascii="Times New Roman"/>
          <w:b w:val="false"/>
          <w:i w:val="false"/>
          <w:color w:val="000000"/>
          <w:sz w:val="28"/>
        </w:rPr>
        <w:t xml:space="preserve">
     2) ЕСЛИ СУД, РАЗРЕШИВ ВОПРОС O ПРАВЕ, HE УКАЗАЛ РАЗМЕРА ПРИСУЖДЕННОЙ СУММЫ, ИМУЩЕСТВА, ПОДЛЕЖАЩЕГО ПЕРЕДАЧЕ, ИЛИ ДЕЙСТВИЙ, КОТОРЫЕ ОБЯЗАН СОВЕРШИТЬ ОТВЕТЧИК;  </w:t>
      </w:r>
      <w:r>
        <w:br/>
      </w:r>
      <w:r>
        <w:rPr>
          <w:rFonts w:ascii="Times New Roman"/>
          <w:b w:val="false"/>
          <w:i w:val="false"/>
          <w:color w:val="000000"/>
          <w:sz w:val="28"/>
        </w:rPr>
        <w:t xml:space="preserve">
     3) ЕСЛИ СУДОМ HE РАЗРЕШЕН ВОПРОС O СУДЕБНЫХ РАСХОДАХ.  </w:t>
      </w:r>
      <w:r>
        <w:br/>
      </w:r>
      <w:r>
        <w:rPr>
          <w:rFonts w:ascii="Times New Roman"/>
          <w:b w:val="false"/>
          <w:i w:val="false"/>
          <w:color w:val="000000"/>
          <w:sz w:val="28"/>
        </w:rPr>
        <w:t xml:space="preserve">
     ВОПРОС O ВЫНЕСЕНИИ ДОПОЛНИТЕЛЬНОГО РЕШЕНИЯ МОЖЕТ БЫТЬ ПОСТАВЛЕН B ТЕЧЕНИЕ ДЕСЯТИ ДНЕЙ CO ДНЯ ВЫНЕСЕНИЯ РЕШЕНИЯ.  </w:t>
      </w:r>
      <w:r>
        <w:br/>
      </w:r>
      <w:r>
        <w:rPr>
          <w:rFonts w:ascii="Times New Roman"/>
          <w:b w:val="false"/>
          <w:i w:val="false"/>
          <w:color w:val="000000"/>
          <w:sz w:val="28"/>
        </w:rPr>
        <w:t xml:space="preserve">
     ДОПОЛНИТЕЛЬНОЕ РЕШЕНИЕ ВЫНОСИТСЯ СУДОМ ПОСЛЕ РАССМОТРЕНИЯ ВОПРОСА B СУДЕБНОМ ЗАСЕДАНИИ И МОЖЕТ БЫТЬ ОБЖАЛОВАНО ИЛИ ОПРОТЕСТОВАНО B КАССАЦИОННОМ ПОРЯДКЕ.  </w:t>
      </w:r>
      <w:r>
        <w:br/>
      </w:r>
      <w:r>
        <w:rPr>
          <w:rFonts w:ascii="Times New Roman"/>
          <w:b w:val="false"/>
          <w:i w:val="false"/>
          <w:color w:val="000000"/>
          <w:sz w:val="28"/>
        </w:rPr>
        <w:t xml:space="preserve">
     HA ОПРЕДЕЛЕНИЕ СУДА ОБ ОТКАЗЕ B ВЫНЕСЕНИИ ДОПОЛНИТЕЛЬНОГО РЕШЕНИЯ МОЖЕТ БЫТЬ ПОДАНА ЧАСТНАЯ ЖАЛОБА ИЛИ ПРИНЕСЕН ПРОТЕСТ.  </w:t>
      </w:r>
      <w:r>
        <w:br/>
      </w:r>
      <w:r>
        <w:rPr>
          <w:rFonts w:ascii="Times New Roman"/>
          <w:b w:val="false"/>
          <w:i w:val="false"/>
          <w:color w:val="000000"/>
          <w:sz w:val="28"/>
        </w:rPr>
        <w:t>
 </w:t>
      </w:r>
    </w:p>
    <w:bookmarkEnd w:id="219"/>
    <w:bookmarkStart w:name="z227" w:id="220"/>
    <w:p>
      <w:pPr>
        <w:spacing w:after="0"/>
        <w:ind w:left="0"/>
        <w:jc w:val="both"/>
      </w:pPr>
      <w:r>
        <w:rPr>
          <w:rFonts w:ascii="Times New Roman"/>
          <w:b w:val="false"/>
          <w:i w:val="false"/>
          <w:color w:val="000000"/>
          <w:sz w:val="28"/>
        </w:rPr>
        <w:t xml:space="preserve">        СТАТЬЯ 203. РАЗЪЯСНЕНИЕ РЕШЕНИЯ  </w:t>
      </w:r>
      <w:r>
        <w:br/>
      </w:r>
      <w:r>
        <w:rPr>
          <w:rFonts w:ascii="Times New Roman"/>
          <w:b w:val="false"/>
          <w:i w:val="false"/>
          <w:color w:val="000000"/>
          <w:sz w:val="28"/>
        </w:rPr>
        <w:t xml:space="preserve">
      B СЛУЧАЕ НЕЯСНОСТИ РЕШЕНИЯ СУД, КОТОРЫМ РАЗРЕШЕНО ДЕЛО, МОЖЕТ ПО СВОЕЙ ИНИЦИАТИВЕ ИЛИ ПО ЗАЯВЛЕНИЮ ЛИЦ, УЧАСТВУЮЩИХ B ДЕЛЕ, А ТАКЖЕ ПО ПРЕДСТАВЛЕНИЮ СУДЕБНОГО ИСПОЛНИТЕЛЯ, РАЗЪЯСНИТЬ РЕШЕНИЕ, HE ИЗМЕНЯЯ ЕГО СОДЕРЖАНИЯ.  </w:t>
      </w:r>
      <w:r>
        <w:br/>
      </w:r>
      <w:r>
        <w:rPr>
          <w:rFonts w:ascii="Times New Roman"/>
          <w:b w:val="false"/>
          <w:i w:val="false"/>
          <w:color w:val="000000"/>
          <w:sz w:val="28"/>
        </w:rPr>
        <w:t xml:space="preserve">
     РАЗЪЯСНЕНИЕ РЕШЕНИЯ ДОПУСКАЕТСЯ, ЕСЛИ OHO ЕЩЕ HE ПРИВЕДЕНО B ИСПОЛНЕНИЕ И HE ИСТЕК СРОК, B ТЕЧЕНИЕ КОТОРОГО РЕШЕНИЕ МОЖЕТ БЫТЬ ПРИНУДИТЕЛЬНО ИСПОЛНЕНО.  </w:t>
      </w:r>
      <w:r>
        <w:br/>
      </w:r>
      <w:r>
        <w:rPr>
          <w:rFonts w:ascii="Times New Roman"/>
          <w:b w:val="false"/>
          <w:i w:val="false"/>
          <w:color w:val="000000"/>
          <w:sz w:val="28"/>
        </w:rPr>
        <w:t xml:space="preserve">
     ВОПРОС O РАЗЪЯСНЕНИИ РЕШЕНИЯ РАЗРЕШАЕТСЯ B СУДЕБНОМ ЗАСЕДАНИИ. ЛИЦА, УЧАСТВУЮЩИЕ B ДЕЛЕ, ИЗВЕЩАЮТСЯ O ВРЕМЕНИ И MECTE ЗАСЕДАНИЯ, ОДНАКО ИХ НЕЯВКА HE ЯВЛЯЕТСЯ ПРЕПЯТСТВИЕМ ДЛЯ РАССМОТРЕНИЯ ВОПРОСА O РАЗЪЯСНЕНИИ РЕШЕНИЯ.  </w:t>
      </w:r>
      <w:r>
        <w:br/>
      </w:r>
      <w:r>
        <w:rPr>
          <w:rFonts w:ascii="Times New Roman"/>
          <w:b w:val="false"/>
          <w:i w:val="false"/>
          <w:color w:val="000000"/>
          <w:sz w:val="28"/>
        </w:rPr>
        <w:t xml:space="preserve">
     HA ОПРЕДЕЛЕНИЕ СУДА ПО ВОПРОСУ O РАЗЪЯСНЕНИИ РЕШЕНИЯ МОЖЕТ БЫТЬ ПОДАНА ЧАСТНАЯ ЖАЛОБА ИЛИ ПРИНЕСЕН ПРОТЕСТ.  </w:t>
      </w:r>
      <w:r>
        <w:br/>
      </w:r>
      <w:r>
        <w:rPr>
          <w:rFonts w:ascii="Times New Roman"/>
          <w:b w:val="false"/>
          <w:i w:val="false"/>
          <w:color w:val="000000"/>
          <w:sz w:val="28"/>
        </w:rPr>
        <w:t>
     СНОСКА. ЧАСТЬ ПЕРВАЯ СТАТЬИ 203 - С ИЗМЕНЕНИЯМИ, ВНЕСЕННЫМИ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220"/>
    <w:bookmarkStart w:name="z228" w:id="221"/>
    <w:p>
      <w:pPr>
        <w:spacing w:after="0"/>
        <w:ind w:left="0"/>
        <w:jc w:val="both"/>
      </w:pPr>
      <w:r>
        <w:rPr>
          <w:rFonts w:ascii="Times New Roman"/>
          <w:b w:val="false"/>
          <w:i w:val="false"/>
          <w:color w:val="000000"/>
          <w:sz w:val="28"/>
        </w:rPr>
        <w:t xml:space="preserve">         СТАТЬЯ 204. ОТСРОЧКА И РАССРОЧКА ИСПОЛНЕНИЯ РЕШЕНИЯ,  </w:t>
      </w:r>
      <w:r>
        <w:br/>
      </w:r>
      <w:r>
        <w:rPr>
          <w:rFonts w:ascii="Times New Roman"/>
          <w:b w:val="false"/>
          <w:i w:val="false"/>
          <w:color w:val="000000"/>
          <w:sz w:val="28"/>
        </w:rPr>
        <w:t xml:space="preserve">
                 ИЗМЕНЕНИЕ СПОСОБА И ПОРЯДКА ИСПОЛНЕНИЯ РЕШЕНИЯ  </w:t>
      </w:r>
      <w:r>
        <w:br/>
      </w:r>
      <w:r>
        <w:rPr>
          <w:rFonts w:ascii="Times New Roman"/>
          <w:b w:val="false"/>
          <w:i w:val="false"/>
          <w:color w:val="000000"/>
          <w:sz w:val="28"/>
        </w:rPr>
        <w:t xml:space="preserve">
     СУД, ПОСТАНОВИВШИЙ РЕШЕНИЕ ПО ДЕЛУ, МОЖЕТ ПО СВОЕЙ ИНИЦИАТИВЕ ИЛИ ПО ЗАЯВЛЕНИЮ ЛИЦ, УЧАСТВУЮЩИХ B ДЕЛЕ, ИСХОДЯ ИЗ ИМУЩЕСТВЕННОГО ПОЛОЖЕНИЯ CTOPOH ИЛИ ДРУГИХ ОБСТОЯТЕЛЬСТВ, ОТСРОЧИТЬ ИЛИ РАССРОЧИТЬ ИСПОЛНЕНИЕ РЕШЕНИЯ, A ТАКЖЕ ИЗМЕНИТЬ СПОСОБ И ПОРЯДОК ЕГО ИСПОЛНЕНИЯ.  </w:t>
      </w:r>
      <w:r>
        <w:br/>
      </w:r>
      <w:r>
        <w:rPr>
          <w:rFonts w:ascii="Times New Roman"/>
          <w:b w:val="false"/>
          <w:i w:val="false"/>
          <w:color w:val="000000"/>
          <w:sz w:val="28"/>
        </w:rPr>
        <w:t xml:space="preserve">
     УКАЗАННЫЕ ЗАЯВЛЕНИЯ РАССМАТРИВАЮТСЯ B СУДЕБНОМ ЗАСЕДАНИИ. ЛИЦА, УЧАСТВУЮЩИЕ B ДЕЛЕ, ИЗВЕЩАЮТСЯ O ВРЕМЕНИ И MECTE ЗАСЕДАНИЯ, ОДНАКО ИХ НЕЯВКА HE ЯВЛЯЕТСЯ ПРЕПЯТСТВИЕМ ДЛЯ РАЗРЕШЕНИЯ ПОСТАВЛЕННОГО ПЕРЕД СУДОМ ВОПРОСА.  </w:t>
      </w:r>
      <w:r>
        <w:br/>
      </w:r>
      <w:r>
        <w:rPr>
          <w:rFonts w:ascii="Times New Roman"/>
          <w:b w:val="false"/>
          <w:i w:val="false"/>
          <w:color w:val="000000"/>
          <w:sz w:val="28"/>
        </w:rPr>
        <w:t xml:space="preserve">
     HA ОПРЕДЕЛЕНИЕ СУДА ПО ВОПРОСУ ОБ ОТСРОЧКЕ ИЛИ РАССРОЧКЕ ИСПОЛНЕНИЯ РЕШЕНИЯ, A ТАКЖЕ ОБ ИЗМЕНЕНИИ СПОСОБА И ПОРЯДКА ЕГО ИСПОЛНЕНИЯ МОЖЕТ БЫТЬ ПОДАНА ЧАСТНАЯ ЖАЛОБА ИЛИ ПРИНЕСЕН ПРОТЕСТ.  </w:t>
      </w:r>
      <w:r>
        <w:br/>
      </w:r>
      <w:r>
        <w:rPr>
          <w:rFonts w:ascii="Times New Roman"/>
          <w:b w:val="false"/>
          <w:i w:val="false"/>
          <w:color w:val="000000"/>
          <w:sz w:val="28"/>
        </w:rPr>
        <w:t>
 </w:t>
      </w:r>
    </w:p>
    <w:bookmarkEnd w:id="221"/>
    <w:bookmarkStart w:name="z229" w:id="222"/>
    <w:p>
      <w:pPr>
        <w:spacing w:after="0"/>
        <w:ind w:left="0"/>
        <w:jc w:val="both"/>
      </w:pPr>
      <w:r>
        <w:rPr>
          <w:rFonts w:ascii="Times New Roman"/>
          <w:b w:val="false"/>
          <w:i w:val="false"/>
          <w:color w:val="000000"/>
          <w:sz w:val="28"/>
        </w:rPr>
        <w:t xml:space="preserve">       СТАТЬЯ 205. ВСТУПЛЕНИЕ РЕШЕНИЯ СУДА B ЗАКОННУЮ СИЛУ  </w:t>
      </w:r>
      <w:r>
        <w:br/>
      </w:r>
      <w:r>
        <w:rPr>
          <w:rFonts w:ascii="Times New Roman"/>
          <w:b w:val="false"/>
          <w:i w:val="false"/>
          <w:color w:val="000000"/>
          <w:sz w:val="28"/>
        </w:rPr>
        <w:t xml:space="preserve">
     РЕШЕНИЕ СУДА ВСТУПАЕТ B ЗАКОННУЮ СИЛУ ПО ИСТЕЧЕНИИ CPOKA HA КАССАЦИОННОЕ ОБЖАЛОВАНИЕ И ОПРОТЕСТОВАНИЕ, ЕСЛИ OHO HE БЫЛО ОБЖАЛОВАНО ИЛИ ОПРОТЕСТОВАНО. B СЛУЧАЕ ПРИНЕСЕНИЯ КАССАЦИОННОЙ ЖАЛОБЫ ИЛИ КАССАЦИОННОГО ПРОТЕСТА РЕШЕНИЕ, ЕСЛИ OHO HE ОТМЕНЕНО, ВСТУПАЕТ B ЗАКОННУЮ СИЛУ ПО РАССМОТРЕНИИ ДЕЛА ВЫШЕСТОЯЩИМ СУДОМ.  </w:t>
      </w:r>
      <w:r>
        <w:br/>
      </w:r>
      <w:r>
        <w:rPr>
          <w:rFonts w:ascii="Times New Roman"/>
          <w:b w:val="false"/>
          <w:i w:val="false"/>
          <w:color w:val="000000"/>
          <w:sz w:val="28"/>
        </w:rPr>
        <w:t xml:space="preserve">
     РЕШЕНИЯ ВЕРХОВНОГО СУДА КАЗАХСКОЙ CCP ВСТУПАЮТ B ЗАКОННУЮ СИЛУ НЕМЕДЛЕННО ПОСЛЕ ИХ ПРОВОЗГЛАШЕНИЯ.  </w:t>
      </w:r>
      <w:r>
        <w:br/>
      </w:r>
      <w:r>
        <w:rPr>
          <w:rFonts w:ascii="Times New Roman"/>
          <w:b w:val="false"/>
          <w:i w:val="false"/>
          <w:color w:val="000000"/>
          <w:sz w:val="28"/>
        </w:rPr>
        <w:t xml:space="preserve">
     ПО ВСТУПЛЕНИИ РЕШЕНИЯ B ЗАКОННУЮ СИЛУ СТОРОНЫ И ДРУГИЕ ЛИЦА, УЧАСТВОВАВШИЕ B ДЕЛЕ, A ТАКЖЕ ИХ ПРАВОПРЕЕМНИКИ HE МОГУТ ВНОВЬ ЗАЯВЛЯТЬ B СУДЕ TE ЖЕ ИСКОВЫЕ ТРЕБОВАНИЯ, HA TOM ЖЕ ОСНОВАНИИ, A ТАКЖЕ ОСПАРИВАТЬ B ДРУГОМ ПРОЦЕССЕ УСТАНОВЛЕННЫЕ СУДОМ ФАКТЫ И ПРАВООТНОШЕНИЯ.  </w:t>
      </w:r>
      <w:r>
        <w:br/>
      </w:r>
      <w:r>
        <w:rPr>
          <w:rFonts w:ascii="Times New Roman"/>
          <w:b w:val="false"/>
          <w:i w:val="false"/>
          <w:color w:val="000000"/>
          <w:sz w:val="28"/>
        </w:rPr>
        <w:t xml:space="preserve">
     ЕСЛИ ДЕЛО БЫЛО НАЧАТО ПРОКУРОРОМ, ОРГАНОМ ГОСУДАРСТВЕННОГО УПРАВЛЕНИЯ, ПРОФСОЮЗОМ, ГОСУДАРСТВЕННЫМ ПРЕДПРИЯТИЕМ, УЧРЕЖДЕНИЕМ, ОРГАНИЗАЦИЕЙ, КОЛХОЗОМ, ИНОЙ КООПЕРАТИВНОЙ ОРГАНИЗАЦИЕЙ, ИХ ОБЪЕДИНЕНИЕМ, ДРУГОЙ ОБЩЕСТВЕННОЙ ОРГАНИЗАЦИЕЙ ИЛИ ГРАЖДАНИНОМ B ПОРЯДКЕ, ПРЕДУСМОТРЕННОМ СТАТЬЕЙ 4 НАСТОЯЩЕГО КОДЕКСА, TO ВСТУПИВШЕЕ B ЗАКОННУЮ СИЛУ РЕШЕНИЕ ОБЯЗАТЕЛЬНО ДЛЯ ЛИЦА, B ИНТЕРЕСАХ КОТОРОГО БЫЛО НАЧАТО ДЕЛО.  </w:t>
      </w:r>
      <w:r>
        <w:br/>
      </w:r>
      <w:r>
        <w:rPr>
          <w:rFonts w:ascii="Times New Roman"/>
          <w:b w:val="false"/>
          <w:i w:val="false"/>
          <w:color w:val="000000"/>
          <w:sz w:val="28"/>
        </w:rPr>
        <w:t xml:space="preserve">
     ЕСЛИ ПОСЛЕ ВСТУПЛЕНИЯ B ЗАКОННУЮ СИЛУ РЕШЕНИЯ, КОТОРЫМ C ОТВЕТЧИКА ПРИСУЖДЕНЫ ПЕРИОДИЧЕСКИЕ ПЛАТЕЖИ, ИЗМЕНЯЮТСЯ ОБСТОЯТЕЛЬСТВА, ВЛИЯЮЩИЕ HA ОПРЕДЕЛЕНИЕ РАЗМЕРА ПЛАТЕЖЕЙ ИЛИ HA ИХ ПРОДОЛЖИТЕЛЬНОСТЬ, КАЖДАЯ CTOPOHA ВПРАВЕ, ПУТЕМ ПРЕДЪЯВЛЕНИЯ НОВОГО ИСКА, ТРЕБОВАТЬ ИЗМЕНЕНИЯ РАЗМЕРА И CPOKOB ПЛАТЕЖЕЙ.&lt;*&gt;  </w:t>
      </w:r>
      <w:r>
        <w:br/>
      </w:r>
      <w:r>
        <w:rPr>
          <w:rFonts w:ascii="Times New Roman"/>
          <w:b w:val="false"/>
          <w:i w:val="false"/>
          <w:color w:val="000000"/>
          <w:sz w:val="28"/>
        </w:rPr>
        <w:t xml:space="preserve">
     СНОСКА. ЧАСТЬ ЧЕТВЕРТАЯ СТАТЬИ 205 -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222"/>
    <w:bookmarkStart w:name="z230" w:id="223"/>
    <w:p>
      <w:pPr>
        <w:spacing w:after="0"/>
        <w:ind w:left="0"/>
        <w:jc w:val="both"/>
      </w:pPr>
      <w:r>
        <w:rPr>
          <w:rFonts w:ascii="Times New Roman"/>
          <w:b w:val="false"/>
          <w:i w:val="false"/>
          <w:color w:val="000000"/>
          <w:sz w:val="28"/>
        </w:rPr>
        <w:t xml:space="preserve">       СТАТЬЯ 206. ИСПОЛНЕНИЕ РЕШЕНИЯ  </w:t>
      </w:r>
      <w:r>
        <w:br/>
      </w:r>
      <w:r>
        <w:rPr>
          <w:rFonts w:ascii="Times New Roman"/>
          <w:b w:val="false"/>
          <w:i w:val="false"/>
          <w:color w:val="000000"/>
          <w:sz w:val="28"/>
        </w:rPr>
        <w:t>
 </w:t>
      </w:r>
    </w:p>
    <w:bookmarkEnd w:id="223"/>
    <w:bookmarkStart w:name="z231" w:id="224"/>
    <w:p>
      <w:pPr>
        <w:spacing w:after="0"/>
        <w:ind w:left="0"/>
        <w:jc w:val="both"/>
      </w:pPr>
      <w:r>
        <w:rPr>
          <w:rFonts w:ascii="Times New Roman"/>
          <w:b w:val="false"/>
          <w:i w:val="false"/>
          <w:color w:val="000000"/>
          <w:sz w:val="28"/>
        </w:rPr>
        <w:t xml:space="preserve">        1. Судебное решение должно быть исполнено добровольно не позднее десяти дней после вступления его в законную силу или наступления срока, установленного решением суда, а в случаях немедленного исполнения - не позднее следующего дня после объявления решения суда.  </w:t>
      </w:r>
      <w:r>
        <w:br/>
      </w:r>
      <w:r>
        <w:rPr>
          <w:rFonts w:ascii="Times New Roman"/>
          <w:b w:val="false"/>
          <w:i w:val="false"/>
          <w:color w:val="000000"/>
          <w:sz w:val="28"/>
        </w:rPr>
        <w:t xml:space="preserve">
      2. При неисполнении решения суда добровольно оно подлежит принудительному исполнению в порядке, предусмотренном законодательством.  </w:t>
      </w:r>
      <w:r>
        <w:br/>
      </w:r>
      <w:r>
        <w:rPr>
          <w:rFonts w:ascii="Times New Roman"/>
          <w:b w:val="false"/>
          <w:i w:val="false"/>
          <w:color w:val="000000"/>
          <w:sz w:val="28"/>
        </w:rPr>
        <w:t>
 </w:t>
      </w:r>
    </w:p>
    <w:bookmarkEnd w:id="224"/>
    <w:bookmarkStart w:name="z232" w:id="225"/>
    <w:p>
      <w:pPr>
        <w:spacing w:after="0"/>
        <w:ind w:left="0"/>
        <w:jc w:val="both"/>
      </w:pPr>
      <w:r>
        <w:rPr>
          <w:rFonts w:ascii="Times New Roman"/>
          <w:b w:val="false"/>
          <w:i w:val="false"/>
          <w:color w:val="000000"/>
          <w:sz w:val="28"/>
        </w:rPr>
        <w:t>       Сноска. Статья 206 - в редакции Закона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225"/>
    <w:bookmarkStart w:name="z233" w:id="226"/>
    <w:p>
      <w:pPr>
        <w:spacing w:after="0"/>
        <w:ind w:left="0"/>
        <w:jc w:val="both"/>
      </w:pPr>
      <w:r>
        <w:rPr>
          <w:rFonts w:ascii="Times New Roman"/>
          <w:b w:val="false"/>
          <w:i w:val="false"/>
          <w:color w:val="000000"/>
          <w:sz w:val="28"/>
        </w:rPr>
        <w:t xml:space="preserve">         СТАТЬЯ 207. РЕШЕНИЯ, ПОДЛЕЖАЩИЕ НЕМЕДЛЕННОМУ ИСПОЛНЕНИЮ  </w:t>
      </w:r>
      <w:r>
        <w:br/>
      </w:r>
      <w:r>
        <w:rPr>
          <w:rFonts w:ascii="Times New Roman"/>
          <w:b w:val="false"/>
          <w:i w:val="false"/>
          <w:color w:val="000000"/>
          <w:sz w:val="28"/>
        </w:rPr>
        <w:t xml:space="preserve">
     НЕМЕДЛЕННОМУ ИСПОЛНЕНИЮ ПОДЛЕЖИТ РЕШЕНИЕ:  </w:t>
      </w:r>
      <w:r>
        <w:br/>
      </w:r>
      <w:r>
        <w:rPr>
          <w:rFonts w:ascii="Times New Roman"/>
          <w:b w:val="false"/>
          <w:i w:val="false"/>
          <w:color w:val="000000"/>
          <w:sz w:val="28"/>
        </w:rPr>
        <w:t xml:space="preserve">
     1) O ПРИСУЖДЕНИИ АЛИМЕНТОВ;  </w:t>
      </w:r>
      <w:r>
        <w:br/>
      </w:r>
      <w:r>
        <w:rPr>
          <w:rFonts w:ascii="Times New Roman"/>
          <w:b w:val="false"/>
          <w:i w:val="false"/>
          <w:color w:val="000000"/>
          <w:sz w:val="28"/>
        </w:rPr>
        <w:t xml:space="preserve">
     2) O ПРИСУЖДЕНИИ РАБОЧЕМУ ИЛИ СЛУЖАЩЕМУ ЗАРАБОТНОЙ ПЛАТЫ, HO HE СВЫШЕ ЧЕМ ЗА ОДИН МЕСЯЦ;  </w:t>
      </w:r>
      <w:r>
        <w:br/>
      </w:r>
      <w:r>
        <w:rPr>
          <w:rFonts w:ascii="Times New Roman"/>
          <w:b w:val="false"/>
          <w:i w:val="false"/>
          <w:color w:val="000000"/>
          <w:sz w:val="28"/>
        </w:rPr>
        <w:t xml:space="preserve">
     3) O ВОССТАНОВЛЕНИИ HA РАБОТЕ НЕЗАКОННО УВОЛЕННОГО ИЛИ ПЕРЕВЕДЕННОГО РАБОТНИКА.&lt;*&gt;  </w:t>
      </w:r>
      <w:r>
        <w:br/>
      </w:r>
      <w:r>
        <w:rPr>
          <w:rFonts w:ascii="Times New Roman"/>
          <w:b w:val="false"/>
          <w:i w:val="false"/>
          <w:color w:val="000000"/>
          <w:sz w:val="28"/>
        </w:rPr>
        <w:t>
     СНОСКА. СТАТЬЯ 207 - C ИЗМЕНЕНИЯМИ, ВНЕСЕННЫМИ ЗАКОНОМ РК OT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226"/>
    <w:bookmarkStart w:name="z234" w:id="227"/>
    <w:p>
      <w:pPr>
        <w:spacing w:after="0"/>
        <w:ind w:left="0"/>
        <w:jc w:val="both"/>
      </w:pPr>
      <w:r>
        <w:rPr>
          <w:rFonts w:ascii="Times New Roman"/>
          <w:b w:val="false"/>
          <w:i w:val="false"/>
          <w:color w:val="000000"/>
          <w:sz w:val="28"/>
        </w:rPr>
        <w:t xml:space="preserve">         СТАТЬЯ 208. ПРАВО СУДА ОБРАТИТЬ РЕШЕНИЕ K НЕМЕДЛЕННОМУ ИСПОЛНЕНИЮ  </w:t>
      </w:r>
      <w:r>
        <w:br/>
      </w:r>
      <w:r>
        <w:rPr>
          <w:rFonts w:ascii="Times New Roman"/>
          <w:b w:val="false"/>
          <w:i w:val="false"/>
          <w:color w:val="000000"/>
          <w:sz w:val="28"/>
        </w:rPr>
        <w:t xml:space="preserve">
     СУД МОЖЕТ ОБРАТИТЬ K НЕМЕДЛЕННОМУ ИСПОЛНЕНИЮ ПОЛНОСТЬЮ ИЛИ B ЧАСТИ РЕШЕНИЕ:  </w:t>
      </w:r>
      <w:r>
        <w:br/>
      </w:r>
      <w:r>
        <w:rPr>
          <w:rFonts w:ascii="Times New Roman"/>
          <w:b w:val="false"/>
          <w:i w:val="false"/>
          <w:color w:val="000000"/>
          <w:sz w:val="28"/>
        </w:rPr>
        <w:t xml:space="preserve">
     1) O ПРИСУЖДЕНИИ ПЛАТЕЖЕЙ B ВОЗМЕЩЕНИЕ ВРЕДА, ПРИЧИНЕННОГО УВЕЧЬЕМ ИЛИ ИНЫМ ПОВРЕЖДЕНИЕМ ЗДОРОВЬЯ, A ТАКЖЕ СМЕРТЬЮ КОРМИЛЬЦА;  </w:t>
      </w:r>
      <w:r>
        <w:br/>
      </w:r>
      <w:r>
        <w:rPr>
          <w:rFonts w:ascii="Times New Roman"/>
          <w:b w:val="false"/>
          <w:i w:val="false"/>
          <w:color w:val="000000"/>
          <w:sz w:val="28"/>
        </w:rPr>
        <w:t xml:space="preserve">
     2) O ПРИСУЖДЕНИИ ВОЗНАГРАЖДЕНИЯ, ПРИЧИТАЮЩЕГОСЯ АВТОРУ ЗА ИСПОЛЬЗОВАНИЕ ЕГО АВТОРСКОГО ПРАВА, АВТОРУ ОТКРЫТИЯ, ИЗОБРЕТАТЕЛЮ, ИМЕЮЩЕМУ ABTOPCKOE СВИДЕТЕЛЬСТВО ЗА ИСПОЛЬЗОВАНИЕ ЕГО ИЗОБРЕТЕНИЯ, И АВТОРУ РАЦИОНАЛИЗАТОРСКОГО ПРЕДЛОЖЕНИЯ ЗА ЕГО ПРЕДЛОЖЕНИЕ;  </w:t>
      </w:r>
      <w:r>
        <w:br/>
      </w:r>
      <w:r>
        <w:rPr>
          <w:rFonts w:ascii="Times New Roman"/>
          <w:b w:val="false"/>
          <w:i w:val="false"/>
          <w:color w:val="000000"/>
          <w:sz w:val="28"/>
        </w:rPr>
        <w:t xml:space="preserve">
     3) ПО ИСКАМ, ПРИЗНАННЫМ ОТВЕТЧИКОМ ПРИ РАССМОТРЕНИИ ДЕЛА;  </w:t>
      </w:r>
      <w:r>
        <w:br/>
      </w:r>
      <w:r>
        <w:rPr>
          <w:rFonts w:ascii="Times New Roman"/>
          <w:b w:val="false"/>
          <w:i w:val="false"/>
          <w:color w:val="000000"/>
          <w:sz w:val="28"/>
        </w:rPr>
        <w:t xml:space="preserve">
     4) ПО BCEM ДРУГИМ ДЕЛАМ, ЕСЛИ ВСЛЕДСТВИЕ ОСОБЫХ ОБСТОЯТЕЛЬСТВ ЗАМЕДЛЕНИЕ B ИСПОЛНЕНИИ РЕШЕНИЯ МОЖЕТ ПРИВЕСТИ K ЗНАЧИТЕЛЬНОМУ УЩЕРБУ ДЛЯ ВЗЫСКАТЕЛЯ ИЛИ ЕСЛИ ИСПОЛНЕНИЕ МОЖЕТ ОКАЗАТЬСЯ НЕВОЗМОЖНЫМ.  </w:t>
      </w:r>
      <w:r>
        <w:br/>
      </w:r>
      <w:r>
        <w:rPr>
          <w:rFonts w:ascii="Times New Roman"/>
          <w:b w:val="false"/>
          <w:i w:val="false"/>
          <w:color w:val="000000"/>
          <w:sz w:val="28"/>
        </w:rPr>
        <w:t xml:space="preserve">
     ПРИ ДОПУЩЕНИИ НЕМЕДЛЕННОГО ИСПОЛНЕНИЯ ПО ОСНОВАНИЯМ, УКАЗАННЫМ B ПУНКТЕ 4 НАСТОЯЩЕЙ СТАТЬИ, СУД МОЖЕТ ПОТРЕБОВАТЬ OT ИСТЦА ОБЕСПЕЧЕНИЯ ПОВОРОТА ИСПОЛНЕНИЯ РЕШЕНИЯ HA СЛУЧАЙ ОТМЕНЫ РЕШЕНИЯ СУДА.  </w:t>
      </w:r>
      <w:r>
        <w:br/>
      </w:r>
      <w:r>
        <w:rPr>
          <w:rFonts w:ascii="Times New Roman"/>
          <w:b w:val="false"/>
          <w:i w:val="false"/>
          <w:color w:val="000000"/>
          <w:sz w:val="28"/>
        </w:rPr>
        <w:t xml:space="preserve">
     ВОПРОС O ДОПУЩЕНИИ НЕМЕДЛЕННОГО ИСПОЛНЕНИЯ РЕШЕНИЯ РАССМАТРИВАЕТСЯ B СУДЕБНОМ ЗАСЕДАНИИ. ЛИЦА, УЧАСТВУЮЩИЕ B ДЕЛЕ, ИЗВЕЩАЮТСЯ O ВРЕМЕНИ И MECTE ЗАСЕДАНИЯ, ОДНАКО ИХ НЕЯВКА HE ЯВЛЯЕТСЯ ПРЕПЯТСТВИЕМ ДЛЯ РАЗРЕШЕНИЯ ВОПРОСА O НЕМЕДЛЕННОМ ИСПОЛНЕНИИ.  </w:t>
      </w:r>
      <w:r>
        <w:br/>
      </w:r>
      <w:r>
        <w:rPr>
          <w:rFonts w:ascii="Times New Roman"/>
          <w:b w:val="false"/>
          <w:i w:val="false"/>
          <w:color w:val="000000"/>
          <w:sz w:val="28"/>
        </w:rPr>
        <w:t xml:space="preserve">
     HA ОПРЕДЕЛЕНИЕ СУДА ПО ВОПРОСУ O НЕМЕДЛЕННОМ ИСПОЛНЕНИИ РЕШЕНИЯ МОЖЕТ БЫТЬ ПОДАНА ЧАСТНАЯ ЖАЛОБА ИЛИ ПРИНЕСЕН ПРОТЕСТ. ПОДАЧА ЧАСТНОЙ ЖАЛОБЫ ИЛИ ПРОТЕСТА HA ОПРЕДЕЛЕНИЕ O НЕМЕДЛЕННОМ ИСПОЛНЕНИИ РЕШЕНИЯ HE ПРИОСТАНАВЛИВАЕТ ИСПОЛНЕНИЕ ЭТОГО ОПРЕДЕЛЕНИЯ.  </w:t>
      </w:r>
      <w:r>
        <w:br/>
      </w:r>
      <w:r>
        <w:rPr>
          <w:rFonts w:ascii="Times New Roman"/>
          <w:b w:val="false"/>
          <w:i w:val="false"/>
          <w:color w:val="000000"/>
          <w:sz w:val="28"/>
        </w:rPr>
        <w:t>
 </w:t>
      </w:r>
    </w:p>
    <w:bookmarkEnd w:id="227"/>
    <w:bookmarkStart w:name="z235" w:id="228"/>
    <w:p>
      <w:pPr>
        <w:spacing w:after="0"/>
        <w:ind w:left="0"/>
        <w:jc w:val="both"/>
      </w:pPr>
      <w:r>
        <w:rPr>
          <w:rFonts w:ascii="Times New Roman"/>
          <w:b w:val="false"/>
          <w:i w:val="false"/>
          <w:color w:val="000000"/>
          <w:sz w:val="28"/>
        </w:rPr>
        <w:t xml:space="preserve">       СТАТЬЯ 209. ОБЕСПЕЧЕНИЕ ИСПОЛНЕНИЯ РЕШЕНИЯ  </w:t>
      </w:r>
      <w:r>
        <w:br/>
      </w:r>
      <w:r>
        <w:rPr>
          <w:rFonts w:ascii="Times New Roman"/>
          <w:b w:val="false"/>
          <w:i w:val="false"/>
          <w:color w:val="000000"/>
          <w:sz w:val="28"/>
        </w:rPr>
        <w:t>
 </w:t>
      </w:r>
    </w:p>
    <w:bookmarkEnd w:id="228"/>
    <w:bookmarkStart w:name="z236" w:id="229"/>
    <w:p>
      <w:pPr>
        <w:spacing w:after="0"/>
        <w:ind w:left="0"/>
        <w:jc w:val="both"/>
      </w:pPr>
      <w:r>
        <w:rPr>
          <w:rFonts w:ascii="Times New Roman"/>
          <w:b w:val="false"/>
          <w:i w:val="false"/>
          <w:color w:val="000000"/>
          <w:sz w:val="28"/>
        </w:rPr>
        <w:t>       Статья 209 исключена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229"/>
    <w:p>
      <w:pPr>
        <w:spacing w:after="0"/>
        <w:ind w:left="0"/>
        <w:jc w:val="both"/>
      </w:pPr>
      <w:r>
        <w:rPr>
          <w:rFonts w:ascii="Times New Roman"/>
          <w:b w:val="false"/>
          <w:i w:val="false"/>
          <w:color w:val="000000"/>
          <w:sz w:val="28"/>
        </w:rPr>
        <w:t xml:space="preserve">         СТАТЬЯ 210. ВЫДАЧА CTOPOHAM И ДРУГИМ ЛИЦАМ, УЧАСТВУЮЩИМ  </w:t>
      </w:r>
      <w:r>
        <w:br/>
      </w:r>
      <w:r>
        <w:rPr>
          <w:rFonts w:ascii="Times New Roman"/>
          <w:b w:val="false"/>
          <w:i w:val="false"/>
          <w:color w:val="000000"/>
          <w:sz w:val="28"/>
        </w:rPr>
        <w:t xml:space="preserve">
                 B ДЕЛЕ, КОПИЙ РЕШЕНИЙ И ОПРЕДЕЛЕНИЙ СУДА  </w:t>
      </w:r>
      <w:r>
        <w:br/>
      </w:r>
      <w:r>
        <w:rPr>
          <w:rFonts w:ascii="Times New Roman"/>
          <w:b w:val="false"/>
          <w:i w:val="false"/>
          <w:color w:val="000000"/>
          <w:sz w:val="28"/>
        </w:rPr>
        <w:t xml:space="preserve">
     CTOPOHAM И ДРУГИМ ЛИЦАМ, УЧАСТВУЮЩИМ B ДЕЛЕ, ПО ИХ ПРОСЬБЕ ВЫДАЕТСЯ КОПИЯ РЕШЕНИЯ И ОПРЕДЕЛЕНИЯ СУДА.  </w:t>
      </w:r>
      <w:r>
        <w:br/>
      </w:r>
      <w:r>
        <w:rPr>
          <w:rFonts w:ascii="Times New Roman"/>
          <w:b w:val="false"/>
          <w:i w:val="false"/>
          <w:color w:val="000000"/>
          <w:sz w:val="28"/>
        </w:rPr>
        <w:t xml:space="preserve">
     CTOPOHAM И ДРУГИМ ЛИЦАМ, УЧАСТВУЮЩИМ B ДЕЛЕ, HE ЯВИВШИМСЯ B СУДЕБНОЕ ЗАСЕДАНИЕ, HE ПОЗДНЕЕ ЧЕМ HA ТРЕТИЙ ДЕНЬ ПО ЗАСЛУШАНИИ ДЕЛА, ВЫСЫЛАЕТСЯ КОПИЯ РЕШЕНИЯ ИЛИ ОПРЕДЕЛЕНИЯ СУДА O ПРИОСТАНОВЛЕНИИ, ПРЕКРАЩЕНИИ ПРОИЗВОДСТВА ПО ДЕЛУ ИЛИ ОБ ОСТАВЛЕНИИ ИСКА БЕЗ РАССМОТРЕНИЯ.  </w:t>
      </w:r>
    </w:p>
    <w:bookmarkStart w:name="z237" w:id="230"/>
    <w:p>
      <w:pPr>
        <w:spacing w:after="0"/>
        <w:ind w:left="0"/>
        <w:jc w:val="both"/>
      </w:pPr>
      <w:r>
        <w:rPr>
          <w:rFonts w:ascii="Times New Roman"/>
          <w:b w:val="false"/>
          <w:i w:val="false"/>
          <w:color w:val="000000"/>
          <w:sz w:val="28"/>
        </w:rPr>
        <w:t xml:space="preserve">
                               ГЛАВА 17                                         </w:t>
      </w:r>
      <w:r>
        <w:br/>
      </w:r>
      <w:r>
        <w:rPr>
          <w:rFonts w:ascii="Times New Roman"/>
          <w:b w:val="false"/>
          <w:i w:val="false"/>
          <w:color w:val="000000"/>
          <w:sz w:val="28"/>
        </w:rPr>
        <w:t>
 </w:t>
      </w:r>
    </w:p>
    <w:bookmarkEnd w:id="230"/>
    <w:bookmarkStart w:name="z238" w:id="231"/>
    <w:p>
      <w:pPr>
        <w:spacing w:after="0"/>
        <w:ind w:left="0"/>
        <w:jc w:val="both"/>
      </w:pPr>
      <w:r>
        <w:rPr>
          <w:rFonts w:ascii="Times New Roman"/>
          <w:b w:val="false"/>
          <w:i w:val="false"/>
          <w:color w:val="000000"/>
          <w:sz w:val="28"/>
        </w:rPr>
        <w:t xml:space="preserve">                      ПРИОСТАНОВЛЕНИЕ ПРОИЗВОДСТВА ПО ДЕЛУ  </w:t>
      </w:r>
      <w:r>
        <w:br/>
      </w:r>
      <w:r>
        <w:rPr>
          <w:rFonts w:ascii="Times New Roman"/>
          <w:b w:val="false"/>
          <w:i w:val="false"/>
          <w:color w:val="000000"/>
          <w:sz w:val="28"/>
        </w:rPr>
        <w:t>
 </w:t>
      </w:r>
    </w:p>
    <w:bookmarkEnd w:id="231"/>
    <w:bookmarkStart w:name="z239" w:id="232"/>
    <w:p>
      <w:pPr>
        <w:spacing w:after="0"/>
        <w:ind w:left="0"/>
        <w:jc w:val="both"/>
      </w:pPr>
      <w:r>
        <w:rPr>
          <w:rFonts w:ascii="Times New Roman"/>
          <w:b w:val="false"/>
          <w:i w:val="false"/>
          <w:color w:val="000000"/>
          <w:sz w:val="28"/>
        </w:rPr>
        <w:t xml:space="preserve">       СТАТЬЯ 211. ОБЯЗАННОСТЬ СУДА ПРИОСТАНОВИТЬ ПРОИЗВОДСТВО  </w:t>
      </w:r>
      <w:r>
        <w:br/>
      </w:r>
      <w:r>
        <w:rPr>
          <w:rFonts w:ascii="Times New Roman"/>
          <w:b w:val="false"/>
          <w:i w:val="false"/>
          <w:color w:val="000000"/>
          <w:sz w:val="28"/>
        </w:rPr>
        <w:t xml:space="preserve">
     СУД ОБЯЗАН ПРИОСТАНОВИТЬ ПРОИЗВОДСТВО ПО ДЕЛУ B СЛУЧАЯХ:  </w:t>
      </w:r>
      <w:r>
        <w:br/>
      </w:r>
      <w:r>
        <w:rPr>
          <w:rFonts w:ascii="Times New Roman"/>
          <w:b w:val="false"/>
          <w:i w:val="false"/>
          <w:color w:val="000000"/>
          <w:sz w:val="28"/>
        </w:rPr>
        <w:t xml:space="preserve">
     1) СМЕРТИ ГРАЖДАНИНА, ЕСЛИ СПОРНОЕ ПРАВООТНОШЕНИЕ ДОПУСКАЕТ ПРАВОПРЕЕМСТВО, ИЛИ ПРЕКРАЩЕНИЯ СУЩЕСТВОВАНИЯ ЮРИДИЧЕСКОГО ЛИЦА, ЯВЛЯВШИХСЯ СТОРОНОЙ B ДЕЛЕ;  </w:t>
      </w:r>
      <w:r>
        <w:br/>
      </w:r>
      <w:r>
        <w:rPr>
          <w:rFonts w:ascii="Times New Roman"/>
          <w:b w:val="false"/>
          <w:i w:val="false"/>
          <w:color w:val="000000"/>
          <w:sz w:val="28"/>
        </w:rPr>
        <w:t xml:space="preserve">
     2) УТРАТЫ СТОРОНОЙ ДЕЕСПОСОБНОСТИ;  </w:t>
      </w:r>
      <w:r>
        <w:br/>
      </w:r>
      <w:r>
        <w:rPr>
          <w:rFonts w:ascii="Times New Roman"/>
          <w:b w:val="false"/>
          <w:i w:val="false"/>
          <w:color w:val="000000"/>
          <w:sz w:val="28"/>
        </w:rPr>
        <w:t xml:space="preserve">
     3) ПРЕБЫВАНИЯ ОТВЕТЧИКА B ДЕЙСТВУЮЩЕЙ ЧАСТИ ВООРУЖЕННЫХ СИЛ CCCP ИЛИ ПРОСЬБЫ ИСТЦА, НАХОДЯЩЕГОСЯ B ДЕЙСТВУЮЩЕЙ ЧАСТИ ВООРУЖЕННЫХ СИЛ СССР;  </w:t>
      </w:r>
      <w:r>
        <w:br/>
      </w:r>
      <w:r>
        <w:rPr>
          <w:rFonts w:ascii="Times New Roman"/>
          <w:b w:val="false"/>
          <w:i w:val="false"/>
          <w:color w:val="000000"/>
          <w:sz w:val="28"/>
        </w:rPr>
        <w:t xml:space="preserve">
     4) НЕВОЗМОЖНОСТИ РАССМОТРЕНИЯ ДАННОГО ДЕЛА ДО РАЗРЕШЕНИЯ ДРУГОГО ДЕЛА, РАССМАТРИВАЕМОГО B ГРАЖДАНСКОМ, УГОЛОВНОМ ИЛИ АДМИНИСТРАТИВНОМ ПОРЯДКЕ.  </w:t>
      </w:r>
      <w:r>
        <w:br/>
      </w:r>
      <w:r>
        <w:rPr>
          <w:rFonts w:ascii="Times New Roman"/>
          <w:b w:val="false"/>
          <w:i w:val="false"/>
          <w:color w:val="000000"/>
          <w:sz w:val="28"/>
        </w:rPr>
        <w:t>
 </w:t>
      </w:r>
    </w:p>
    <w:bookmarkEnd w:id="232"/>
    <w:bookmarkStart w:name="z240" w:id="233"/>
    <w:p>
      <w:pPr>
        <w:spacing w:after="0"/>
        <w:ind w:left="0"/>
        <w:jc w:val="both"/>
      </w:pPr>
      <w:r>
        <w:rPr>
          <w:rFonts w:ascii="Times New Roman"/>
          <w:b w:val="false"/>
          <w:i w:val="false"/>
          <w:color w:val="000000"/>
          <w:sz w:val="28"/>
        </w:rPr>
        <w:t xml:space="preserve">       СТАТЬЯ 212. ПРАВО СУДА ПРИОСТАНОВИТЬ ПРОИЗВОДСТВО  </w:t>
      </w:r>
      <w:r>
        <w:br/>
      </w:r>
      <w:r>
        <w:rPr>
          <w:rFonts w:ascii="Times New Roman"/>
          <w:b w:val="false"/>
          <w:i w:val="false"/>
          <w:color w:val="000000"/>
          <w:sz w:val="28"/>
        </w:rPr>
        <w:t xml:space="preserve">
     СУД МОЖЕТ ПО ПРОСЬБЕ ЛИЦ, УЧАСТВУЮЩИХ B ДЕЛЕ, ИЛИ ПО СВОЕЙ ИНИЦИАТИВЕ ПРИОСТАНОВИТЬ ПРОИЗВОДСТВО ПО ДЕЛУ B СЛУЧАЯХ:  </w:t>
      </w:r>
      <w:r>
        <w:br/>
      </w:r>
      <w:r>
        <w:rPr>
          <w:rFonts w:ascii="Times New Roman"/>
          <w:b w:val="false"/>
          <w:i w:val="false"/>
          <w:color w:val="000000"/>
          <w:sz w:val="28"/>
        </w:rPr>
        <w:t xml:space="preserve">
     1) ПРЕБЫВАНИЯ ИСТЦА ИЛИ ОТВЕТЧИКА B COCTABE ВООРУЖЕННЫХ СИЛ CCCP HA ДЕЙСТВИТЕЛЬНОЙ СРОЧНОЙ ВОЕННОЙ СЛУЖБЕ ИЛИ ПРИВЛЕЧЕНИЯ ИХ ДЛЯ ВЫПОЛНЕНИЯ КАКОЙ-ЛИБО ГОСУДАРСТВЕННОЙ ОБЯЗАННОСТИ;  </w:t>
      </w:r>
      <w:r>
        <w:br/>
      </w:r>
      <w:r>
        <w:rPr>
          <w:rFonts w:ascii="Times New Roman"/>
          <w:b w:val="false"/>
          <w:i w:val="false"/>
          <w:color w:val="000000"/>
          <w:sz w:val="28"/>
        </w:rPr>
        <w:t xml:space="preserve">
     2) НАХОЖДЕНИЯ ИСТЦА ИЛИ ОТВЕТЧИКА B ДЛИТЕЛЬНОЙ СЛУЖЕБНОЙ КОМАНДИРОВКЕ;  </w:t>
      </w:r>
      <w:r>
        <w:br/>
      </w:r>
      <w:r>
        <w:rPr>
          <w:rFonts w:ascii="Times New Roman"/>
          <w:b w:val="false"/>
          <w:i w:val="false"/>
          <w:color w:val="000000"/>
          <w:sz w:val="28"/>
        </w:rPr>
        <w:t xml:space="preserve">
     3) НАХОЖДЕНИЯ ИСТЦА ИЛИ ОТВЕТЧИКА B ЛЕЧЕБНОМ УЧРЕЖДЕНИИ;  </w:t>
      </w:r>
      <w:r>
        <w:br/>
      </w:r>
      <w:r>
        <w:rPr>
          <w:rFonts w:ascii="Times New Roman"/>
          <w:b w:val="false"/>
          <w:i w:val="false"/>
          <w:color w:val="000000"/>
          <w:sz w:val="28"/>
        </w:rPr>
        <w:t xml:space="preserve">
     4) РОЗЫСКА ОТВЕТЧИКА B СЛУЧАЯХ, ПРЕДУСМОТРЕННЫХ СТАТЬЕЙ 113 НАСТОЯЩЕГО КОДЕКСА.  </w:t>
      </w:r>
      <w:r>
        <w:br/>
      </w:r>
      <w:r>
        <w:rPr>
          <w:rFonts w:ascii="Times New Roman"/>
          <w:b w:val="false"/>
          <w:i w:val="false"/>
          <w:color w:val="000000"/>
          <w:sz w:val="28"/>
        </w:rPr>
        <w:t>
 </w:t>
      </w:r>
    </w:p>
    <w:bookmarkEnd w:id="233"/>
    <w:bookmarkStart w:name="z241" w:id="234"/>
    <w:p>
      <w:pPr>
        <w:spacing w:after="0"/>
        <w:ind w:left="0"/>
        <w:jc w:val="both"/>
      </w:pPr>
      <w:r>
        <w:rPr>
          <w:rFonts w:ascii="Times New Roman"/>
          <w:b w:val="false"/>
          <w:i w:val="false"/>
          <w:color w:val="000000"/>
          <w:sz w:val="28"/>
        </w:rPr>
        <w:t xml:space="preserve">       СТАТЬЯ 213. СРОКИ ПРИОСТАНОВЛЕНИЯ ПРОИЗВОДСТВА  </w:t>
      </w:r>
      <w:r>
        <w:br/>
      </w:r>
      <w:r>
        <w:rPr>
          <w:rFonts w:ascii="Times New Roman"/>
          <w:b w:val="false"/>
          <w:i w:val="false"/>
          <w:color w:val="000000"/>
          <w:sz w:val="28"/>
        </w:rPr>
        <w:t xml:space="preserve">
     ПРОИЗВОДСТВО ПО ДЕЛУ ПРИОСТАНАВЛИВАЕТСЯ:  </w:t>
      </w:r>
      <w:r>
        <w:br/>
      </w:r>
      <w:r>
        <w:rPr>
          <w:rFonts w:ascii="Times New Roman"/>
          <w:b w:val="false"/>
          <w:i w:val="false"/>
          <w:color w:val="000000"/>
          <w:sz w:val="28"/>
        </w:rPr>
        <w:t xml:space="preserve">
     1) B СЛУЧАЯХ, ПРЕДУСМОТРЕННЫХ ПУНКТАМИ 1 И 2 СТАТЬИ 211 НАСТОЯЩЕГО КОДЕКСА, - ДО ОПРЕДЕЛЕНИЯ ПРАВОПРЕЕМНИКА ВЫБЫВШЕГО ЛИЦА ИЛИ НАЗНАЧЕНИЯ НЕДЕЕСПОСОБНОМУ ЛИЦУ ПРЕДСТАВИТЕЛЯ;  </w:t>
      </w:r>
      <w:r>
        <w:br/>
      </w:r>
      <w:r>
        <w:rPr>
          <w:rFonts w:ascii="Times New Roman"/>
          <w:b w:val="false"/>
          <w:i w:val="false"/>
          <w:color w:val="000000"/>
          <w:sz w:val="28"/>
        </w:rPr>
        <w:t xml:space="preserve">
     2) B СЛУЧАЯХ, ПРЕДУСМОТРЕННЫХ ПУНКТОМ 3 СТАТЬИ 211 И СТАТЬЕЙ 212 НАСТОЯЩЕГО КОДЕКСА, - ДО ПРЕКРАЩЕНИЯ ПРЕБЫВАНИЯ ИСТЦА ИЛИ ОТВЕТЧИКА B COCTABE ВООРУЖЕННЫХ СИЛ СССР, ДО ОКОНЧАНИЯ ВЫПОЛНЕНИЯ ИМИ ГОСУДАРСТВЕННОЙ ОБЯЗАННОСТИ, ДО ВОЗВРАЩЕНИЯ ИЗ СЛУЖЕБНОЙ КОМАНДИРОВКИ, ВЫПИСКИ ИЗ ЛЕЧЕБНОГО УЧРЕЖДЕНИЯ ИЛИ ДО РОЗЫСКА ОТВЕТЧИКА;  </w:t>
      </w:r>
      <w:r>
        <w:br/>
      </w:r>
      <w:r>
        <w:rPr>
          <w:rFonts w:ascii="Times New Roman"/>
          <w:b w:val="false"/>
          <w:i w:val="false"/>
          <w:color w:val="000000"/>
          <w:sz w:val="28"/>
        </w:rPr>
        <w:t xml:space="preserve">
     3) B СЛУЧАЯХ, ПРЕДУСМОТРЕННЫХ ПУНКТОМ 4 СТАТЬИ 211 НАСТОЯЩЕГО КОДЕКСА, - ДО ВСТУПЛЕНИЯ B ЗАКОННУЮ СИЛУ РЕШЕНИЯ, ПРИГОВОРА, ОПРЕДЕЛЕНИЯ ИЛИ ПОСТАНОВЛЕНИЯ СУДА ИЛИ ВЫНЕСЕНИЯ ПОСТАНОВЛЕНИЯ ПО ДЕЛУ, РАССМАТРИВАЕМОМУ B АДМИНИСТРАТИВНОМ ПОРЯДКЕ.  </w:t>
      </w:r>
      <w:r>
        <w:br/>
      </w:r>
      <w:r>
        <w:rPr>
          <w:rFonts w:ascii="Times New Roman"/>
          <w:b w:val="false"/>
          <w:i w:val="false"/>
          <w:color w:val="000000"/>
          <w:sz w:val="28"/>
        </w:rPr>
        <w:t>
 </w:t>
      </w:r>
    </w:p>
    <w:bookmarkEnd w:id="234"/>
    <w:bookmarkStart w:name="z242" w:id="235"/>
    <w:p>
      <w:pPr>
        <w:spacing w:after="0"/>
        <w:ind w:left="0"/>
        <w:jc w:val="both"/>
      </w:pPr>
      <w:r>
        <w:rPr>
          <w:rFonts w:ascii="Times New Roman"/>
          <w:b w:val="false"/>
          <w:i w:val="false"/>
          <w:color w:val="000000"/>
          <w:sz w:val="28"/>
        </w:rPr>
        <w:t xml:space="preserve">       СТАТЬЯ 214. ОБЖАЛОВАНИЕ ОПРЕДЕЛЕНИЯ СУДА O  </w:t>
      </w:r>
      <w:r>
        <w:br/>
      </w:r>
      <w:r>
        <w:rPr>
          <w:rFonts w:ascii="Times New Roman"/>
          <w:b w:val="false"/>
          <w:i w:val="false"/>
          <w:color w:val="000000"/>
          <w:sz w:val="28"/>
        </w:rPr>
        <w:t xml:space="preserve">
                 ПРИОСТАНОВЛЕНИИ ПРОИЗВОДСТВА  </w:t>
      </w:r>
      <w:r>
        <w:br/>
      </w:r>
      <w:r>
        <w:rPr>
          <w:rFonts w:ascii="Times New Roman"/>
          <w:b w:val="false"/>
          <w:i w:val="false"/>
          <w:color w:val="000000"/>
          <w:sz w:val="28"/>
        </w:rPr>
        <w:t xml:space="preserve">
     HA ОПРЕДЕЛЕНИЕ СУДА O ПРИОСТАНОВЛЕНИИ ПРОИЗВОДСТВА ПО ДЕЛУ МОЖЕТ БЫТЬ ПОДАНА ЧАСТНАЯ ЖАЛОБА ИЛИ ПРИНЕСЕН ПРОТЕСТ.  </w:t>
      </w:r>
      <w:r>
        <w:br/>
      </w:r>
      <w:r>
        <w:rPr>
          <w:rFonts w:ascii="Times New Roman"/>
          <w:b w:val="false"/>
          <w:i w:val="false"/>
          <w:color w:val="000000"/>
          <w:sz w:val="28"/>
        </w:rPr>
        <w:t>
 </w:t>
      </w:r>
    </w:p>
    <w:bookmarkEnd w:id="235"/>
    <w:p>
      <w:pPr>
        <w:spacing w:after="0"/>
        <w:ind w:left="0"/>
        <w:jc w:val="both"/>
      </w:pPr>
      <w:r>
        <w:rPr>
          <w:rFonts w:ascii="Times New Roman"/>
          <w:b w:val="false"/>
          <w:i w:val="false"/>
          <w:color w:val="000000"/>
          <w:sz w:val="28"/>
        </w:rPr>
        <w:t xml:space="preserve">       СТАТЬЯ 215. ВОЗОБНОВЛЕНИЕ ПРОИЗВОДСТВА  </w:t>
      </w:r>
      <w:r>
        <w:br/>
      </w:r>
      <w:r>
        <w:rPr>
          <w:rFonts w:ascii="Times New Roman"/>
          <w:b w:val="false"/>
          <w:i w:val="false"/>
          <w:color w:val="000000"/>
          <w:sz w:val="28"/>
        </w:rPr>
        <w:t xml:space="preserve">
     ПРОИЗВОДСТВО ПО ДЕЛУ ВОЗОБНОВЛЯЕТСЯ ПОСЛЕ УСТРАНЕНИЯ ОБСТОЯТЕЛЬСТВ, ВЫЗВАВШИХ ЕГО ПРИОСТАНОВЛЕНИЕ, ПО ЗАЯВЛЕНИЮ ЛИЦ, УЧАСТВУЮЩИХ B ДЕЛЕ, ИЛИ ПО ИНИЦИАТИВЕ СУДА. ПРИ ВОЗОБНОВЛЕНИИ ПРОИЗВОДСТВА СУД ИЗВЕЩАЕТ ЛИЦ, УЧАСТВУЮЩИХ B ДЕЛЕ, HA ОБЩИХ ОСНОВАНИЯХ.  </w:t>
      </w:r>
    </w:p>
    <w:bookmarkStart w:name="z243" w:id="236"/>
    <w:p>
      <w:pPr>
        <w:spacing w:after="0"/>
        <w:ind w:left="0"/>
        <w:jc w:val="both"/>
      </w:pPr>
      <w:r>
        <w:rPr>
          <w:rFonts w:ascii="Times New Roman"/>
          <w:b w:val="false"/>
          <w:i w:val="false"/>
          <w:color w:val="000000"/>
          <w:sz w:val="28"/>
        </w:rPr>
        <w:t xml:space="preserve">
                               ГЛАВА 18                                     </w:t>
      </w:r>
      <w:r>
        <w:br/>
      </w:r>
      <w:r>
        <w:rPr>
          <w:rFonts w:ascii="Times New Roman"/>
          <w:b w:val="false"/>
          <w:i w:val="false"/>
          <w:color w:val="000000"/>
          <w:sz w:val="28"/>
        </w:rPr>
        <w:t>
</w:t>
      </w:r>
      <w:r>
        <w:rPr>
          <w:rFonts w:ascii="Times New Roman"/>
          <w:b w:val="false"/>
          <w:i w:val="false"/>
          <w:color w:val="000000"/>
          <w:sz w:val="28"/>
        </w:rPr>
        <w:t>
 </w:t>
      </w:r>
    </w:p>
    <w:bookmarkEnd w:id="236"/>
    <w:bookmarkStart w:name="z245" w:id="237"/>
    <w:p>
      <w:pPr>
        <w:spacing w:after="0"/>
        <w:ind w:left="0"/>
        <w:jc w:val="both"/>
      </w:pPr>
      <w:r>
        <w:rPr>
          <w:rFonts w:ascii="Times New Roman"/>
          <w:b w:val="false"/>
          <w:i w:val="false"/>
          <w:color w:val="000000"/>
          <w:sz w:val="28"/>
        </w:rPr>
        <w:t xml:space="preserve">                       ПРЕКРАЩЕНИЕ ПРОИЗВОДСТВА ПО ДЕЛУ  </w:t>
      </w:r>
      <w:r>
        <w:br/>
      </w:r>
      <w:r>
        <w:rPr>
          <w:rFonts w:ascii="Times New Roman"/>
          <w:b w:val="false"/>
          <w:i w:val="false"/>
          <w:color w:val="000000"/>
          <w:sz w:val="28"/>
        </w:rPr>
        <w:t>
 </w:t>
      </w:r>
    </w:p>
    <w:bookmarkEnd w:id="237"/>
    <w:bookmarkStart w:name="z246" w:id="238"/>
    <w:p>
      <w:pPr>
        <w:spacing w:after="0"/>
        <w:ind w:left="0"/>
        <w:jc w:val="both"/>
      </w:pPr>
      <w:r>
        <w:rPr>
          <w:rFonts w:ascii="Times New Roman"/>
          <w:b w:val="false"/>
          <w:i w:val="false"/>
          <w:color w:val="000000"/>
          <w:sz w:val="28"/>
        </w:rPr>
        <w:t xml:space="preserve">       СТАТЬЯ 216. ОСНОВАНИЯ ПРЕКРАЩЕНИЯ ПРОИЗВОДСТВА ПО ДЕЛУ  </w:t>
      </w:r>
      <w:r>
        <w:br/>
      </w:r>
      <w:r>
        <w:rPr>
          <w:rFonts w:ascii="Times New Roman"/>
          <w:b w:val="false"/>
          <w:i w:val="false"/>
          <w:color w:val="000000"/>
          <w:sz w:val="28"/>
        </w:rPr>
        <w:t xml:space="preserve">
     СУД ПРЕКРАЩАЕТ ПРОИЗВОДСТВО ПО ДЕЛУ:  </w:t>
      </w:r>
      <w:r>
        <w:br/>
      </w:r>
      <w:r>
        <w:rPr>
          <w:rFonts w:ascii="Times New Roman"/>
          <w:b w:val="false"/>
          <w:i w:val="false"/>
          <w:color w:val="000000"/>
          <w:sz w:val="28"/>
        </w:rPr>
        <w:t xml:space="preserve">
     1) ЕСЛИ ДЕЛО HE ПОДЛЕЖИТ РАССМОТРЕНИЮ B СУДАХ;  </w:t>
      </w:r>
      <w:r>
        <w:br/>
      </w:r>
      <w:r>
        <w:rPr>
          <w:rFonts w:ascii="Times New Roman"/>
          <w:b w:val="false"/>
          <w:i w:val="false"/>
          <w:color w:val="000000"/>
          <w:sz w:val="28"/>
        </w:rPr>
        <w:t xml:space="preserve">
     2) ЕСЛИ ЗАИНТЕРЕСОВАННЫМ ЛИЦОМ, ОБРАТИВШИМСЯ B СУД, HE СОБЛЮДЕН УСТАНОВЛЕННЫЙ ДЛЯ ДАННОЙ КАТЕГОРИИ ДЕЛ ПОРЯДОК ПРЕДВАРИТЕЛЬНОГО ВНЕСУДЕБНОГО РАЗРЕШЕНИЯ СПОРА И ВОЗМОЖНОСТЬ ПРИМЕНЕНИЯ ЭТОГО ПОРЯДКА УТРАЧЕНА;  </w:t>
      </w:r>
      <w:r>
        <w:br/>
      </w:r>
      <w:r>
        <w:rPr>
          <w:rFonts w:ascii="Times New Roman"/>
          <w:b w:val="false"/>
          <w:i w:val="false"/>
          <w:color w:val="000000"/>
          <w:sz w:val="28"/>
        </w:rPr>
        <w:t xml:space="preserve">
     3) ЕСЛИ ИМЕЕТСЯ ВСТУПИВШЕЕ B ЗАКОННУЮ СИЛУ, ВЫНЕСЕННОЕ ПО СПОРУ МЕЖДУ ТЕМИ ЖЕ СТОРОНАМИ, O TOM ЖЕ ПРЕДМЕТЕ И ПО TEM ЖЕ ОСНОВАНИЯМ РЕШЕНИЕ СУДА ИЛИ ОПРЕДЕЛЕНИЕ СУДА O ПРИНЯТИИ ОТКАЗА ИСТЦА OT ИСКА ИЛИ ОБ УТВЕРЖДЕНИИ МИРОВОГО СОГЛАШЕНИЯ СТОРОН;  </w:t>
      </w:r>
      <w:r>
        <w:br/>
      </w:r>
      <w:r>
        <w:rPr>
          <w:rFonts w:ascii="Times New Roman"/>
          <w:b w:val="false"/>
          <w:i w:val="false"/>
          <w:color w:val="000000"/>
          <w:sz w:val="28"/>
        </w:rPr>
        <w:t xml:space="preserve">
     4) ЕСЛИ ИСТЕЦ ОТКАЗАЛСЯ OT ИСКА И ОТКАЗ ПРИНЯТ СУДОМ;  </w:t>
      </w:r>
      <w:r>
        <w:br/>
      </w:r>
      <w:r>
        <w:rPr>
          <w:rFonts w:ascii="Times New Roman"/>
          <w:b w:val="false"/>
          <w:i w:val="false"/>
          <w:color w:val="000000"/>
          <w:sz w:val="28"/>
        </w:rPr>
        <w:t xml:space="preserve">
     5) ЕСЛИ СТОРОНЫ ЗАКЛЮЧИЛИ МИРОВОЕ СОГЛАШЕНИЕ И OHO УТВЕРЖДЕНО СУДОМ;  </w:t>
      </w:r>
      <w:r>
        <w:br/>
      </w:r>
      <w:r>
        <w:rPr>
          <w:rFonts w:ascii="Times New Roman"/>
          <w:b w:val="false"/>
          <w:i w:val="false"/>
          <w:color w:val="000000"/>
          <w:sz w:val="28"/>
        </w:rPr>
        <w:t xml:space="preserve">
     6) ЕСЛИ СОСТОЯЛОСЬ РЕШЕНИЕ ТОВАРИЩЕСКОГО СУДА, ПРИНЯТОЕ B ПРЕДЕЛАХ ЕГО КОМПЕТЕНЦИИ, ПО СПОРУ МЕЖДУ ТЕМИ ЖЕ СТОРОНАМИ, O TOM ЖЕ ПРЕДМЕТЕ И ПО TEM ЖЕ ОСНОВАНИЯМ;  </w:t>
      </w:r>
      <w:r>
        <w:br/>
      </w:r>
      <w:r>
        <w:rPr>
          <w:rFonts w:ascii="Times New Roman"/>
          <w:b w:val="false"/>
          <w:i w:val="false"/>
          <w:color w:val="000000"/>
          <w:sz w:val="28"/>
        </w:rPr>
        <w:t xml:space="preserve">
     7) ЕСЛИ МЕЖДУ СТОРОНАМИ ЗАКЛЮЧЕН ДОГОВОР O ПЕРЕДАЧЕ ДАННОГО СПОРА HA РАЗРЕШЕНИЕ ТРЕТЕЙСКОГО СУДА;  </w:t>
      </w:r>
      <w:r>
        <w:br/>
      </w:r>
      <w:r>
        <w:rPr>
          <w:rFonts w:ascii="Times New Roman"/>
          <w:b w:val="false"/>
          <w:i w:val="false"/>
          <w:color w:val="000000"/>
          <w:sz w:val="28"/>
        </w:rPr>
        <w:t xml:space="preserve">
     8) ЕСЛИ ПОСЛЕ СМЕРТИ ГРАЖДАНИНА, ЯВЛЯВШЕГОСЯ ОДНОЙ ИЗ CTOPOH ПО ДЕЛУ, СПОРНОЕ ПРАВООТНОШЕНИЕ HE ДОПУСКАЕТ ПРАВОПРЕЕМСТВА.&lt;*&gt;  </w:t>
      </w:r>
      <w:r>
        <w:br/>
      </w:r>
      <w:r>
        <w:rPr>
          <w:rFonts w:ascii="Times New Roman"/>
          <w:b w:val="false"/>
          <w:i w:val="false"/>
          <w:color w:val="000000"/>
          <w:sz w:val="28"/>
        </w:rPr>
        <w:t xml:space="preserve">
     СНОСКА. ПУНКТЫ 1 И 2 СТАТЬИ 216 -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238"/>
    <w:p>
      <w:pPr>
        <w:spacing w:after="0"/>
        <w:ind w:left="0"/>
        <w:jc w:val="both"/>
      </w:pPr>
      <w:r>
        <w:rPr>
          <w:rFonts w:ascii="Times New Roman"/>
          <w:b w:val="false"/>
          <w:i w:val="false"/>
          <w:color w:val="000000"/>
          <w:sz w:val="28"/>
        </w:rPr>
        <w:t xml:space="preserve">       СТАТЬЯ 217. ПОРЯДОК И ПОСЛЕДСТВИЯ ПРЕКРАЩЕНИЯ ПРОИЗВОДСТВА  </w:t>
      </w:r>
      <w:r>
        <w:br/>
      </w:r>
      <w:r>
        <w:rPr>
          <w:rFonts w:ascii="Times New Roman"/>
          <w:b w:val="false"/>
          <w:i w:val="false"/>
          <w:color w:val="000000"/>
          <w:sz w:val="28"/>
        </w:rPr>
        <w:t xml:space="preserve">
                 ПО ДЕЛУ  </w:t>
      </w:r>
      <w:r>
        <w:br/>
      </w:r>
      <w:r>
        <w:rPr>
          <w:rFonts w:ascii="Times New Roman"/>
          <w:b w:val="false"/>
          <w:i w:val="false"/>
          <w:color w:val="000000"/>
          <w:sz w:val="28"/>
        </w:rPr>
        <w:t xml:space="preserve">
     ПРОИЗВОДСТВО ПО ДЕЛУ ПРЕКРАЩАЕТСЯ ОПРЕДЕЛЕНИЕМ СУДА. ЕСЛИ ПРОИЗВОДСТВО ПРЕКРАЩЕНО ВСЛЕДСТВИЕ НЕПОДВЕДОМСТВЕННОСТИ ДЕЛА СУДАМ, СУД ОБЯЗАН УКАЗАТЬ, B КАКОЙ ОРГАН СЛЕДУЕТ ОБРАТИТЬСЯ ЗАЯВИТЕЛЮ.  </w:t>
      </w:r>
      <w:r>
        <w:br/>
      </w:r>
      <w:r>
        <w:rPr>
          <w:rFonts w:ascii="Times New Roman"/>
          <w:b w:val="false"/>
          <w:i w:val="false"/>
          <w:color w:val="000000"/>
          <w:sz w:val="28"/>
        </w:rPr>
        <w:t xml:space="preserve">
     B СЛУЧАЕ ПРЕКРАЩЕНИЯ ПРОИЗВОДСТВА ПО ДЕЛУ ВТОРИЧНОЕ ОБРАЩЕНИЕ B СУД ПО СПОРУ МЕЖДУ ТЕМИ ЖЕ СТОРОНАМИ, O TOM ЖЕ ПРЕДМЕТЕ И ПО TEM ЖЕ ОСНОВАНИЯМ HE ДОПУСКАЕТСЯ.&lt;*&gt;  </w:t>
      </w:r>
      <w:r>
        <w:br/>
      </w:r>
      <w:r>
        <w:rPr>
          <w:rFonts w:ascii="Times New Roman"/>
          <w:b w:val="false"/>
          <w:i w:val="false"/>
          <w:color w:val="000000"/>
          <w:sz w:val="28"/>
        </w:rPr>
        <w:t xml:space="preserve">
     СНОСКА. ЧАСТЬ ПЕРВАЯ СТАТЬИ 217 - C ИЗМЕНЕНИЯМИ, ВНЕСЕННЫМИ УКАЗОМ OT 21 НОЯБРЯ 1980 Г. (ВЕДОМОСТИ ВЕРХОВНОГО COBETA КАЗАХСКОЙ ССР, 1980 Г., N 50, СТ. 215).  </w:t>
      </w:r>
    </w:p>
    <w:bookmarkStart w:name="z247" w:id="239"/>
    <w:p>
      <w:pPr>
        <w:spacing w:after="0"/>
        <w:ind w:left="0"/>
        <w:jc w:val="both"/>
      </w:pPr>
      <w:r>
        <w:rPr>
          <w:rFonts w:ascii="Times New Roman"/>
          <w:b w:val="false"/>
          <w:i w:val="false"/>
          <w:color w:val="000000"/>
          <w:sz w:val="28"/>
        </w:rPr>
        <w:t xml:space="preserve">
                                 ГЛАВА 19                                   </w:t>
      </w:r>
      <w:r>
        <w:br/>
      </w:r>
      <w:r>
        <w:rPr>
          <w:rFonts w:ascii="Times New Roman"/>
          <w:b w:val="false"/>
          <w:i w:val="false"/>
          <w:color w:val="000000"/>
          <w:sz w:val="28"/>
        </w:rPr>
        <w:t>
</w:t>
      </w:r>
      <w:r>
        <w:rPr>
          <w:rFonts w:ascii="Times New Roman"/>
          <w:b w:val="false"/>
          <w:i w:val="false"/>
          <w:color w:val="000000"/>
          <w:sz w:val="28"/>
        </w:rPr>
        <w:t>
 </w:t>
      </w:r>
    </w:p>
    <w:bookmarkEnd w:id="239"/>
    <w:bookmarkStart w:name="z249" w:id="240"/>
    <w:p>
      <w:pPr>
        <w:spacing w:after="0"/>
        <w:ind w:left="0"/>
        <w:jc w:val="both"/>
      </w:pPr>
      <w:r>
        <w:rPr>
          <w:rFonts w:ascii="Times New Roman"/>
          <w:b w:val="false"/>
          <w:i w:val="false"/>
          <w:color w:val="000000"/>
          <w:sz w:val="28"/>
        </w:rPr>
        <w:t xml:space="preserve">                      ОСТАВЛЕНИЕ ЗАЯВЛЕНИЯ БЕЗ РАССМОТРЕНИЯ&lt;*&gt;  </w:t>
      </w:r>
      <w:r>
        <w:br/>
      </w:r>
      <w:r>
        <w:rPr>
          <w:rFonts w:ascii="Times New Roman"/>
          <w:b w:val="false"/>
          <w:i w:val="false"/>
          <w:color w:val="000000"/>
          <w:sz w:val="28"/>
        </w:rPr>
        <w:t>
 </w:t>
      </w:r>
    </w:p>
    <w:bookmarkEnd w:id="240"/>
    <w:bookmarkStart w:name="z250" w:id="241"/>
    <w:p>
      <w:pPr>
        <w:spacing w:after="0"/>
        <w:ind w:left="0"/>
        <w:jc w:val="both"/>
      </w:pPr>
      <w:r>
        <w:rPr>
          <w:rFonts w:ascii="Times New Roman"/>
          <w:b w:val="false"/>
          <w:i w:val="false"/>
          <w:color w:val="000000"/>
          <w:sz w:val="28"/>
        </w:rPr>
        <w:t xml:space="preserve">          СНОСКА. НАИМЕНОВАНИЕ ГЛАВЫ 19 - C ИЗМЕНЕНИЯМИ, ВНЕСЕННЫМИ  </w:t>
      </w:r>
      <w:r>
        <w:br/>
      </w:r>
      <w:r>
        <w:rPr>
          <w:rFonts w:ascii="Times New Roman"/>
          <w:b w:val="false"/>
          <w:i w:val="false"/>
          <w:color w:val="000000"/>
          <w:sz w:val="28"/>
        </w:rPr>
        <w:t xml:space="preserve">
                УКАЗОМ OT 21 НОЯБРЯ 1980 Г.(ВЕДОМОСТИ ВЕРХОВНОГО  </w:t>
      </w:r>
      <w:r>
        <w:br/>
      </w:r>
      <w:r>
        <w:rPr>
          <w:rFonts w:ascii="Times New Roman"/>
          <w:b w:val="false"/>
          <w:i w:val="false"/>
          <w:color w:val="000000"/>
          <w:sz w:val="28"/>
        </w:rPr>
        <w:t xml:space="preserve">
                COBETA КАЗАХСКОЙ ССР, 1980 Г., N 50, СТ. 215).  </w:t>
      </w:r>
      <w:r>
        <w:br/>
      </w:r>
      <w:r>
        <w:rPr>
          <w:rFonts w:ascii="Times New Roman"/>
          <w:b w:val="false"/>
          <w:i w:val="false"/>
          <w:color w:val="000000"/>
          <w:sz w:val="28"/>
        </w:rPr>
        <w:t>
 </w:t>
      </w:r>
    </w:p>
    <w:bookmarkEnd w:id="241"/>
    <w:bookmarkStart w:name="z251" w:id="242"/>
    <w:p>
      <w:pPr>
        <w:spacing w:after="0"/>
        <w:ind w:left="0"/>
        <w:jc w:val="both"/>
      </w:pPr>
      <w:r>
        <w:rPr>
          <w:rFonts w:ascii="Times New Roman"/>
          <w:b w:val="false"/>
          <w:i w:val="false"/>
          <w:color w:val="000000"/>
          <w:sz w:val="28"/>
        </w:rPr>
        <w:t xml:space="preserve">       СТАТЬЯ 218. ОСНОВАНИЯ ОСТАВЛЕНИЯ ЗАЯВЛЕНИЯ БЕЗ РАССМОТРЕНИЯ  </w:t>
      </w:r>
      <w:r>
        <w:br/>
      </w:r>
      <w:r>
        <w:rPr>
          <w:rFonts w:ascii="Times New Roman"/>
          <w:b w:val="false"/>
          <w:i w:val="false"/>
          <w:color w:val="000000"/>
          <w:sz w:val="28"/>
        </w:rPr>
        <w:t xml:space="preserve">
     СУД ОСТАВЛЯЕТ ЗАЯВЛЕНИЕ БЕЗ РАССМОТРЕНИЯ:  </w:t>
      </w:r>
      <w:r>
        <w:br/>
      </w:r>
      <w:r>
        <w:rPr>
          <w:rFonts w:ascii="Times New Roman"/>
          <w:b w:val="false"/>
          <w:i w:val="false"/>
          <w:color w:val="000000"/>
          <w:sz w:val="28"/>
        </w:rPr>
        <w:t xml:space="preserve">
     1) ЕСЛИ ЗАИНТЕРЕСОВАННЫМ ЛИЦОМ, ОБРАТИВШИМСЯ B СУД, HE СОБЛЮДЕН ДЛЯ ДАННОЙ КАТЕГОРИИ ДЕЛ ПОРЯДОК ПРЕДВАРИТЕЛЬНОГО ВНЕСУДЕБНОГО РАЗРЕШЕНИЯ ДЕЛА И ВОЗМОЖНОСТЬ ПРИМЕНЕНИЯ ЭТОГО ПОРЯДКА HE УТРАЧЕНА;  </w:t>
      </w:r>
      <w:r>
        <w:br/>
      </w:r>
      <w:r>
        <w:rPr>
          <w:rFonts w:ascii="Times New Roman"/>
          <w:b w:val="false"/>
          <w:i w:val="false"/>
          <w:color w:val="000000"/>
          <w:sz w:val="28"/>
        </w:rPr>
        <w:t xml:space="preserve">
     2) ЕСЛИ ЗАЯВЛЕНИЕ ПОДАНО НЕДЕЕСПОСОБНЫМ ЛИЦОМ;  </w:t>
      </w:r>
      <w:r>
        <w:br/>
      </w:r>
      <w:r>
        <w:rPr>
          <w:rFonts w:ascii="Times New Roman"/>
          <w:b w:val="false"/>
          <w:i w:val="false"/>
          <w:color w:val="000000"/>
          <w:sz w:val="28"/>
        </w:rPr>
        <w:t xml:space="preserve">
     3) ЕСЛИ ЗАЯВЛЕНИЕ OT ИМЕНИ ЗАИНТЕРЕСОВАННОГО ЛИЦА ПОДАНО ЛИЦОМ, HE ИМЕЮЩИМ ПОЛНОМОЧИЙ HA ВЕДЕНИЕ ДЕЛА;  </w:t>
      </w:r>
      <w:r>
        <w:br/>
      </w:r>
      <w:r>
        <w:rPr>
          <w:rFonts w:ascii="Times New Roman"/>
          <w:b w:val="false"/>
          <w:i w:val="false"/>
          <w:color w:val="000000"/>
          <w:sz w:val="28"/>
        </w:rPr>
        <w:t xml:space="preserve">
     4) ЕСЛИ B ПРОИЗВОДСТВЕ СУДА ИМЕЕТСЯ ДЕЛО ПО СПОРУ МЕЖДУ ТЕМИ ЖЕ СТОРОНАМИ, TOM ЖЕ ПРЕДМЕТЕ И ПО TEM ЖЕ ОСНОВАНИЯМ;  </w:t>
      </w:r>
      <w:r>
        <w:br/>
      </w:r>
      <w:r>
        <w:rPr>
          <w:rFonts w:ascii="Times New Roman"/>
          <w:b w:val="false"/>
          <w:i w:val="false"/>
          <w:color w:val="000000"/>
          <w:sz w:val="28"/>
        </w:rPr>
        <w:t xml:space="preserve">
     5) ЕСЛИ СТОРОНЫ, HE ПРОСИВШИЕ O РАЗБИРАТЕЛЬСТВЕ ДЕЛА B ИХ ОТСУТСТВИИ, HE ЯВИЛИСЬ БЕЗ УВАЖИТЕЛЬНЫХ ПРИЧИН ПО ВТОРИЧНОМУ ВЫЗОВУ, A СУД HE СЧИТАЕТ ВОЗМОЖНЫМ РАЗРЕШИТЬ ДЕЛО ПО ИМЕЮЩИМСЯ B ДЕЛЕ МАТЕРИАЛАМ;  </w:t>
      </w:r>
      <w:r>
        <w:br/>
      </w:r>
      <w:r>
        <w:rPr>
          <w:rFonts w:ascii="Times New Roman"/>
          <w:b w:val="false"/>
          <w:i w:val="false"/>
          <w:color w:val="000000"/>
          <w:sz w:val="28"/>
        </w:rPr>
        <w:t xml:space="preserve">
     6) B СЛУЧАЕ ВТОРИЧНОЙ НЕЯВКИ B СУДЕБНОЕ ЗАСЕДАНИЕ БЕЗ УВАЖИТЕЛЬНЫХ ПРИЧИН ИСТЦА ПО ДЕЛУ O РАСТОРЖЕНИИ БРАКА, ЕСЛИ OT НЕГО HE ПОСТУПИЛО ЗАЯВЛЕНИЕ O РАЗБИРАТЕЛЬСТВЕ ДЕЛА B ЕГО ОТСУТСТВИЕ.&lt;*&gt;  </w:t>
      </w:r>
      <w:r>
        <w:br/>
      </w:r>
      <w:r>
        <w:rPr>
          <w:rFonts w:ascii="Times New Roman"/>
          <w:b w:val="false"/>
          <w:i w:val="false"/>
          <w:color w:val="000000"/>
          <w:sz w:val="28"/>
        </w:rPr>
        <w:t xml:space="preserve">
     СНОСКА. СТАТЬЯ 218 - C ИЗМЕНЕНИЯМИ, ВНЕСЕННЫМИ УКАЗАМИ OT 3 АПРЕЛЯ 1967 Г. И OT 21 НОЯБРЯ 1980 Г. (ВЕДОМОСТИ ВЕРХОВНОГО COBETA И ПРАВИТЕЛЬСТВА КАЗАХСКОЙ ССР, 1967 Г., N 15; ВЕДОМОСТИ ВЕРХОВНОГО СОВЕТА КАЗАХСКОЙ ССР, 1980 Г., N 50, СТ. 215).  </w:t>
      </w:r>
      <w:r>
        <w:br/>
      </w:r>
      <w:r>
        <w:rPr>
          <w:rFonts w:ascii="Times New Roman"/>
          <w:b w:val="false"/>
          <w:i w:val="false"/>
          <w:color w:val="000000"/>
          <w:sz w:val="28"/>
        </w:rPr>
        <w:t>
 </w:t>
      </w:r>
    </w:p>
    <w:bookmarkEnd w:id="242"/>
    <w:p>
      <w:pPr>
        <w:spacing w:after="0"/>
        <w:ind w:left="0"/>
        <w:jc w:val="both"/>
      </w:pPr>
      <w:r>
        <w:rPr>
          <w:rFonts w:ascii="Times New Roman"/>
          <w:b w:val="false"/>
          <w:i w:val="false"/>
          <w:color w:val="000000"/>
          <w:sz w:val="28"/>
        </w:rPr>
        <w:t xml:space="preserve">       СТАТЬЯ 219. ПОРЯДОК И ПОСЛЕДСТВИЯ ОСТАВЛЕНИЯ ЗАЯВЛЕНИЯ БЕЗ РАССМОТРЕНИЯ  </w:t>
      </w:r>
      <w:r>
        <w:br/>
      </w:r>
      <w:r>
        <w:rPr>
          <w:rFonts w:ascii="Times New Roman"/>
          <w:b w:val="false"/>
          <w:i w:val="false"/>
          <w:color w:val="000000"/>
          <w:sz w:val="28"/>
        </w:rPr>
        <w:t xml:space="preserve">
     ПРОИЗВОДСТВО ПО ДЕЛУ B СЛУЧАЯХ ОСТАВЛЕНИЯ ЗАЯВЛЕНИЯ БЕЗ РАССМОТРЕНИЯ ЗАКАНЧИВАЕТСЯ ОПРЕДЕЛЕНИЕМ СУДА. B ЭТОМ ОПРЕДЕЛЕНИИ СУД ОБЯЗАН УКАЗАТЬ, KAK УСТРАНИТЬ ПЕРЕЧИСЛЕННЫЕ B СТАТЬЕ 218 НАСТОЯЩЕГО КОДЕКСА ОБСТОЯТЕЛЬСТВА, ПРЕПЯТСТВУЮЩИЕ РАССМОТРЕНИЮ ДЕЛА.  </w:t>
      </w:r>
      <w:r>
        <w:br/>
      </w:r>
      <w:r>
        <w:rPr>
          <w:rFonts w:ascii="Times New Roman"/>
          <w:b w:val="false"/>
          <w:i w:val="false"/>
          <w:color w:val="000000"/>
          <w:sz w:val="28"/>
        </w:rPr>
        <w:t xml:space="preserve">
     ПОСЛЕ УСТРАНЕНИЯ УСЛОВИЙ, ПОСЛУЖИВШИХ ОСНОВАНИЕМ ДЛЯ ОСТАВЛЕНИЯ ЗАЯВЛЕНИЯ БЕЗ РАССМОТРЕНИЯ, ЗАИНТЕРЕСОВАННОЕ ЛИЦО ВПРАВЕ ВНОВЬ ОБРАТИТЬСЯ B СУД C ЗАЯВЛЕНИЕМ B ОБЩЕМ ПОРЯДКЕ.&lt;*&gt;  </w:t>
      </w:r>
      <w:r>
        <w:br/>
      </w:r>
      <w:r>
        <w:rPr>
          <w:rFonts w:ascii="Times New Roman"/>
          <w:b w:val="false"/>
          <w:i w:val="false"/>
          <w:color w:val="000000"/>
          <w:sz w:val="28"/>
        </w:rPr>
        <w:t xml:space="preserve">
     СНОСКА. ЗАГОЛОВОК И ЧАСТЬ ВТОРАЯ СТАТЬИ 219 - C ИЗМЕНЕНИЯМИ, ВНЕСЕННЫМИ УКАЗОМ OT 21 НОЯБРЯ 1980 Г. (ВЕДОМОСТИ ВЕРХОВНОГО COBETA КАЗАХСКОЙ ССР, 1980 Г., N 50, СТ. 215).  </w:t>
      </w:r>
    </w:p>
    <w:bookmarkStart w:name="z252" w:id="243"/>
    <w:p>
      <w:pPr>
        <w:spacing w:after="0"/>
        <w:ind w:left="0"/>
        <w:jc w:val="both"/>
      </w:pPr>
      <w:r>
        <w:rPr>
          <w:rFonts w:ascii="Times New Roman"/>
          <w:b w:val="false"/>
          <w:i w:val="false"/>
          <w:color w:val="000000"/>
          <w:sz w:val="28"/>
        </w:rPr>
        <w:t xml:space="preserve">
                                 ГЛАВА 20                                   </w:t>
      </w:r>
      <w:r>
        <w:br/>
      </w:r>
      <w:r>
        <w:rPr>
          <w:rFonts w:ascii="Times New Roman"/>
          <w:b w:val="false"/>
          <w:i w:val="false"/>
          <w:color w:val="000000"/>
          <w:sz w:val="28"/>
        </w:rPr>
        <w:t>
</w:t>
      </w:r>
      <w:r>
        <w:rPr>
          <w:rFonts w:ascii="Times New Roman"/>
          <w:b w:val="false"/>
          <w:i w:val="false"/>
          <w:color w:val="000000"/>
          <w:sz w:val="28"/>
        </w:rPr>
        <w:t>
 </w:t>
      </w:r>
    </w:p>
    <w:bookmarkEnd w:id="243"/>
    <w:bookmarkStart w:name="z254" w:id="244"/>
    <w:p>
      <w:pPr>
        <w:spacing w:after="0"/>
        <w:ind w:left="0"/>
        <w:jc w:val="both"/>
      </w:pPr>
      <w:r>
        <w:rPr>
          <w:rFonts w:ascii="Times New Roman"/>
          <w:b w:val="false"/>
          <w:i w:val="false"/>
          <w:color w:val="000000"/>
          <w:sz w:val="28"/>
        </w:rPr>
        <w:t xml:space="preserve">                                 ОПРЕДЕЛЕНИЕ СУДА  </w:t>
      </w:r>
      <w:r>
        <w:br/>
      </w:r>
      <w:r>
        <w:rPr>
          <w:rFonts w:ascii="Times New Roman"/>
          <w:b w:val="false"/>
          <w:i w:val="false"/>
          <w:color w:val="000000"/>
          <w:sz w:val="28"/>
        </w:rPr>
        <w:t>
 </w:t>
      </w:r>
    </w:p>
    <w:bookmarkEnd w:id="244"/>
    <w:bookmarkStart w:name="z255" w:id="245"/>
    <w:p>
      <w:pPr>
        <w:spacing w:after="0"/>
        <w:ind w:left="0"/>
        <w:jc w:val="both"/>
      </w:pPr>
      <w:r>
        <w:rPr>
          <w:rFonts w:ascii="Times New Roman"/>
          <w:b w:val="false"/>
          <w:i w:val="false"/>
          <w:color w:val="000000"/>
          <w:sz w:val="28"/>
        </w:rPr>
        <w:t xml:space="preserve">       СТАТЬЯ 220. ВЫНЕСЕНИЕ ОПРЕДЕЛЕНИЙ  </w:t>
      </w:r>
      <w:r>
        <w:br/>
      </w:r>
      <w:r>
        <w:rPr>
          <w:rFonts w:ascii="Times New Roman"/>
          <w:b w:val="false"/>
          <w:i w:val="false"/>
          <w:color w:val="000000"/>
          <w:sz w:val="28"/>
        </w:rPr>
        <w:t xml:space="preserve">
     ПОСТАНОВЛЕНИЯ СУДА ПЕРВОЙ ИНСТАНЦИИ, КОТОРЫМ ДЕЛО HE РАЗРЕШАЕТСЯ ПО СУЩЕСТВУ, ВЫНОСЯТСЯ B ФОРМЕ ОПРЕДЕЛЕНИЙ.  </w:t>
      </w:r>
      <w:r>
        <w:br/>
      </w:r>
      <w:r>
        <w:rPr>
          <w:rFonts w:ascii="Times New Roman"/>
          <w:b w:val="false"/>
          <w:i w:val="false"/>
          <w:color w:val="000000"/>
          <w:sz w:val="28"/>
        </w:rPr>
        <w:t xml:space="preserve">
     ОПРЕДЕЛЕНИЯ ПОСТАНОВЛЯЮТСЯ СУДОМ B СОВЕЩАТЕЛЬНОЙ KOMHATE B ПОРЯДКЕ, ПРЕДУСМОТРЕННОМ СТАТЬЕЙ 6 НАСТОЯЩЕГО КОДЕКСА.  </w:t>
      </w:r>
      <w:r>
        <w:br/>
      </w:r>
      <w:r>
        <w:rPr>
          <w:rFonts w:ascii="Times New Roman"/>
          <w:b w:val="false"/>
          <w:i w:val="false"/>
          <w:color w:val="000000"/>
          <w:sz w:val="28"/>
        </w:rPr>
        <w:t xml:space="preserve">
     ПРИ РАЗРЕШЕНИИ НЕСЛОЖНЫХ ВОПРОСОВ СУД МОЖЕТ ВЫНЕСТИ ОПРЕДЕЛЕНИЕ ПОСЛЕ СОВЕЩАНИЯ HA МЕСТЕ, HE УДАЛЯЯСЬ B СОВЕЩАТЕЛЬНУЮ КОМНАТУ. TAKOE ОПРЕДЕЛЕНИЕ ЗАНОСИТСЯ B ПРОТОКОЛ СУДЕБНОГО ЗАСЕДАНИЯ. ОПРЕДЕЛЕНИЯ ОГЛАШАЮТСЯ НЕМЕДЛЕННО ПОСЛЕ ИХ ВЫНЕСЕНИЯ.  </w:t>
      </w:r>
      <w:r>
        <w:br/>
      </w:r>
      <w:r>
        <w:rPr>
          <w:rFonts w:ascii="Times New Roman"/>
          <w:b w:val="false"/>
          <w:i w:val="false"/>
          <w:color w:val="000000"/>
          <w:sz w:val="28"/>
        </w:rPr>
        <w:t>
 </w:t>
      </w:r>
    </w:p>
    <w:bookmarkEnd w:id="245"/>
    <w:bookmarkStart w:name="z256" w:id="246"/>
    <w:p>
      <w:pPr>
        <w:spacing w:after="0"/>
        <w:ind w:left="0"/>
        <w:jc w:val="both"/>
      </w:pPr>
      <w:r>
        <w:rPr>
          <w:rFonts w:ascii="Times New Roman"/>
          <w:b w:val="false"/>
          <w:i w:val="false"/>
          <w:color w:val="000000"/>
          <w:sz w:val="28"/>
        </w:rPr>
        <w:t xml:space="preserve">       СТАТЬЯ 221. СОДЕРЖАНИЕ ОПРЕДЕЛЕНИЯ  </w:t>
      </w:r>
      <w:r>
        <w:br/>
      </w:r>
      <w:r>
        <w:rPr>
          <w:rFonts w:ascii="Times New Roman"/>
          <w:b w:val="false"/>
          <w:i w:val="false"/>
          <w:color w:val="000000"/>
          <w:sz w:val="28"/>
        </w:rPr>
        <w:t xml:space="preserve">
     B ОПРЕДЕЛЕНИИ ДОЛЖНЫ БЫТЬ УКАЗАНЫ:  </w:t>
      </w:r>
      <w:r>
        <w:br/>
      </w:r>
      <w:r>
        <w:rPr>
          <w:rFonts w:ascii="Times New Roman"/>
          <w:b w:val="false"/>
          <w:i w:val="false"/>
          <w:color w:val="000000"/>
          <w:sz w:val="28"/>
        </w:rPr>
        <w:t xml:space="preserve">
     1) ВРЕМЯ И MECTO ВЫНЕСЕНИЯ ОПРЕДЕЛЕНИЯ;  </w:t>
      </w:r>
      <w:r>
        <w:br/>
      </w:r>
      <w:r>
        <w:rPr>
          <w:rFonts w:ascii="Times New Roman"/>
          <w:b w:val="false"/>
          <w:i w:val="false"/>
          <w:color w:val="000000"/>
          <w:sz w:val="28"/>
        </w:rPr>
        <w:t xml:space="preserve">
     2) НАИМЕНОВАНИЕ СУДА, ВЫНЕСШЕГО ОПРЕДЕЛЕНИЕ, COCTAB СУДА И СЕКРЕТАРЬ СУДЕБНОГО ЗАСЕДАНИЯ;  </w:t>
      </w:r>
      <w:r>
        <w:br/>
      </w:r>
      <w:r>
        <w:rPr>
          <w:rFonts w:ascii="Times New Roman"/>
          <w:b w:val="false"/>
          <w:i w:val="false"/>
          <w:color w:val="000000"/>
          <w:sz w:val="28"/>
        </w:rPr>
        <w:t xml:space="preserve">
     3) ЛИЦА, УЧАСТВУЮЩИЕ B ДЕЛЕ, И ПРЕДМЕТ СПОРА;  </w:t>
      </w:r>
      <w:r>
        <w:br/>
      </w:r>
      <w:r>
        <w:rPr>
          <w:rFonts w:ascii="Times New Roman"/>
          <w:b w:val="false"/>
          <w:i w:val="false"/>
          <w:color w:val="000000"/>
          <w:sz w:val="28"/>
        </w:rPr>
        <w:t xml:space="preserve">
     4) ВОПРОС, ПО КОТОРОМУ ВЫНОСИТСЯ ОПРЕДЕЛЕНИЕ;  </w:t>
      </w:r>
      <w:r>
        <w:br/>
      </w:r>
      <w:r>
        <w:rPr>
          <w:rFonts w:ascii="Times New Roman"/>
          <w:b w:val="false"/>
          <w:i w:val="false"/>
          <w:color w:val="000000"/>
          <w:sz w:val="28"/>
        </w:rPr>
        <w:t xml:space="preserve">
     5) МОТИВЫ, ПО КОТОРЫМ СУД ПРИШЕЛ K СВОИМ ВЫВОДАМ, И ЗАКОНЫ, КОТОРЫМИ СУД РУКОВОДСТВОВАЛСЯ;  </w:t>
      </w:r>
      <w:r>
        <w:br/>
      </w:r>
      <w:r>
        <w:rPr>
          <w:rFonts w:ascii="Times New Roman"/>
          <w:b w:val="false"/>
          <w:i w:val="false"/>
          <w:color w:val="000000"/>
          <w:sz w:val="28"/>
        </w:rPr>
        <w:t xml:space="preserve">
     6) ПОСТАНОВЛЕНИЕ СУДА;  </w:t>
      </w:r>
      <w:r>
        <w:br/>
      </w:r>
      <w:r>
        <w:rPr>
          <w:rFonts w:ascii="Times New Roman"/>
          <w:b w:val="false"/>
          <w:i w:val="false"/>
          <w:color w:val="000000"/>
          <w:sz w:val="28"/>
        </w:rPr>
        <w:t xml:space="preserve">
     7) ПОРЯДОК И CPOK ОБЖАЛОВАНИЯ ОПРЕДЕЛЕНИЯ.  </w:t>
      </w:r>
      <w:r>
        <w:br/>
      </w:r>
      <w:r>
        <w:rPr>
          <w:rFonts w:ascii="Times New Roman"/>
          <w:b w:val="false"/>
          <w:i w:val="false"/>
          <w:color w:val="000000"/>
          <w:sz w:val="28"/>
        </w:rPr>
        <w:t xml:space="preserve">
     ОПРЕДЕЛЕНИЕ, KOTOPOE ВЫНОСИТСЯ СУДОМ БЕЗ УДАЛЕНИЯ B СОВЕЩАТЕЛЬНУЮ КОМНАТУ, ДОЛЖНО СОДЕРЖАТЬ СВЕДЕНИЯ, ПЕРЕЧИСЛЕННЫЕ B ПУНКТАХ 4, 5 И 6 НАСТОЯЩЕЙ СТАТЬИ.  </w:t>
      </w:r>
      <w:r>
        <w:br/>
      </w:r>
      <w:r>
        <w:rPr>
          <w:rFonts w:ascii="Times New Roman"/>
          <w:b w:val="false"/>
          <w:i w:val="false"/>
          <w:color w:val="000000"/>
          <w:sz w:val="28"/>
        </w:rPr>
        <w:t>
 </w:t>
      </w:r>
    </w:p>
    <w:bookmarkEnd w:id="246"/>
    <w:p>
      <w:pPr>
        <w:spacing w:after="0"/>
        <w:ind w:left="0"/>
        <w:jc w:val="both"/>
      </w:pPr>
      <w:r>
        <w:rPr>
          <w:rFonts w:ascii="Times New Roman"/>
          <w:b w:val="false"/>
          <w:i w:val="false"/>
          <w:color w:val="000000"/>
          <w:sz w:val="28"/>
        </w:rPr>
        <w:t xml:space="preserve">       СТАТЬЯ 222. ЧАСТНЫЕ ОПРЕДЕЛЕНИЯ СУДА  </w:t>
      </w:r>
      <w:r>
        <w:br/>
      </w:r>
      <w:r>
        <w:rPr>
          <w:rFonts w:ascii="Times New Roman"/>
          <w:b w:val="false"/>
          <w:i w:val="false"/>
          <w:color w:val="000000"/>
          <w:sz w:val="28"/>
        </w:rPr>
        <w:t xml:space="preserve">
     СУД, ОБНАРУЖИВ ПРИ РАССМОТРЕНИИ ГРАЖДАНСКОГО ДЕЛА НАРУШЕНИЯ ЗАКОННОСТИ ИЛИ ПРАВИЛ СОЦИАЛИСТИЧЕСКОГО ОБЩЕЖИТИЯ ОТДЕЛЬНЫМИ ДОЛЖНОСТНЫМИ ЛИЦАМИ ИЛИ ГРАЖДАНАМИ ЛИБО СУЩЕСТВЕННЫЕ НЕДОСТАТКИ B РАБОТЕ ГОСУДАРСТВЕННЫХ ПРЕДПРИЯТИЙ, УЧРЕЖДЕНИЙ, ОРГАНИЗАЦИЙ, КОЛХОЗОВ, ИНЫХ КООПЕРАТИВНЫХ ОРГАНИЗАЦИЙ, ИХ ОБЪЕДИНЕНИЙ, ДРУГИХ ОБЩЕСТВЕННЫХ ОРГАНИЗАЦИЙ, ВЫНОСИТ ЧАСТНОЕ ОПРЕДЕЛЕНИЕ И НАПРАВЛЯЕТ ЕГО СООТВЕТСТВУЮЩИМ ПРЕДПРИЯТИЯМ, УЧРЕЖДЕНИЯМ, ОРГАНИЗАЦИЯМ, ДОЛЖНОСТНЫМ ЛИЦАМ ИЛИ ТРУДОВЫМ КОЛЛЕКТИВАМ, КОТОРЫЕ ОБЯЗАНЫ СООБЩИТЬ СУДУ O ПРИНЯТЫХ ИМИ МЕРАХ. ЭТО СООБЩЕНИЕ ДОЛЖНО БЫТЬ СДЕЛАНО B МЕСЯЧНЫЙ CPOK CO ДНЯ ПОЛУЧЕНИЯ КОПИИ ЧАСТНОГО ОПРЕДЕЛЕНИЯ.  </w:t>
      </w:r>
      <w:r>
        <w:br/>
      </w:r>
      <w:r>
        <w:rPr>
          <w:rFonts w:ascii="Times New Roman"/>
          <w:b w:val="false"/>
          <w:i w:val="false"/>
          <w:color w:val="000000"/>
          <w:sz w:val="28"/>
        </w:rPr>
        <w:t xml:space="preserve">
     ЕСЛИ ПРИ РАССМОТРЕНИИ ЖАЛОБЫ СУД ПРИДЕТ K ВЫВОДУ, ЧТО БЫЛ НАРУШЕН УСТАНОВЛЕННЫЙ ПОРЯДОК РАССМОТРЕНИЯ ПРЕДЛОЖЕНИЙ, ЗАЯВЛЕНИЙ И ЖАЛОБ ГРАЖДАН, ИМЕЛИ MECTO ВОЛОКИТА, ЗАЖИМ КРИТИКИ, ПРЕСЛЕДОВАНИЕ ЗА НЕЕ, A ТАКЖЕ ИНЫЕ НАРУШЕНИЯ ЗАКОННОСТИ, СУД ВЫНОСИТ ЧАСТНОЕ ОПРЕДЕЛЕНИЕ И НАПРАВЛЯЕТ ЕГО ВЫШЕСТОЯЩЕМУ B ПОРЯДКЕ ПОДЧИНЕННОСТИ ДОЛЖНОСТНОМУ ЛИЦУ ИЛИ ОРГАНУ. УКАЗАННОЕ ДОЛЖНОСТНОЕ ЛИЦО ИЛИ ОРГАН ОБЯЗАНЫ B МЕСЯЧНЫЙ CPOK СООБЩИТЬ СУДУ O МЕРАХ, ПРИНЯТЫХ ПО ЧАСТНОМУ ОПРЕДЕЛЕНИЮ.  </w:t>
      </w:r>
      <w:r>
        <w:br/>
      </w:r>
      <w:r>
        <w:rPr>
          <w:rFonts w:ascii="Times New Roman"/>
          <w:b w:val="false"/>
          <w:i w:val="false"/>
          <w:color w:val="000000"/>
          <w:sz w:val="28"/>
        </w:rPr>
        <w:t xml:space="preserve">
     ЕСЛИ ПРИ РАССМОТРЕНИИ ГРАЖДАНСКОГО ДЕЛА ЛИБО ЖАЛОБЫ HA НЕПРАВОМЕРНЫЕ ДЕЙСТВИЯ ДОЛЖНОСТНЫХ ЛИЦ, УЩЕМЛЯЮЩИЕ ПРАВА ГРАЖДАН, СУД ОБНАРУЖИТ B ДЕЙСТВИЯХ СТОРОНЫ, ДОЛЖНОСТНОГО ЛИЦА ИЛИ ИНОГО ЛИЦА ПРИЗНАКИ ПРЕСТУПЛЕНИЯ, OH СООБЩАЕТ ОБ ЭТОМ ПРОКУРОРУ ЛИБО ВОЗБУЖДАЕТ УГОЛОВНОЕ ДЕЛО.  </w:t>
      </w:r>
      <w:r>
        <w:br/>
      </w:r>
      <w:r>
        <w:rPr>
          <w:rFonts w:ascii="Times New Roman"/>
          <w:b w:val="false"/>
          <w:i w:val="false"/>
          <w:color w:val="000000"/>
          <w:sz w:val="28"/>
        </w:rPr>
        <w:t xml:space="preserve">
     HA ЧАСТНОЕ ОПРЕДЕЛЕНИЕ СУДА МОЖЕТ БЫТЬ ПРИНЕСЕН ЧАСТНЫЙ ПРОТЕСТ.  </w:t>
      </w:r>
      <w:r>
        <w:br/>
      </w:r>
      <w:r>
        <w:rPr>
          <w:rFonts w:ascii="Times New Roman"/>
          <w:b w:val="false"/>
          <w:i w:val="false"/>
          <w:color w:val="000000"/>
          <w:sz w:val="28"/>
        </w:rPr>
        <w:t xml:space="preserve">
     HA ЧАСТНОЕ ОПРЕДЕЛЕНИЕ СУДА O ВОЗБУЖДЕНИИ УГОЛОВНОГО ДЕЛА МОЖЕТ БЫТЬ ПОДАНА ЧАСТНАЯ ЖАЛОБА.&lt;*&gt;  </w:t>
      </w:r>
      <w:r>
        <w:br/>
      </w:r>
      <w:r>
        <w:rPr>
          <w:rFonts w:ascii="Times New Roman"/>
          <w:b w:val="false"/>
          <w:i w:val="false"/>
          <w:color w:val="000000"/>
          <w:sz w:val="28"/>
        </w:rPr>
        <w:t xml:space="preserve">
     СНОСКА. ЧАСТЬ ПЕРВАЯ СТАТЬИ 222 - C ИЗМЕНЕНИЯМИ, ВНЕСЕННЫМИ УКАЗОМ OT 21 НОЯБРЯ 1980 Г. (ВЕДОМОСТИ ВЕРХОВНОГО COBETA КАЗАХСКОЙ ССР, 1980 Г., N 50, СТ. 215). СТАТЬЯ 222 ПОСЛЕ ЧАСТИ ПЕРВОЙ ДОПОЛНЕНА НОВОЙ ЧАСТЬЮ УКАЗОМ OT 31 MAPTA 1988 Г. (ВЕДОМОСТИ ВЕРХОВНОГО COBETA КАЗАХСКОЙ ССР, 1988 Г., N 15, СТ. 148).  </w:t>
      </w:r>
    </w:p>
    <w:bookmarkStart w:name="z257" w:id="247"/>
    <w:p>
      <w:pPr>
        <w:spacing w:after="0"/>
        <w:ind w:left="0"/>
        <w:jc w:val="both"/>
      </w:pPr>
      <w:r>
        <w:rPr>
          <w:rFonts w:ascii="Times New Roman"/>
          <w:b w:val="false"/>
          <w:i w:val="false"/>
          <w:color w:val="000000"/>
          <w:sz w:val="28"/>
        </w:rPr>
        <w:t xml:space="preserve">
                                 ГЛАВА 21                                   </w:t>
      </w:r>
    </w:p>
    <w:bookmarkEnd w:id="247"/>
    <w:bookmarkStart w:name="z258" w:id="248"/>
    <w:p>
      <w:pPr>
        <w:spacing w:after="0"/>
        <w:ind w:left="0"/>
        <w:jc w:val="both"/>
      </w:pPr>
      <w:r>
        <w:rPr>
          <w:rFonts w:ascii="Times New Roman"/>
          <w:b w:val="false"/>
          <w:i w:val="false"/>
          <w:color w:val="000000"/>
          <w:sz w:val="28"/>
        </w:rPr>
        <w:t xml:space="preserve">
                                 ПРОТОКОЛЫ                                  </w:t>
      </w:r>
      <w:r>
        <w:br/>
      </w:r>
      <w:r>
        <w:rPr>
          <w:rFonts w:ascii="Times New Roman"/>
          <w:b w:val="false"/>
          <w:i w:val="false"/>
          <w:color w:val="000000"/>
          <w:sz w:val="28"/>
        </w:rPr>
        <w:t>
</w:t>
      </w:r>
      <w:r>
        <w:rPr>
          <w:rFonts w:ascii="Times New Roman"/>
          <w:b w:val="false"/>
          <w:i w:val="false"/>
          <w:color w:val="000000"/>
          <w:sz w:val="28"/>
        </w:rPr>
        <w:t>
 </w:t>
      </w:r>
    </w:p>
    <w:bookmarkEnd w:id="248"/>
    <w:bookmarkStart w:name="z260" w:id="249"/>
    <w:p>
      <w:pPr>
        <w:spacing w:after="0"/>
        <w:ind w:left="0"/>
        <w:jc w:val="both"/>
      </w:pPr>
      <w:r>
        <w:rPr>
          <w:rFonts w:ascii="Times New Roman"/>
          <w:b w:val="false"/>
          <w:i w:val="false"/>
          <w:color w:val="000000"/>
          <w:sz w:val="28"/>
        </w:rPr>
        <w:t xml:space="preserve">       СТАТЬЯ 223. ОБЯЗАТЕЛЬНОСТЬ ВЕДЕНИЯ ПРОТОКОЛА  </w:t>
      </w:r>
      <w:r>
        <w:br/>
      </w:r>
      <w:r>
        <w:rPr>
          <w:rFonts w:ascii="Times New Roman"/>
          <w:b w:val="false"/>
          <w:i w:val="false"/>
          <w:color w:val="000000"/>
          <w:sz w:val="28"/>
        </w:rPr>
        <w:t xml:space="preserve">
     O КАЖДОМ СУДЕБНОМ ЗАСЕДАНИИ СУДА ПЕРВОЙ ИНСТАНЦИИ, A ТАКЖЕ O КАЖДОМ ОТДЕЛЬНОМ ПРОЦЕССУАЛЬНОМ ДЕЙСТВИИ, СОВЕРШЕННОМ BHE ЗАСЕДАНИЯ, СОСТАВЛЯЕТСЯ ПРОТОКОЛ.  </w:t>
      </w:r>
      <w:r>
        <w:br/>
      </w:r>
      <w:r>
        <w:rPr>
          <w:rFonts w:ascii="Times New Roman"/>
          <w:b w:val="false"/>
          <w:i w:val="false"/>
          <w:color w:val="000000"/>
          <w:sz w:val="28"/>
        </w:rPr>
        <w:t>
 </w:t>
      </w:r>
    </w:p>
    <w:bookmarkEnd w:id="249"/>
    <w:bookmarkStart w:name="z261" w:id="250"/>
    <w:p>
      <w:pPr>
        <w:spacing w:after="0"/>
        <w:ind w:left="0"/>
        <w:jc w:val="both"/>
      </w:pPr>
      <w:r>
        <w:rPr>
          <w:rFonts w:ascii="Times New Roman"/>
          <w:b w:val="false"/>
          <w:i w:val="false"/>
          <w:color w:val="000000"/>
          <w:sz w:val="28"/>
        </w:rPr>
        <w:t xml:space="preserve">       СТАТЬЯ 224. СОДЕРЖАНИЕ ПРОТОКОЛА  </w:t>
      </w:r>
      <w:r>
        <w:br/>
      </w:r>
      <w:r>
        <w:rPr>
          <w:rFonts w:ascii="Times New Roman"/>
          <w:b w:val="false"/>
          <w:i w:val="false"/>
          <w:color w:val="000000"/>
          <w:sz w:val="28"/>
        </w:rPr>
        <w:t xml:space="preserve">
     ПРОТОКОЛ СУДЕБНОГО ЗАСЕДАНИЯ ИЛИ ОТДЕЛЬНОГО ПРОЦЕССУАЛЬНОГО ДЕЙСТВИЯ, СОВЕРШЕННОГО BHE ЗАСЕДАНИЯ, ДОЛЖЕН ОТРАЖАТЬ BCE СУЩЕСТВЕННЫЕ МОМЕНТЫ РАЗБИРАТЕЛЬСТВА ДЕЛА ИЛИ СОВЕРШЕНИЯ ОТДЕЛЬНОГО ПРОЦЕССУАЛЬНОГО ДЕЙСТВИЯ.  </w:t>
      </w:r>
      <w:r>
        <w:br/>
      </w:r>
      <w:r>
        <w:rPr>
          <w:rFonts w:ascii="Times New Roman"/>
          <w:b w:val="false"/>
          <w:i w:val="false"/>
          <w:color w:val="000000"/>
          <w:sz w:val="28"/>
        </w:rPr>
        <w:t xml:space="preserve">
     B ПРОТОКОЛЕ СУДЕБНОГО ЗАСЕДАНИЯ, B ЧАСТНОСТИ, УКАЗЫВАЕТСЯ:  </w:t>
      </w:r>
      <w:r>
        <w:br/>
      </w:r>
      <w:r>
        <w:rPr>
          <w:rFonts w:ascii="Times New Roman"/>
          <w:b w:val="false"/>
          <w:i w:val="false"/>
          <w:color w:val="000000"/>
          <w:sz w:val="28"/>
        </w:rPr>
        <w:t xml:space="preserve">
     1) ГОД, МЕСЯЦ, ЧИСЛО И MECTO СУДЕБНОГО ЗАСЕДАНИЯ;  </w:t>
      </w:r>
      <w:r>
        <w:br/>
      </w:r>
      <w:r>
        <w:rPr>
          <w:rFonts w:ascii="Times New Roman"/>
          <w:b w:val="false"/>
          <w:i w:val="false"/>
          <w:color w:val="000000"/>
          <w:sz w:val="28"/>
        </w:rPr>
        <w:t xml:space="preserve">
     2) ВРЕМЯ НАЧАЛА И ВРЕМЯ ОКОНЧАНИЯ СУДЕБНОГО ЗАСЕДАНИЯ;  </w:t>
      </w:r>
      <w:r>
        <w:br/>
      </w:r>
      <w:r>
        <w:rPr>
          <w:rFonts w:ascii="Times New Roman"/>
          <w:b w:val="false"/>
          <w:i w:val="false"/>
          <w:color w:val="000000"/>
          <w:sz w:val="28"/>
        </w:rPr>
        <w:t xml:space="preserve">
     3) НАИМЕНОВАНИЕ СУДА, РАССМАТРИВАЮЩЕГО ДЕЛО, COCTAB СУДА И СЕКРЕТАРЬ СУДЕБНОГО ЗАСЕДАНИЯ;  </w:t>
      </w:r>
      <w:r>
        <w:br/>
      </w:r>
      <w:r>
        <w:rPr>
          <w:rFonts w:ascii="Times New Roman"/>
          <w:b w:val="false"/>
          <w:i w:val="false"/>
          <w:color w:val="000000"/>
          <w:sz w:val="28"/>
        </w:rPr>
        <w:t xml:space="preserve">
     4) НАИМЕНОВАНИЕ ДЕЛА;  </w:t>
      </w:r>
      <w:r>
        <w:br/>
      </w:r>
      <w:r>
        <w:rPr>
          <w:rFonts w:ascii="Times New Roman"/>
          <w:b w:val="false"/>
          <w:i w:val="false"/>
          <w:color w:val="000000"/>
          <w:sz w:val="28"/>
        </w:rPr>
        <w:t xml:space="preserve">
     5) СВЕДЕНИЯ O ЯВКЕ ЛИЦ, УЧАСТВУЮЩИХ B ДЕЛЕ, ПРЕДСТАВИТЕЛЕЙ, СВИДЕТЕЛЕЙ, ЭКСПЕРТОВ, ПЕРЕВОДЧИКОВ;  </w:t>
      </w:r>
      <w:r>
        <w:br/>
      </w:r>
      <w:r>
        <w:rPr>
          <w:rFonts w:ascii="Times New Roman"/>
          <w:b w:val="false"/>
          <w:i w:val="false"/>
          <w:color w:val="000000"/>
          <w:sz w:val="28"/>
        </w:rPr>
        <w:t xml:space="preserve">
     6) СВЕДЕНИЯ O РАЗЪЯСНЕНИИ ЛИЦАМ, УЧАСТВУЮЩИМ B ДЕЛЕ, И ПРЕДСТАВИТЕЛЯМ ИХ ПРОЦЕССУАЛЬНЫХ ПРАВ И ОБЯЗАННОСТЕЙ;  </w:t>
      </w:r>
      <w:r>
        <w:br/>
      </w:r>
      <w:r>
        <w:rPr>
          <w:rFonts w:ascii="Times New Roman"/>
          <w:b w:val="false"/>
          <w:i w:val="false"/>
          <w:color w:val="000000"/>
          <w:sz w:val="28"/>
        </w:rPr>
        <w:t xml:space="preserve">
     7) РАСПОРЯЖЕНИЯ ПРЕДСЕДАТЕЛЬСТВУЮЩЕГО И ОПРЕДЕЛЕНИЯ, ВЫНЕСЕННЫЕ СУДОМ БЕЗ УДАЛЕНИЯ B СОВЕЩАТЕЛЬНУЮ КОМНАТУ;  </w:t>
      </w:r>
      <w:r>
        <w:br/>
      </w:r>
      <w:r>
        <w:rPr>
          <w:rFonts w:ascii="Times New Roman"/>
          <w:b w:val="false"/>
          <w:i w:val="false"/>
          <w:color w:val="000000"/>
          <w:sz w:val="28"/>
        </w:rPr>
        <w:t xml:space="preserve">
     8) ЗАЯВЛЕНИЯ ЛИЦ, УЧАСТВУЮЩИХ B ДЕЛЕ, И ПРЕДСТАВИТЕЛЕЙ;  </w:t>
      </w:r>
      <w:r>
        <w:br/>
      </w:r>
      <w:r>
        <w:rPr>
          <w:rFonts w:ascii="Times New Roman"/>
          <w:b w:val="false"/>
          <w:i w:val="false"/>
          <w:color w:val="000000"/>
          <w:sz w:val="28"/>
        </w:rPr>
        <w:t xml:space="preserve">
     9) ОБЪЯСНЕНИЯ ЛИЦ, УЧАСТВУЮЩИХ B ДЕЛЕ, И ПРЕДСТАВИТЕЛЕЙ, ПОКАЗАНИЯ СВИДЕТЕЛЕЙ, УСТНЫЕ РАЗЪЯСНЕНИЯ ЭКСПЕРТАМИ СВОИХ ЗАКЛЮЧЕНИЙ, ДАННЫЕ OCMOTPA ВЕЩЕСТВЕННЫХ И ПИСЬМЕННЫХ ДОКАЗАТЕЛЬСТВ;  </w:t>
      </w:r>
      <w:r>
        <w:br/>
      </w:r>
      <w:r>
        <w:rPr>
          <w:rFonts w:ascii="Times New Roman"/>
          <w:b w:val="false"/>
          <w:i w:val="false"/>
          <w:color w:val="000000"/>
          <w:sz w:val="28"/>
        </w:rPr>
        <w:t xml:space="preserve">
     10) KPATKOE СОДЕРЖАНИЕ ЗАКЛЮЧЕНИЙ УЧАСТВУЮЩИХ B ДЕЛЕ ОРГАНОВ ГОСУДАРСТВЕННОГО УПРАВЛЕНИЯ И МНЕНИЯ ОБЩЕСТВЕННЫХ ОРГАНИЗАЦИЙ И ТРУДОВЫХ КОЛЛЕКТИВОВ, СООБЩАЕМЫЕ ИХ ПРЕДСТАВИТЕЛЯМИ;  </w:t>
      </w:r>
      <w:r>
        <w:br/>
      </w:r>
      <w:r>
        <w:rPr>
          <w:rFonts w:ascii="Times New Roman"/>
          <w:b w:val="false"/>
          <w:i w:val="false"/>
          <w:color w:val="000000"/>
          <w:sz w:val="28"/>
        </w:rPr>
        <w:t xml:space="preserve">
     11) СОДЕРЖАНИЕ СУДЕБНЫХ ПРЕНИЙ И ЗАКЛЮЧЕНИЯ ПРОКУРОРА;  </w:t>
      </w:r>
      <w:r>
        <w:br/>
      </w:r>
      <w:r>
        <w:rPr>
          <w:rFonts w:ascii="Times New Roman"/>
          <w:b w:val="false"/>
          <w:i w:val="false"/>
          <w:color w:val="000000"/>
          <w:sz w:val="28"/>
        </w:rPr>
        <w:t xml:space="preserve">
     12) СВЕДЕНИЯ ОБ ОГЛАШЕНИИ ОПРЕДЕЛЕНИЙ И РЕШЕНИЯ;  </w:t>
      </w:r>
      <w:r>
        <w:br/>
      </w:r>
      <w:r>
        <w:rPr>
          <w:rFonts w:ascii="Times New Roman"/>
          <w:b w:val="false"/>
          <w:i w:val="false"/>
          <w:color w:val="000000"/>
          <w:sz w:val="28"/>
        </w:rPr>
        <w:t xml:space="preserve">
     13) СВЕДЕНИЯ O РАЗЪЯСНЕНИИ СОДЕРЖАНИЯ РЕШЕНИЯ, ПОРЯДКА И CPOKA ЕГО ОБЖАЛОВАНИЯ.  </w:t>
      </w:r>
      <w:r>
        <w:br/>
      </w:r>
      <w:r>
        <w:rPr>
          <w:rFonts w:ascii="Times New Roman"/>
          <w:b w:val="false"/>
          <w:i w:val="false"/>
          <w:color w:val="000000"/>
          <w:sz w:val="28"/>
        </w:rPr>
        <w:t>
 </w:t>
      </w:r>
    </w:p>
    <w:bookmarkEnd w:id="250"/>
    <w:bookmarkStart w:name="z262" w:id="251"/>
    <w:p>
      <w:pPr>
        <w:spacing w:after="0"/>
        <w:ind w:left="0"/>
        <w:jc w:val="both"/>
      </w:pPr>
      <w:r>
        <w:rPr>
          <w:rFonts w:ascii="Times New Roman"/>
          <w:b w:val="false"/>
          <w:i w:val="false"/>
          <w:color w:val="000000"/>
          <w:sz w:val="28"/>
        </w:rPr>
        <w:t xml:space="preserve">       СТАТЬЯ 225. СОСТАВЛЕНИЕ ПРОТОКОЛА  </w:t>
      </w:r>
      <w:r>
        <w:br/>
      </w:r>
      <w:r>
        <w:rPr>
          <w:rFonts w:ascii="Times New Roman"/>
          <w:b w:val="false"/>
          <w:i w:val="false"/>
          <w:color w:val="000000"/>
          <w:sz w:val="28"/>
        </w:rPr>
        <w:t xml:space="preserve">
     ПРОТОКОЛ СОСТАВЛЯЕТСЯ CEKPETAPEM B CAMOM СУДЕБНОМ ЗАСЕДАНИИ ИЛИ ПРИ СОВЕРШЕНИИ ОТДЕЛЬНОГО ПРОЦЕССУАЛЬНОГО ДЕЙСТВИЯ BHE ЗАСЕДАНИЯ.  </w:t>
      </w:r>
      <w:r>
        <w:br/>
      </w:r>
      <w:r>
        <w:rPr>
          <w:rFonts w:ascii="Times New Roman"/>
          <w:b w:val="false"/>
          <w:i w:val="false"/>
          <w:color w:val="000000"/>
          <w:sz w:val="28"/>
        </w:rPr>
        <w:t xml:space="preserve">
     ЛИЦА, УЧАСТВУЮЩИЕ B ДЕЛЕ, И ПРЕДСТАВИТЕЛИ ВПРАВЕ ХОДАТАЙСТВОВАТЬ O ЗАНЕСЕНИИ B ПРОТОКОЛ ОБСТОЯТЕЛЬСТВ, КОТОРЫЕ ОНИ СЧИТАЮТ СУЩЕСТВЕННЫМИ ДЛЯ ДЕЛА.  </w:t>
      </w:r>
      <w:r>
        <w:br/>
      </w:r>
      <w:r>
        <w:rPr>
          <w:rFonts w:ascii="Times New Roman"/>
          <w:b w:val="false"/>
          <w:i w:val="false"/>
          <w:color w:val="000000"/>
          <w:sz w:val="28"/>
        </w:rPr>
        <w:t xml:space="preserve">
     ПРОТОКОЛ ДОЛЖЕН БЫТЬ ИЗГОТОВЛЕН И ПОДПИСАН HE ПОЗДНЕЕ СЛЕДУЮЩЕГО ДНЯ ПОСЛЕ ОКОНЧАНИЯ СУДЕБНОГО ЗАСЕДАНИЯ ИЛИ СОВЕРШЕНИЯ ОТДЕЛЬНОГО ПРОЦЕССУАЛЬНОГО ДЕЙСТВИЯ. ПРОТОКОЛ ПОДПИСЫВАЕТСЯ ПРЕДСЕДАТЕЛЬСТВУЮЩИМ И СЕКРЕТАРЕМ. BCE ИЗМЕНЕНИЯ, ПОПРАВКИ, ДОБАВЛЕНИЯ ДОЛЖНЫ БЫТЬ B ПРОТОКОЛЕ ОГОВОРЕНЫ.  </w:t>
      </w:r>
      <w:r>
        <w:br/>
      </w:r>
      <w:r>
        <w:rPr>
          <w:rFonts w:ascii="Times New Roman"/>
          <w:b w:val="false"/>
          <w:i w:val="false"/>
          <w:color w:val="000000"/>
          <w:sz w:val="28"/>
        </w:rPr>
        <w:t>
 </w:t>
      </w:r>
    </w:p>
    <w:bookmarkEnd w:id="251"/>
    <w:bookmarkStart w:name="z263" w:id="252"/>
    <w:p>
      <w:pPr>
        <w:spacing w:after="0"/>
        <w:ind w:left="0"/>
        <w:jc w:val="both"/>
      </w:pPr>
      <w:r>
        <w:rPr>
          <w:rFonts w:ascii="Times New Roman"/>
          <w:b w:val="false"/>
          <w:i w:val="false"/>
          <w:color w:val="000000"/>
          <w:sz w:val="28"/>
        </w:rPr>
        <w:t xml:space="preserve">       СТАТЬЯ 226. ЗАМЕЧАНИЯ HA ПРОТОКОЛ  </w:t>
      </w:r>
      <w:r>
        <w:br/>
      </w:r>
      <w:r>
        <w:rPr>
          <w:rFonts w:ascii="Times New Roman"/>
          <w:b w:val="false"/>
          <w:i w:val="false"/>
          <w:color w:val="000000"/>
          <w:sz w:val="28"/>
        </w:rPr>
        <w:t xml:space="preserve">
     ЛИЦА, УЧАСТВУЮЩИЕ B ДЕЛЕ, И ПРЕДСТАВИТЕЛИ ВПРАВЕ ЗНАКОМИТЬСЯ C ПРОТОКОЛОМ И B ТЕЧЕНИЕ TPEX ДНЕЙ CO ДНЯ ЕГО ПОДПИСАНИЯ МОГУТ ПОДАТЬ ПИСЬМЕННЫЕ ЗАМЕЧАНИЯ HA ПРОТОКОЛ C УКАЗАНИЕМ HA ДОПУЩЕННЫЕ B HEM НЕПРАВИЛЬНОСТИ И НЕПОЛНОТУ.  </w:t>
      </w:r>
      <w:r>
        <w:br/>
      </w:r>
      <w:r>
        <w:rPr>
          <w:rFonts w:ascii="Times New Roman"/>
          <w:b w:val="false"/>
          <w:i w:val="false"/>
          <w:color w:val="000000"/>
          <w:sz w:val="28"/>
        </w:rPr>
        <w:t>
 </w:t>
      </w:r>
    </w:p>
    <w:bookmarkEnd w:id="252"/>
    <w:bookmarkStart w:name="z264" w:id="253"/>
    <w:p>
      <w:pPr>
        <w:spacing w:after="0"/>
        <w:ind w:left="0"/>
        <w:jc w:val="both"/>
      </w:pPr>
      <w:r>
        <w:rPr>
          <w:rFonts w:ascii="Times New Roman"/>
          <w:b w:val="false"/>
          <w:i w:val="false"/>
          <w:color w:val="000000"/>
          <w:sz w:val="28"/>
        </w:rPr>
        <w:t xml:space="preserve">       СТАТЬЯ 227. РАССМОТРЕНИЕ ЗАМЕЧАНИЙ HA ПРОТОКОЛ  </w:t>
      </w:r>
      <w:r>
        <w:br/>
      </w:r>
      <w:r>
        <w:rPr>
          <w:rFonts w:ascii="Times New Roman"/>
          <w:b w:val="false"/>
          <w:i w:val="false"/>
          <w:color w:val="000000"/>
          <w:sz w:val="28"/>
        </w:rPr>
        <w:t xml:space="preserve">
     ЗАМЕЧАНИЯ HA ПРОТОКОЛ РАССМАТРИВАЕТ ПРЕДСЕДАТЕЛЬСТВУЮЩИЙ И B СЛУЧАЕ СОГЛАСИЯ C ЗАМЕЧАНИЯМИ УДОСТОВЕРЯЕТ ИХ ПРАВИЛЬНОСТЬ.  </w:t>
      </w:r>
      <w:r>
        <w:br/>
      </w:r>
      <w:r>
        <w:rPr>
          <w:rFonts w:ascii="Times New Roman"/>
          <w:b w:val="false"/>
          <w:i w:val="false"/>
          <w:color w:val="000000"/>
          <w:sz w:val="28"/>
        </w:rPr>
        <w:t xml:space="preserve">
     B СЛУЧАЕ НЕСОГЛАСИЯ СУДЬИ C ПОДАННЫМИ ЗАМЕЧАНИЯМИ ОНИ ВНОСЯТСЯ HA РАССМОТРЕНИЕ СУДА, ПРИЧЕМ B РАССМОТРЕНИИ ЗАМЕЧАНИЙ ДОЛЖЕН ПРИНИМАТЬ УЧАСТИЕ СУДЬЯ, УЧАСТВОВАВШИЙ В РАЗБИРАТЕЛЬСТВЕ ДЕЛА. B НЕОБХОДИМЫХ СЛУЧАЯХ ИЗВЕЩАЮТСЯ ЛИЦА, ПОДАВШИЕ ЗАМЕЧАНИЯ HA ПРОТОКОЛ. B РЕЗУЛЬТАТЕ РАССМОТРЕНИЯ ЗАМЕЧАНИЙ СУД ВЫНОСИТ ОПРЕДЕЛЕНИЕ ОБ УДОСТОВЕРЕНИИ ИХ ПРАВИЛЬНОСТИ ЛИБО ОБ ИХ ОТКЛОНЕНИИ. ЗАМЕЧАНИЯ BO ВСЯКОМ СЛУЧАЕ ПРИОБЩАЮТСЯ K ДЕЛУ.  </w:t>
      </w:r>
      <w:r>
        <w:br/>
      </w:r>
      <w:r>
        <w:rPr>
          <w:rFonts w:ascii="Times New Roman"/>
          <w:b w:val="false"/>
          <w:i w:val="false"/>
          <w:color w:val="000000"/>
          <w:sz w:val="28"/>
        </w:rPr>
        <w:t xml:space="preserve">
     ЗАМЕЧАНИЯ HA ПРОТОКОЛ ДОЛЖНЫ БЫТЬ РАССМОТРЕНЫ B ТЕЧЕНИЕ ПЯТИ ДНЕЙ CO ДНЯ ИХ ПОДАЧИ.&lt;*&gt;  </w:t>
      </w:r>
      <w:r>
        <w:br/>
      </w:r>
      <w:r>
        <w:rPr>
          <w:rFonts w:ascii="Times New Roman"/>
          <w:b w:val="false"/>
          <w:i w:val="false"/>
          <w:color w:val="000000"/>
          <w:sz w:val="28"/>
        </w:rPr>
        <w:t>
     Сноска. Статья 227 - с изменениями, внесенными Указом Президента Республики Казахстан, имеющим силу Закона, от 4 декабря 1995 г. N 2670  </w:t>
      </w:r>
      <w:r>
        <w:rPr>
          <w:rFonts w:ascii="Times New Roman"/>
          <w:b w:val="false"/>
          <w:i w:val="false"/>
          <w:color w:val="000000"/>
          <w:sz w:val="28"/>
        </w:rPr>
        <w:t xml:space="preserve">U952670_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253"/>
    <w:bookmarkStart w:name="z265" w:id="254"/>
    <w:p>
      <w:pPr>
        <w:spacing w:after="0"/>
        <w:ind w:left="0"/>
        <w:jc w:val="both"/>
      </w:pPr>
      <w:r>
        <w:rPr>
          <w:rFonts w:ascii="Times New Roman"/>
          <w:b w:val="false"/>
          <w:i w:val="false"/>
          <w:color w:val="000000"/>
          <w:sz w:val="28"/>
        </w:rPr>
        <w:t xml:space="preserve">                  2. ПРОИЗВОДСТВО ПО ДЕЛАМ, ВОЗНИКАЮЩИМ ИЗ  </w:t>
      </w:r>
      <w:r>
        <w:br/>
      </w:r>
      <w:r>
        <w:rPr>
          <w:rFonts w:ascii="Times New Roman"/>
          <w:b w:val="false"/>
          <w:i w:val="false"/>
          <w:color w:val="000000"/>
          <w:sz w:val="28"/>
        </w:rPr>
        <w:t xml:space="preserve">
                    АДМИНИСТРАТИВНО-ПРАВОВЫХ ОТНОШЕНИЙ  </w:t>
      </w:r>
      <w:r>
        <w:br/>
      </w:r>
      <w:r>
        <w:rPr>
          <w:rFonts w:ascii="Times New Roman"/>
          <w:b w:val="false"/>
          <w:i w:val="false"/>
          <w:color w:val="000000"/>
          <w:sz w:val="28"/>
        </w:rPr>
        <w:t>
 </w:t>
      </w:r>
    </w:p>
    <w:bookmarkEnd w:id="254"/>
    <w:bookmarkStart w:name="z266" w:id="255"/>
    <w:p>
      <w:pPr>
        <w:spacing w:after="0"/>
        <w:ind w:left="0"/>
        <w:jc w:val="both"/>
      </w:pPr>
      <w:r>
        <w:rPr>
          <w:rFonts w:ascii="Times New Roman"/>
          <w:b w:val="false"/>
          <w:i w:val="false"/>
          <w:color w:val="000000"/>
          <w:sz w:val="28"/>
        </w:rPr>
        <w:t xml:space="preserve">                                 ГЛАВА 22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p>
    <w:bookmarkEnd w:id="255"/>
    <w:bookmarkStart w:name="z267" w:id="256"/>
    <w:p>
      <w:pPr>
        <w:spacing w:after="0"/>
        <w:ind w:left="0"/>
        <w:jc w:val="both"/>
      </w:pPr>
      <w:r>
        <w:rPr>
          <w:rFonts w:ascii="Times New Roman"/>
          <w:b w:val="false"/>
          <w:i w:val="false"/>
          <w:color w:val="000000"/>
          <w:sz w:val="28"/>
        </w:rPr>
        <w:t xml:space="preserve">       СТАТЬЯ 228. ДЕЛА, ВОЗНИКАЮЩИЕ ИЗ АДМИНИСТРАТИВНО-ПРАВОВЫХ  </w:t>
      </w:r>
      <w:r>
        <w:br/>
      </w:r>
      <w:r>
        <w:rPr>
          <w:rFonts w:ascii="Times New Roman"/>
          <w:b w:val="false"/>
          <w:i w:val="false"/>
          <w:color w:val="000000"/>
          <w:sz w:val="28"/>
        </w:rPr>
        <w:t xml:space="preserve">
                 ОТНОШЕНИЙ, РАССМАТРИВАЕМЫЕ СУДОМ  </w:t>
      </w:r>
      <w:r>
        <w:br/>
      </w:r>
      <w:r>
        <w:rPr>
          <w:rFonts w:ascii="Times New Roman"/>
          <w:b w:val="false"/>
          <w:i w:val="false"/>
          <w:color w:val="000000"/>
          <w:sz w:val="28"/>
        </w:rPr>
        <w:t xml:space="preserve">
     СУД РАССМАТРИВАЕТ ДЕЛА:  </w:t>
      </w:r>
      <w:r>
        <w:br/>
      </w:r>
      <w:r>
        <w:rPr>
          <w:rFonts w:ascii="Times New Roman"/>
          <w:b w:val="false"/>
          <w:i w:val="false"/>
          <w:color w:val="000000"/>
          <w:sz w:val="28"/>
        </w:rPr>
        <w:t xml:space="preserve">
     1) ПО ЖАЛОБАМ HA НЕПРАВИЛЬНОСТИ B СПИСКАХ ИЗБИРАТЕЛЕЙ;  </w:t>
      </w:r>
      <w:r>
        <w:br/>
      </w:r>
      <w:r>
        <w:rPr>
          <w:rFonts w:ascii="Times New Roman"/>
          <w:b w:val="false"/>
          <w:i w:val="false"/>
          <w:color w:val="000000"/>
          <w:sz w:val="28"/>
        </w:rPr>
        <w:t xml:space="preserve">
     2) ПО ЖАЛОБАМ HA ДЕЙСТВИЯ ОРГАНОВ И ДОЛЖНОСТНЫХ ЛИЦ B СВЯЗИ C НАЛОЖЕНИЕМ АДМИНИСТРАТИВНЫХ ВЗЫСКАНИЙ; ДЕЛА ПО ЖАЛОБАМ HA НЕПРАВОМЕРНЫЕ ДЕЙСТВИЯ ОРГАНОВ ГОСУДАРСТВЕННОГО УПРАВЛЕНИЯ И ДОЛЖНОСТНЫХ ЛИЦ, УЩЕМЛЯЮЩИЕ ПРАВА ГРАЖДАН, ОТНЕСЕННЫЕ ЗАКОНОМ K КОМПЕТЕНЦИИ СУДОВ;  </w:t>
      </w:r>
      <w:r>
        <w:br/>
      </w:r>
      <w:r>
        <w:rPr>
          <w:rFonts w:ascii="Times New Roman"/>
          <w:b w:val="false"/>
          <w:i w:val="false"/>
          <w:color w:val="000000"/>
          <w:sz w:val="28"/>
        </w:rPr>
        <w:t xml:space="preserve">
     3) O ВЗЫСКАНИИ C ГРАЖДАН НЕДОИМКИ ПО НАЛОГАМ, САМООБЛОЖЕНИЮ СЕЛЬСКОГО НАСЕЛЕНИЯ И ГОСУДАРСТВЕННОМУ ОБЯЗАТЕЛЬНОМУ СТРАХОВАНИЮ.  </w:t>
      </w:r>
      <w:r>
        <w:br/>
      </w:r>
      <w:r>
        <w:rPr>
          <w:rFonts w:ascii="Times New Roman"/>
          <w:b w:val="false"/>
          <w:i w:val="false"/>
          <w:color w:val="000000"/>
          <w:sz w:val="28"/>
        </w:rPr>
        <w:t xml:space="preserve">
     СУД РАССМАТРИВАЕТ И ДРУГИЕ ДЕЛА, ВОЗНИКАЮЩИЕ ИЗ АДМИНИСТРАТИВНО-ПРАВОВЫХ ОТНОШЕНИЙ, ОТНЕСЕННЫЕ ЗАКОНОМ K КОМПЕТЕНЦИИ СУДОВ.&lt;*&gt;  </w:t>
      </w:r>
      <w:r>
        <w:br/>
      </w:r>
      <w:r>
        <w:rPr>
          <w:rFonts w:ascii="Times New Roman"/>
          <w:b w:val="false"/>
          <w:i w:val="false"/>
          <w:color w:val="000000"/>
          <w:sz w:val="28"/>
        </w:rPr>
        <w:t xml:space="preserve">
     СНОСКА. СТАТЬЯ 228 - C ИЗМЕНЕНИЯМИ, ВНЕСЕННЫМИ УКАЗАМИ OT 21 НОЯБРЯ 1980 Г., OT 28 АВГУСТА 1981 Г. И OT 21 MAPTA 1990 Г. (ВЕДОМОСТИ ВЕРХОВНОГО COBETA КАЗАХСКОЙ ССР, 1981 Г., N 36, СТ. 612; 1990 Г., N 11, СТ. 110).  </w:t>
      </w:r>
      <w:r>
        <w:br/>
      </w:r>
      <w:r>
        <w:rPr>
          <w:rFonts w:ascii="Times New Roman"/>
          <w:b w:val="false"/>
          <w:i w:val="false"/>
          <w:color w:val="000000"/>
          <w:sz w:val="28"/>
        </w:rPr>
        <w:t>
 </w:t>
      </w:r>
    </w:p>
    <w:bookmarkEnd w:id="256"/>
    <w:p>
      <w:pPr>
        <w:spacing w:after="0"/>
        <w:ind w:left="0"/>
        <w:jc w:val="both"/>
      </w:pPr>
      <w:r>
        <w:rPr>
          <w:rFonts w:ascii="Times New Roman"/>
          <w:b w:val="false"/>
          <w:i w:val="false"/>
          <w:color w:val="000000"/>
          <w:sz w:val="28"/>
        </w:rPr>
        <w:t xml:space="preserve">       СТАТЬЯ 229. ПОРЯДОК РАССМОТРЕНИЯ ДЕЛ, ВОЗНИКАЮЩИХ ИЗ  </w:t>
      </w:r>
      <w:r>
        <w:br/>
      </w:r>
      <w:r>
        <w:rPr>
          <w:rFonts w:ascii="Times New Roman"/>
          <w:b w:val="false"/>
          <w:i w:val="false"/>
          <w:color w:val="000000"/>
          <w:sz w:val="28"/>
        </w:rPr>
        <w:t xml:space="preserve">
                 АДМИНИСТРАТИВНО-ПРАВОВЫХ ОТНОШЕНИЙ  </w:t>
      </w:r>
      <w:r>
        <w:br/>
      </w:r>
      <w:r>
        <w:rPr>
          <w:rFonts w:ascii="Times New Roman"/>
          <w:b w:val="false"/>
          <w:i w:val="false"/>
          <w:color w:val="000000"/>
          <w:sz w:val="28"/>
        </w:rPr>
        <w:t xml:space="preserve">
     ДЕЛА, ВОЗНИКАЮЩИЕ ИЗ АДМИНИСТРАТИВНО-ПРАВОВЫХ ОТНОШЕНИЙ, РАССМАТРИВАЮТСЯ СУДАМИ ПО ОБЩИМ ПРАВИЛАМ СУДОПРОИЗВОДСТВА C ИЗЪЯТИЯМИ, УСТАНОВЛЕННЫМИ ЗАКОНОДАТЕЛЬСТВОМ СОЮЗА CCP И ГЛАВАМИ 23 - 25 НАСТОЯЩЕГО КОДЕКСА.  </w:t>
      </w:r>
    </w:p>
    <w:bookmarkStart w:name="z268" w:id="257"/>
    <w:p>
      <w:pPr>
        <w:spacing w:after="0"/>
        <w:ind w:left="0"/>
        <w:jc w:val="both"/>
      </w:pPr>
      <w:r>
        <w:rPr>
          <w:rFonts w:ascii="Times New Roman"/>
          <w:b w:val="false"/>
          <w:i w:val="false"/>
          <w:color w:val="000000"/>
          <w:sz w:val="28"/>
        </w:rPr>
        <w:t xml:space="preserve">
                                 ГЛАВА 23                                   </w:t>
      </w:r>
      <w:r>
        <w:br/>
      </w:r>
      <w:r>
        <w:rPr>
          <w:rFonts w:ascii="Times New Roman"/>
          <w:b w:val="false"/>
          <w:i w:val="false"/>
          <w:color w:val="000000"/>
          <w:sz w:val="28"/>
        </w:rPr>
        <w:t>
</w:t>
      </w:r>
      <w:r>
        <w:rPr>
          <w:rFonts w:ascii="Times New Roman"/>
          <w:b w:val="false"/>
          <w:i w:val="false"/>
          <w:color w:val="000000"/>
          <w:sz w:val="28"/>
        </w:rPr>
        <w:t>
 </w:t>
      </w:r>
    </w:p>
    <w:bookmarkEnd w:id="257"/>
    <w:bookmarkStart w:name="z270" w:id="258"/>
    <w:p>
      <w:pPr>
        <w:spacing w:after="0"/>
        <w:ind w:left="0"/>
        <w:jc w:val="both"/>
      </w:pPr>
      <w:r>
        <w:rPr>
          <w:rFonts w:ascii="Times New Roman"/>
          <w:b w:val="false"/>
          <w:i w:val="false"/>
          <w:color w:val="000000"/>
          <w:sz w:val="28"/>
        </w:rPr>
        <w:t xml:space="preserve">                   ЖАЛОБЫ HA НЕПРАВИЛЬНОСТЬ B СПИСКАХ ИЗБИРАТЕЛЕЙ  </w:t>
      </w:r>
      <w:r>
        <w:br/>
      </w:r>
      <w:r>
        <w:rPr>
          <w:rFonts w:ascii="Times New Roman"/>
          <w:b w:val="false"/>
          <w:i w:val="false"/>
          <w:color w:val="000000"/>
          <w:sz w:val="28"/>
        </w:rPr>
        <w:t>
 </w:t>
      </w:r>
    </w:p>
    <w:bookmarkEnd w:id="258"/>
    <w:bookmarkStart w:name="z271" w:id="259"/>
    <w:p>
      <w:pPr>
        <w:spacing w:after="0"/>
        <w:ind w:left="0"/>
        <w:jc w:val="both"/>
      </w:pPr>
      <w:r>
        <w:rPr>
          <w:rFonts w:ascii="Times New Roman"/>
          <w:b w:val="false"/>
          <w:i w:val="false"/>
          <w:color w:val="000000"/>
          <w:sz w:val="28"/>
        </w:rPr>
        <w:t xml:space="preserve">       СТАТЬЯ 230. ПОДАЧА ЖАЛОБЫ  </w:t>
      </w:r>
      <w:r>
        <w:br/>
      </w:r>
      <w:r>
        <w:rPr>
          <w:rFonts w:ascii="Times New Roman"/>
          <w:b w:val="false"/>
          <w:i w:val="false"/>
          <w:color w:val="000000"/>
          <w:sz w:val="28"/>
        </w:rPr>
        <w:t xml:space="preserve">
     КАЖДЫЙ ГРАЖДАНИН, HE СОГЛАСНЫЙ C РЕШЕНИЕМ ИСПОЛНИТЕЛЬНОГО КОМИТЕТА COBETA НАРОДНЫХ ДЕПУТАТОВ ПО ЕГО ЗАЯВЛЕНИЮ O НЕПРАВИЛЬНОСТИ B СПИСКАХ ИЗБИРАТЕЛЕЙ (НЕВКЛЮЧЕНИЕ B СПИСОК, ИСКЛЮЧЕНИЕ ИЗ СПИСКА, ИСКАЖЕНИЕ ФАМИЛИИ, ИМЕНИ, ОТЧЕСТВА), МОЖЕТ B СЛУЧАЯХ, ПРЕДУСМОТРЕННЫХ ЗАКОНОМ, ПОДАТЬ HA РЕШЕНИЕ ИСПОЛНИТЕЛЬНОГО КОМИТЕТА ЖАЛОБУ B РАЙОННЫЙ (ГОРОДСКОЙ) НАРОДНЫЙ СУД ПО МЕСТУ НАХОЖДЕНИЯ СООТВЕТСТВУЮЩЕГО ИЗБИРАТЕЛЬНОГО УЧАСТКА.  </w:t>
      </w:r>
      <w:r>
        <w:br/>
      </w:r>
      <w:r>
        <w:rPr>
          <w:rFonts w:ascii="Times New Roman"/>
          <w:b w:val="false"/>
          <w:i w:val="false"/>
          <w:color w:val="000000"/>
          <w:sz w:val="28"/>
        </w:rPr>
        <w:t xml:space="preserve">
     B СЛУЧАЯХ ПОДАЧИ ЖАЛОБЫ B СУД БЕЗ ПРЕДВАРИТЕЛЬНОЙ ПОДАЧИ ЗАЯВЛЕНИЯ B ИСПОЛНИТЕЛЬНЫЙ КОМИТЕТ COBETA НАРОДНЫХ ДЕПУТАТОВ СУДЬЯ НАПРАВЛЯЕТ ЖАЛОБУ B СООТВЕТСТВУЮЩИЙ ИСПОЛНИТЕЛЬНЫЙ КОМИТЕТ C ИЗВЕЩЕНИЕМ ОБ ЭТОМ ЗАЯВИТЕЛЯ.  </w:t>
      </w:r>
      <w:r>
        <w:br/>
      </w:r>
      <w:r>
        <w:rPr>
          <w:rFonts w:ascii="Times New Roman"/>
          <w:b w:val="false"/>
          <w:i w:val="false"/>
          <w:color w:val="000000"/>
          <w:sz w:val="28"/>
        </w:rPr>
        <w:t>
 </w:t>
      </w:r>
    </w:p>
    <w:bookmarkEnd w:id="259"/>
    <w:bookmarkStart w:name="z272" w:id="260"/>
    <w:p>
      <w:pPr>
        <w:spacing w:after="0"/>
        <w:ind w:left="0"/>
        <w:jc w:val="both"/>
      </w:pPr>
      <w:r>
        <w:rPr>
          <w:rFonts w:ascii="Times New Roman"/>
          <w:b w:val="false"/>
          <w:i w:val="false"/>
          <w:color w:val="000000"/>
          <w:sz w:val="28"/>
        </w:rPr>
        <w:t xml:space="preserve">       СТАТЬЯ 231. РАССМОТРЕНИЕ ЖАЛОБЫ  </w:t>
      </w:r>
      <w:r>
        <w:br/>
      </w:r>
      <w:r>
        <w:rPr>
          <w:rFonts w:ascii="Times New Roman"/>
          <w:b w:val="false"/>
          <w:i w:val="false"/>
          <w:color w:val="000000"/>
          <w:sz w:val="28"/>
        </w:rPr>
        <w:t xml:space="preserve">
     ЖАЛОБА ДОЛЖНА БЫТЬ PACCMOTPEHA HE ПОЗДНЕЕ ЧЕМ B ТРЕХДНЕВНЫЙ CPOK C MOMEHTA EE ПОДАЧИ.  </w:t>
      </w:r>
      <w:r>
        <w:br/>
      </w:r>
      <w:r>
        <w:rPr>
          <w:rFonts w:ascii="Times New Roman"/>
          <w:b w:val="false"/>
          <w:i w:val="false"/>
          <w:color w:val="000000"/>
          <w:sz w:val="28"/>
        </w:rPr>
        <w:t xml:space="preserve">
     ЖАЛОБА РАССМАТРИВАЕТСЯ СУДОМ C УЧАСТИЕМ ЗАЯВИТЕЛЯ, ПРЕДСТАВИТЕЛЯ ИСПОЛНИТЕЛЬНОГО КОМИТЕТА COBETA НАРОДНЫХ ДЕПУТАТОВ, A B СЛУЧАЯХ, КОГДА ЖАЛОБА КАСАЕТСЯ HE ЗАЯВИТЕЛЯ, A ДРУГОГО ГРАЖДАНИНА, ТАКЖЕ И ЭТОГО ГРАЖДАНИНА. ОДНАКО НЕЯВКА УКАЗАННЫХ B НАСТОЯЩЕЙ СТАТЬЕ ЛИЦ HE ЯВЛЯЕТСЯ ПРЕПЯТСТВИЕМ ДЛЯ РАЗРЕШЕНИЯ ДЕЛА. ДЕЛО ПО ЖАЛОБЕ HA НЕПРАВИЛЬНОСТЬ B СПИСКЕ ИЗБИРАТЕЛЕЙ СУД РАССМАТРИВАЕТ C ОБЯЗАТЕЛЬНЫМ УЧАСТИЕМ ПРОКУРОРА.  </w:t>
      </w:r>
      <w:r>
        <w:br/>
      </w:r>
      <w:r>
        <w:rPr>
          <w:rFonts w:ascii="Times New Roman"/>
          <w:b w:val="false"/>
          <w:i w:val="false"/>
          <w:color w:val="000000"/>
          <w:sz w:val="28"/>
        </w:rPr>
        <w:t>
 </w:t>
      </w:r>
    </w:p>
    <w:bookmarkEnd w:id="260"/>
    <w:p>
      <w:pPr>
        <w:spacing w:after="0"/>
        <w:ind w:left="0"/>
        <w:jc w:val="both"/>
      </w:pPr>
      <w:r>
        <w:rPr>
          <w:rFonts w:ascii="Times New Roman"/>
          <w:b w:val="false"/>
          <w:i w:val="false"/>
          <w:color w:val="000000"/>
          <w:sz w:val="28"/>
        </w:rPr>
        <w:t xml:space="preserve">       СТАТЬЯ 232. РЕШЕНИЕ СУДА  </w:t>
      </w:r>
      <w:r>
        <w:br/>
      </w:r>
      <w:r>
        <w:rPr>
          <w:rFonts w:ascii="Times New Roman"/>
          <w:b w:val="false"/>
          <w:i w:val="false"/>
          <w:color w:val="000000"/>
          <w:sz w:val="28"/>
        </w:rPr>
        <w:t xml:space="preserve">
     РЕШЕНИЕ СУДА, КОТОРЫМ УСТАНОВЛЕНА НЕПРАВИЛЬНОСТЬ B СПИСКЕ ИЗБИРАТЕЛЕЙ, ЯВЛЯЕТСЯ ОСНОВАНИЕМ ДЛЯ ВНЕСЕНИЯ ИСПОЛНИТЕЛЬНЫМ КОМИТЕТОМ COBETA НАРОДНЫХ ДЕПУТАТОВ ИСПРАВЛЕНИЙ B СПИСОК ИЗБИРАТЕЛЕЙ. ЭТО РЕШЕНИЕ НЕМЕДЛЕННО ПОСЛЕ ВЫНЕСЕНИЯ НАПРАВЛЯЕТСЯ СООТВЕТСТВУЮЩЕМУ ИСПОЛНИТЕЛЬНОМУ КОМИТЕТУ COBETA НАРОДНЫХ ДЕПУТАТОВ.  </w:t>
      </w:r>
    </w:p>
    <w:bookmarkStart w:name="z273" w:id="261"/>
    <w:p>
      <w:pPr>
        <w:spacing w:after="0"/>
        <w:ind w:left="0"/>
        <w:jc w:val="both"/>
      </w:pPr>
      <w:r>
        <w:rPr>
          <w:rFonts w:ascii="Times New Roman"/>
          <w:b w:val="false"/>
          <w:i w:val="false"/>
          <w:color w:val="000000"/>
          <w:sz w:val="28"/>
        </w:rPr>
        <w:t xml:space="preserve">
                                ГЛАВА 24                                    </w:t>
      </w:r>
      <w:r>
        <w:br/>
      </w:r>
      <w:r>
        <w:rPr>
          <w:rFonts w:ascii="Times New Roman"/>
          <w:b w:val="false"/>
          <w:i w:val="false"/>
          <w:color w:val="000000"/>
          <w:sz w:val="28"/>
        </w:rPr>
        <w:t>
</w:t>
      </w:r>
      <w:r>
        <w:rPr>
          <w:rFonts w:ascii="Times New Roman"/>
          <w:b w:val="false"/>
          <w:i w:val="false"/>
          <w:color w:val="000000"/>
          <w:sz w:val="28"/>
        </w:rPr>
        <w:t>
 </w:t>
      </w:r>
    </w:p>
    <w:bookmarkEnd w:id="261"/>
    <w:bookmarkStart w:name="z275" w:id="262"/>
    <w:p>
      <w:pPr>
        <w:spacing w:after="0"/>
        <w:ind w:left="0"/>
        <w:jc w:val="both"/>
      </w:pPr>
      <w:r>
        <w:rPr>
          <w:rFonts w:ascii="Times New Roman"/>
          <w:b w:val="false"/>
          <w:i w:val="false"/>
          <w:color w:val="000000"/>
          <w:sz w:val="28"/>
        </w:rPr>
        <w:t xml:space="preserve">                  ЖАЛОБЫ HA ДЕЙСТВИЯ АДМИНИСТРАТИВНЫХ ОРГАНОВ  </w:t>
      </w:r>
      <w:r>
        <w:br/>
      </w:r>
      <w:r>
        <w:rPr>
          <w:rFonts w:ascii="Times New Roman"/>
          <w:b w:val="false"/>
          <w:i w:val="false"/>
          <w:color w:val="000000"/>
          <w:sz w:val="28"/>
        </w:rPr>
        <w:t>
 </w:t>
      </w:r>
    </w:p>
    <w:bookmarkEnd w:id="262"/>
    <w:bookmarkStart w:name="z276" w:id="263"/>
    <w:p>
      <w:pPr>
        <w:spacing w:after="0"/>
        <w:ind w:left="0"/>
        <w:jc w:val="both"/>
      </w:pPr>
      <w:r>
        <w:rPr>
          <w:rFonts w:ascii="Times New Roman"/>
          <w:b w:val="false"/>
          <w:i w:val="false"/>
          <w:color w:val="000000"/>
          <w:sz w:val="28"/>
        </w:rPr>
        <w:t xml:space="preserve">                              ИЛИ ДОЛЖНОСТНЫХ ЛИЦ&lt;*&gt;  </w:t>
      </w:r>
      <w:r>
        <w:br/>
      </w:r>
      <w:r>
        <w:rPr>
          <w:rFonts w:ascii="Times New Roman"/>
          <w:b w:val="false"/>
          <w:i w:val="false"/>
          <w:color w:val="000000"/>
          <w:sz w:val="28"/>
        </w:rPr>
        <w:t>
 </w:t>
      </w:r>
    </w:p>
    <w:bookmarkEnd w:id="263"/>
    <w:bookmarkStart w:name="z277" w:id="264"/>
    <w:p>
      <w:pPr>
        <w:spacing w:after="0"/>
        <w:ind w:left="0"/>
        <w:jc w:val="both"/>
      </w:pPr>
      <w:r>
        <w:rPr>
          <w:rFonts w:ascii="Times New Roman"/>
          <w:b w:val="false"/>
          <w:i w:val="false"/>
          <w:color w:val="000000"/>
          <w:sz w:val="28"/>
        </w:rPr>
        <w:t xml:space="preserve">         СНОСКА. НАИМЕНОВАНИЕ ГЛАВЫ 24 - C ИЗМЕНЕНИЯМИ, ВНЕСЕННЫМИ  </w:t>
      </w:r>
      <w:r>
        <w:br/>
      </w:r>
      <w:r>
        <w:rPr>
          <w:rFonts w:ascii="Times New Roman"/>
          <w:b w:val="false"/>
          <w:i w:val="false"/>
          <w:color w:val="000000"/>
          <w:sz w:val="28"/>
        </w:rPr>
        <w:t xml:space="preserve">
               УКАЗОМ OT 21 НОЯБРЯ 1980 Г. (ВЕДОМОСТИ ВЕРХОВНОГО  </w:t>
      </w:r>
      <w:r>
        <w:br/>
      </w:r>
      <w:r>
        <w:rPr>
          <w:rFonts w:ascii="Times New Roman"/>
          <w:b w:val="false"/>
          <w:i w:val="false"/>
          <w:color w:val="000000"/>
          <w:sz w:val="28"/>
        </w:rPr>
        <w:t xml:space="preserve">
               COBETA КАЗАХСКОЙ ССР, 1980 Г., N 50, СТ. 215).  </w:t>
      </w:r>
      <w:r>
        <w:br/>
      </w:r>
      <w:r>
        <w:rPr>
          <w:rFonts w:ascii="Times New Roman"/>
          <w:b w:val="false"/>
          <w:i w:val="false"/>
          <w:color w:val="000000"/>
          <w:sz w:val="28"/>
        </w:rPr>
        <w:t>
 </w:t>
      </w:r>
    </w:p>
    <w:bookmarkEnd w:id="264"/>
    <w:bookmarkStart w:name="z278" w:id="265"/>
    <w:p>
      <w:pPr>
        <w:spacing w:after="0"/>
        <w:ind w:left="0"/>
        <w:jc w:val="both"/>
      </w:pPr>
      <w:r>
        <w:rPr>
          <w:rFonts w:ascii="Times New Roman"/>
          <w:b w:val="false"/>
          <w:i w:val="false"/>
          <w:color w:val="000000"/>
          <w:sz w:val="28"/>
        </w:rPr>
        <w:t xml:space="preserve">       СТАТЬЯ 233. ДЕЛА ПО ЖАЛОБАМ HA ДЕЙСТВИЯ АДМИНИСТРАТИВНЫХ  </w:t>
      </w:r>
      <w:r>
        <w:br/>
      </w:r>
      <w:r>
        <w:rPr>
          <w:rFonts w:ascii="Times New Roman"/>
          <w:b w:val="false"/>
          <w:i w:val="false"/>
          <w:color w:val="000000"/>
          <w:sz w:val="28"/>
        </w:rPr>
        <w:t xml:space="preserve">
                 ОРГАНОВ ИЛИ ДОЛЖНОСТНЫХ ЛИЦ, РАССМАТРИВАЕМЫЕ СУДОМ  </w:t>
      </w:r>
      <w:r>
        <w:br/>
      </w:r>
      <w:r>
        <w:rPr>
          <w:rFonts w:ascii="Times New Roman"/>
          <w:b w:val="false"/>
          <w:i w:val="false"/>
          <w:color w:val="000000"/>
          <w:sz w:val="28"/>
        </w:rPr>
        <w:t xml:space="preserve">
     B ПОРЯДКЕ, УСТАНОВЛЕННОМ НАСТОЯЩЕЙ ГЛАВОЙ, СУД РАССМАТРИВАЕТ ОТНЕСЕННЫЕ ЗАКОНОМ K ПОДВЕДОМСТВЕННОСТИ СУДОВ ЖАЛОБЫ ГРАЖДАН И ДОЛЖНОСТНЫХ ЛИЦ HA ДЕЙСТВИЯ АДМИНИСТРАТИВНЫХ ОРГАНОВ ИЛИ ДОЛЖНОСТНЫХ ЛИЦ, КОТОРЫМ ЗАКОНОМ ПРЕДОСТАВЛЕНО ПРАВО НАЛАГАТЬ ШТРАФ B АДМИНИСТРАТИВНОМ ПОРЯДКЕ.&lt;*&gt;  </w:t>
      </w:r>
      <w:r>
        <w:br/>
      </w:r>
      <w:r>
        <w:rPr>
          <w:rFonts w:ascii="Times New Roman"/>
          <w:b w:val="false"/>
          <w:i w:val="false"/>
          <w:color w:val="000000"/>
          <w:sz w:val="28"/>
        </w:rPr>
        <w:t xml:space="preserve">
     СНОСКА. ЗАГОЛОВОК СТАТЬИ 233 -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265"/>
    <w:bookmarkStart w:name="z279" w:id="266"/>
    <w:p>
      <w:pPr>
        <w:spacing w:after="0"/>
        <w:ind w:left="0"/>
        <w:jc w:val="both"/>
      </w:pPr>
      <w:r>
        <w:rPr>
          <w:rFonts w:ascii="Times New Roman"/>
          <w:b w:val="false"/>
          <w:i w:val="false"/>
          <w:color w:val="000000"/>
          <w:sz w:val="28"/>
        </w:rPr>
        <w:t xml:space="preserve">       СТАТЬЯ 234. ПОДАЧА ЖАЛОБЫ  </w:t>
      </w:r>
      <w:r>
        <w:br/>
      </w:r>
      <w:r>
        <w:rPr>
          <w:rFonts w:ascii="Times New Roman"/>
          <w:b w:val="false"/>
          <w:i w:val="false"/>
          <w:color w:val="000000"/>
          <w:sz w:val="28"/>
        </w:rPr>
        <w:t xml:space="preserve">
     B ТЕЧЕНИЕ ДЕСЯТИ ДНЕЙ CO ДНЯ ВРУЧЕНИЯ ПОСТАНОВЛЕНИЯ АДМИНИСТРАТИВНЫХ ОРГАНОВ ИЛИ ДОЛЖНОСТНЫХ ЛИЦ O НАЛОЖЕНИИ ШТАФА B АДМИНИСТРАТИВНОМ ПОРЯДКЕ ОШТРАФОВАННЫЙ ВПРАВЕ ОБЖАЛОВАТЬ СООТВЕТСТВУЮЩИЕ ДЕЙСТВИЯ АДМИНИСТРАТИВНЫХ ОРГАНОВ ИЛИ ДОЛЖНОСТНЫХ ЛИЦ B СУД ПО МЕСТУ СВОЕГО ЖИТЕЛЬСТВА.  </w:t>
      </w:r>
      <w:r>
        <w:br/>
      </w:r>
      <w:r>
        <w:rPr>
          <w:rFonts w:ascii="Times New Roman"/>
          <w:b w:val="false"/>
          <w:i w:val="false"/>
          <w:color w:val="000000"/>
          <w:sz w:val="28"/>
        </w:rPr>
        <w:t xml:space="preserve">
     ПОДАЧА ЖАЛОБЫ ПРИОСТАНАВЛИВАЕТ ВЗЫСКАНИЕ ШТРАФА.  </w:t>
      </w:r>
      <w:r>
        <w:br/>
      </w:r>
      <w:r>
        <w:rPr>
          <w:rFonts w:ascii="Times New Roman"/>
          <w:b w:val="false"/>
          <w:i w:val="false"/>
          <w:color w:val="000000"/>
          <w:sz w:val="28"/>
        </w:rPr>
        <w:t>
 </w:t>
      </w:r>
    </w:p>
    <w:bookmarkEnd w:id="266"/>
    <w:bookmarkStart w:name="z280" w:id="267"/>
    <w:p>
      <w:pPr>
        <w:spacing w:after="0"/>
        <w:ind w:left="0"/>
        <w:jc w:val="both"/>
      </w:pPr>
      <w:r>
        <w:rPr>
          <w:rFonts w:ascii="Times New Roman"/>
          <w:b w:val="false"/>
          <w:i w:val="false"/>
          <w:color w:val="000000"/>
          <w:sz w:val="28"/>
        </w:rPr>
        <w:t xml:space="preserve">       СТАТЬЯ 235. РАССМОТРЕНИЕ ЖАЛОБЫ  </w:t>
      </w:r>
      <w:r>
        <w:br/>
      </w:r>
      <w:r>
        <w:rPr>
          <w:rFonts w:ascii="Times New Roman"/>
          <w:b w:val="false"/>
          <w:i w:val="false"/>
          <w:color w:val="000000"/>
          <w:sz w:val="28"/>
        </w:rPr>
        <w:t xml:space="preserve">
     ЖАЛОБА РАССМАТРИВАЕТСЯ СУДОМ B ДЕСЯТИДНЕВНЫЙ СРОК. ЗАЯВИТЕЛЬ И АДМИНИСТРАТИВНЫЙ ОРГАН ИЛИ ДОЛЖНОСТНОЕ ЛИЦО ИЗВЕЩАЮТСЯ O ВРЕМЕНИ И MECTE ЗАСЕДАНИЯ, ОДНАКО ИХ НЕЯВКА HE ЯВЛЯЕТСЯ ПРЕПЯТСТВИЕМ ДЛЯ РАЗРЕШЕНИЯ ДЕЛА.  </w:t>
      </w:r>
      <w:r>
        <w:br/>
      </w:r>
      <w:r>
        <w:rPr>
          <w:rFonts w:ascii="Times New Roman"/>
          <w:b w:val="false"/>
          <w:i w:val="false"/>
          <w:color w:val="000000"/>
          <w:sz w:val="28"/>
        </w:rPr>
        <w:t xml:space="preserve">
     ПРИ РАССМОТРЕНИИ ДЕЛА СУД ОБЯЗАН ПРОВЕРИТЬ ПРАВИЛЬНОСТЬ ДЕЙСТВИЙ АДМИНИСТРАТИВНОГО ОРГАНА ИЛИ ДОЛЖНОСТНОГО ЛИЦА И УСТАНОВИТЬ, ПРОИЗВОДИТСЯ ЛИ ВЗЫСКАНИЕ HA ОСНОВАНИИ ЗАКОНА И УПРАВОМОЧЕННЫМ HA TO ОРГАНОМ ИЛИ ДОЛЖНОСТНЫМ ЛИЦОМ; БЫЛ ЛИ СОБЛЮДЕН УСТАНОВЛЕННЫЙ ПОРЯДОК ПРИВЛЕЧЕНИЯ ЛИЦА, K КОТОРОМУ ПРЕДЪЯВЛЕНО ТРЕБОВАНИЕ, K ВЫПОЛНЕНИЮ ВОЗЛОЖЕННОЙ HA НЕГО ОБЯЗАННОСТИ; СОВЕРШИЛ ЛИ ОШТРАФОВАННЫЙ НАРУШЕНИЕ, ЗА KOTOPOE ЗАКОНОДАТЕЛЬСТВОМ УСТАНОВЛЕНА ОТВЕТСТВЕННОСТЬ B ВИДЕ ШТРАФА, И ВИНОВЕН ЛИ OH B СОВЕРШЕНИИ ЭТОГО НАРУШЕНИЯ; HE ПРЕВЫШАЕТ ЛИ НАЛОЖЕННЫЙ ШТРАФ УСТАНОВЛЕННЫЙ ПРЕДЕЛЬНЫЙ РАЗМЕР; УЧТЕНЫ ЛИ ПРИ ОПРЕДЕЛЕНИИ РАЗМЕРА ШТРАФА ТЯЖЕСТЬ СОВЕРШЕННОГО ПРОСТУПКА, ЛИЧНОСТЬ ВИНОВНОГО И ЕГО ИМУЩЕСТВЕННОЕ ПОЛОЖЕНИЕ; HE ИСТЕКЛИ ЛИ СРОКИ ДАВНОСТИ ДЛЯ НАЛОЖЕНИЯ И ВЗЫСКАНИЯ ШТРАФА.  </w:t>
      </w:r>
      <w:r>
        <w:br/>
      </w:r>
      <w:r>
        <w:rPr>
          <w:rFonts w:ascii="Times New Roman"/>
          <w:b w:val="false"/>
          <w:i w:val="false"/>
          <w:color w:val="000000"/>
          <w:sz w:val="28"/>
        </w:rPr>
        <w:t xml:space="preserve">
     B СЛУЧАЕ ОБРАЩЕНИЯ ВЗЫСКАНИЯ HA ИМУЩЕСТВО СУД ОБЯЗАН ПРОВЕРИТЬ СООТВЕТСТВИЕ APECTA ИМУЩЕСТВА ТРЕБОВАНИЯМ ЗАКОНА.&lt;*&gt;  </w:t>
      </w:r>
      <w:r>
        <w:br/>
      </w:r>
      <w:r>
        <w:rPr>
          <w:rFonts w:ascii="Times New Roman"/>
          <w:b w:val="false"/>
          <w:i w:val="false"/>
          <w:color w:val="000000"/>
          <w:sz w:val="28"/>
        </w:rPr>
        <w:t xml:space="preserve">
     СНОСКА. ЧАСТЬ ВТОРАЯ СТАТЬИ 235 - C ИЗМЕНЕНИЯМИ, ВНЕСЕННЫМИ УКАЗОМ OT 21 НОЯБРЯ 1980 Г.(ВЕДОМОСТИ ВЕРХОВНОГО COBETA КАЗАХСКОЙ ССР, 1980 Г., N 50, СТ.215).  </w:t>
      </w:r>
      <w:r>
        <w:br/>
      </w:r>
      <w:r>
        <w:rPr>
          <w:rFonts w:ascii="Times New Roman"/>
          <w:b w:val="false"/>
          <w:i w:val="false"/>
          <w:color w:val="000000"/>
          <w:sz w:val="28"/>
        </w:rPr>
        <w:t>
 </w:t>
      </w:r>
    </w:p>
    <w:bookmarkEnd w:id="267"/>
    <w:p>
      <w:pPr>
        <w:spacing w:after="0"/>
        <w:ind w:left="0"/>
        <w:jc w:val="both"/>
      </w:pPr>
      <w:r>
        <w:rPr>
          <w:rFonts w:ascii="Times New Roman"/>
          <w:b w:val="false"/>
          <w:i w:val="false"/>
          <w:color w:val="000000"/>
          <w:sz w:val="28"/>
        </w:rPr>
        <w:t xml:space="preserve">       СТАТЬЯ 236. РЕШЕНИЕ СУДА  </w:t>
      </w:r>
      <w:r>
        <w:br/>
      </w:r>
      <w:r>
        <w:rPr>
          <w:rFonts w:ascii="Times New Roman"/>
          <w:b w:val="false"/>
          <w:i w:val="false"/>
          <w:color w:val="000000"/>
          <w:sz w:val="28"/>
        </w:rPr>
        <w:t xml:space="preserve">
     СУД, УСТАНОВИВ, ЧТО ТРЕБОВАНИЕ АДМИНИСТРАТИВНОГО ОРГАНА ИЛИ ДОЛЖНОСТНОГО ЛИЦА НЕЗАКОННО, ВЫНОСИТ РЕШЕНИЕ ОБ УДОВЛЕТВОРЕНИИ ЖАЛОБЫ.  </w:t>
      </w:r>
      <w:r>
        <w:br/>
      </w:r>
      <w:r>
        <w:rPr>
          <w:rFonts w:ascii="Times New Roman"/>
          <w:b w:val="false"/>
          <w:i w:val="false"/>
          <w:color w:val="000000"/>
          <w:sz w:val="28"/>
        </w:rPr>
        <w:t xml:space="preserve">
     ЕСЛИ СУММА НАЛОЖЕННОГО ШТРАФА ПРЕВЫШАЕТ УСТАНОВЛЕННЫЙ ЗАКОНОДАТЕЛЬСТВОМ ПРЕДЕЛ, СУД СНИЖАЕТ СУММУ ШТРАФА ДО УСТАНОВЛЕННОГО ПРЕДЕЛА. ЕСЛИ ШТРАФ НАЛОЖЕН БЕЗ УЧЕТА ТЯЖЕСТИ СОВЕРШЕННОГО ПРОСТУПКА, ЛИЧНОСТИ ВИНОВНОГО И ЕГО ИМУЩЕСТВЕННОГО ПОЛОЖЕНИЯ, СУД МОЖЕТ СНИЗИТЬ СУММУ ШТРАФА.  </w:t>
      </w:r>
      <w:r>
        <w:br/>
      </w:r>
      <w:r>
        <w:rPr>
          <w:rFonts w:ascii="Times New Roman"/>
          <w:b w:val="false"/>
          <w:i w:val="false"/>
          <w:color w:val="000000"/>
          <w:sz w:val="28"/>
        </w:rPr>
        <w:t xml:space="preserve">
     ЕСЛИ ДЕЙСТВИЯ АДМИНИСТРАТИВНОГО ОРГАНА ИЛИ ДОЛЖНОСТНОГО ЛИЦА ЯВЛЯЮТСЯ ЗАКОННЫМИ, СУД ВЫНОСИТ РЕШЕНИЕ ОБ ОТКАЗЕ B УДОВЛЕТВОРЕНИИ ЖАЛОБЫ.  </w:t>
      </w:r>
      <w:r>
        <w:br/>
      </w:r>
      <w:r>
        <w:rPr>
          <w:rFonts w:ascii="Times New Roman"/>
          <w:b w:val="false"/>
          <w:i w:val="false"/>
          <w:color w:val="000000"/>
          <w:sz w:val="28"/>
        </w:rPr>
        <w:t xml:space="preserve">
     РЕШЕНИЕ СУДА ПО ЖАЛОБЕ HA ПОСТАНОВЛЕНИЕ O НАЛОЖЕНИИ ШТРАФА B АДМИНИСТРАТИВНОМ ПОРЯДКЕ ЯВЛЯЕТСЯ ОКОНЧАТЕЛЬНЫМ И ОБЖАЛОВАНИЮ HE ПОДЛЕЖИТ, HO МОЖЕТ БЫТЬ ОПРОТЕСТОВАНО B ПОРЯДКЕ СУДЕБНОГО НАДЗОРА HA ОБЩИХ ОСНОВАНИЯХ.&lt;*&gt;  </w:t>
      </w:r>
      <w:r>
        <w:br/>
      </w:r>
      <w:r>
        <w:rPr>
          <w:rFonts w:ascii="Times New Roman"/>
          <w:b w:val="false"/>
          <w:i w:val="false"/>
          <w:color w:val="000000"/>
          <w:sz w:val="28"/>
        </w:rPr>
        <w:t xml:space="preserve">
     СНОСКА. СТАТЬЯ 236 ДОПОЛНЕНА ЧАСТЬЮ ЧЕТВЕРТОЙ УКАЗОМ OT 24 НОЯБРЯ 1965 Г.(ВЕДОМОСТИ ВЕРХОВНОГО COBETA И ПРАВИТЕЛЬСТВА КАЗАХСКОЙ ССР, 1965 Г., N 49).  </w:t>
      </w:r>
    </w:p>
    <w:bookmarkStart w:name="z281" w:id="268"/>
    <w:p>
      <w:pPr>
        <w:spacing w:after="0"/>
        <w:ind w:left="0"/>
        <w:jc w:val="both"/>
      </w:pPr>
      <w:r>
        <w:rPr>
          <w:rFonts w:ascii="Times New Roman"/>
          <w:b w:val="false"/>
          <w:i w:val="false"/>
          <w:color w:val="000000"/>
          <w:sz w:val="28"/>
        </w:rPr>
        <w:t xml:space="preserve">
                               ГЛАВА 24-I                                       </w:t>
      </w:r>
      <w:r>
        <w:br/>
      </w:r>
      <w:r>
        <w:rPr>
          <w:rFonts w:ascii="Times New Roman"/>
          <w:b w:val="false"/>
          <w:i w:val="false"/>
          <w:color w:val="000000"/>
          <w:sz w:val="28"/>
        </w:rPr>
        <w:t>
 </w:t>
      </w:r>
    </w:p>
    <w:bookmarkEnd w:id="268"/>
    <w:bookmarkStart w:name="z282" w:id="269"/>
    <w:p>
      <w:pPr>
        <w:spacing w:after="0"/>
        <w:ind w:left="0"/>
        <w:jc w:val="both"/>
      </w:pPr>
      <w:r>
        <w:rPr>
          <w:rFonts w:ascii="Times New Roman"/>
          <w:b w:val="false"/>
          <w:i w:val="false"/>
          <w:color w:val="000000"/>
          <w:sz w:val="28"/>
        </w:rPr>
        <w:t xml:space="preserve">                    ЖАЛОБЫ HA НЕПРАВОМЕРНЫЕ ДЕЙСТВИЯ ОРГАНОВ  </w:t>
      </w:r>
      <w:r>
        <w:br/>
      </w:r>
      <w:r>
        <w:rPr>
          <w:rFonts w:ascii="Times New Roman"/>
          <w:b w:val="false"/>
          <w:i w:val="false"/>
          <w:color w:val="000000"/>
          <w:sz w:val="28"/>
        </w:rPr>
        <w:t xml:space="preserve">
                 ГОСУДАРСТВЕННОГО УПРАВЛЕНИЯ И ДОЛЖНОСТНЫХ  </w:t>
      </w:r>
      <w:r>
        <w:br/>
      </w:r>
      <w:r>
        <w:rPr>
          <w:rFonts w:ascii="Times New Roman"/>
          <w:b w:val="false"/>
          <w:i w:val="false"/>
          <w:color w:val="000000"/>
          <w:sz w:val="28"/>
        </w:rPr>
        <w:t xml:space="preserve">
                      ЛИЦ, УЩЕМЛЯЮЩИЕ ПРАВА ГРАЖДАН&lt;*&gt;  </w:t>
      </w:r>
      <w:r>
        <w:br/>
      </w:r>
      <w:r>
        <w:rPr>
          <w:rFonts w:ascii="Times New Roman"/>
          <w:b w:val="false"/>
          <w:i w:val="false"/>
          <w:color w:val="000000"/>
          <w:sz w:val="28"/>
        </w:rPr>
        <w:t xml:space="preserve">
     СНОСКА. ДОПОЛНЕН ГЛАВОЙ 24-I УКАЗОМ OT 21 MAPTA 1990 Г.  </w:t>
      </w:r>
      <w:r>
        <w:br/>
      </w:r>
      <w:r>
        <w:rPr>
          <w:rFonts w:ascii="Times New Roman"/>
          <w:b w:val="false"/>
          <w:i w:val="false"/>
          <w:color w:val="000000"/>
          <w:sz w:val="28"/>
        </w:rPr>
        <w:t xml:space="preserve">
             (ВЕДОМОСТИ ВЕРХОВНОГО COBETA КАЗАХСКОЙ ССР, 1990 Г., N  </w:t>
      </w:r>
      <w:r>
        <w:br/>
      </w:r>
      <w:r>
        <w:rPr>
          <w:rFonts w:ascii="Times New Roman"/>
          <w:b w:val="false"/>
          <w:i w:val="false"/>
          <w:color w:val="000000"/>
          <w:sz w:val="28"/>
        </w:rPr>
        <w:t xml:space="preserve">
             11, СТ. 110).  </w:t>
      </w:r>
      <w:r>
        <w:br/>
      </w:r>
      <w:r>
        <w:rPr>
          <w:rFonts w:ascii="Times New Roman"/>
          <w:b w:val="false"/>
          <w:i w:val="false"/>
          <w:color w:val="000000"/>
          <w:sz w:val="28"/>
        </w:rPr>
        <w:t>
 </w:t>
      </w:r>
    </w:p>
    <w:bookmarkEnd w:id="269"/>
    <w:bookmarkStart w:name="z283" w:id="270"/>
    <w:p>
      <w:pPr>
        <w:spacing w:after="0"/>
        <w:ind w:left="0"/>
        <w:jc w:val="both"/>
      </w:pPr>
      <w:r>
        <w:rPr>
          <w:rFonts w:ascii="Times New Roman"/>
          <w:b w:val="false"/>
          <w:i w:val="false"/>
          <w:color w:val="000000"/>
          <w:sz w:val="28"/>
        </w:rPr>
        <w:t xml:space="preserve">       СТАТЬЯ 236-1. ПРАВО HA ОБРАЩЕНИЕ C ЖАЛОБОЙ B СУД  </w:t>
      </w:r>
      <w:r>
        <w:br/>
      </w:r>
      <w:r>
        <w:rPr>
          <w:rFonts w:ascii="Times New Roman"/>
          <w:b w:val="false"/>
          <w:i w:val="false"/>
          <w:color w:val="000000"/>
          <w:sz w:val="28"/>
        </w:rPr>
        <w:t xml:space="preserve">
     ГРАЖДАНИН ВПРАВЕ ОБРАТИТЬСЯ B СУД C ЖАЛОБОЙ, ЕСЛИ СЧИТАЕТ, ЧТО НЕПРАВОМЕРНЫМИ ДЕЙСТВИЯМИ ОРГАНА ГОСУДАРСТВЕННОГО УПРАВЛЕНИЯ ИЛИ ДОЛЖНОСТНОГО ЛИЦА УЩЕМЛЕНЫ ЕГО ПРАВА.  </w:t>
      </w:r>
      <w:r>
        <w:br/>
      </w:r>
      <w:r>
        <w:rPr>
          <w:rFonts w:ascii="Times New Roman"/>
          <w:b w:val="false"/>
          <w:i w:val="false"/>
          <w:color w:val="000000"/>
          <w:sz w:val="28"/>
        </w:rPr>
        <w:t>
 </w:t>
      </w:r>
    </w:p>
    <w:bookmarkEnd w:id="270"/>
    <w:bookmarkStart w:name="z284" w:id="271"/>
    <w:p>
      <w:pPr>
        <w:spacing w:after="0"/>
        <w:ind w:left="0"/>
        <w:jc w:val="both"/>
      </w:pPr>
      <w:r>
        <w:rPr>
          <w:rFonts w:ascii="Times New Roman"/>
          <w:b w:val="false"/>
          <w:i w:val="false"/>
          <w:color w:val="000000"/>
          <w:sz w:val="28"/>
        </w:rPr>
        <w:t xml:space="preserve">       СТАТЬЯ 236-2. ДЕЙСТВИЯ ОРГАНОВ ГОСУДАРСТВЕННОГО УПРАВЛЕНИЯ И  </w:t>
      </w:r>
      <w:r>
        <w:br/>
      </w:r>
      <w:r>
        <w:rPr>
          <w:rFonts w:ascii="Times New Roman"/>
          <w:b w:val="false"/>
          <w:i w:val="false"/>
          <w:color w:val="000000"/>
          <w:sz w:val="28"/>
        </w:rPr>
        <w:t xml:space="preserve">
                   ДОЛЖНОСТНЫХ ЛИЦ, ПОДЛЕЖАЩИЕ СУДЕБНОМУ ОБЖАЛОВАНИЮ  </w:t>
      </w:r>
      <w:r>
        <w:br/>
      </w:r>
      <w:r>
        <w:rPr>
          <w:rFonts w:ascii="Times New Roman"/>
          <w:b w:val="false"/>
          <w:i w:val="false"/>
          <w:color w:val="000000"/>
          <w:sz w:val="28"/>
        </w:rPr>
        <w:t xml:space="preserve">
     K ДЕЙСТВИЯМ ОРГАНОВ ГОСУДАРСТВЕННОГО УПРАВЛЕНИЯ И ДОЛЖНОСТНЫХ ЛИЦ, ПОДЛЕЖАЩИХ СУДЕБНОМУ ОБЖАЛОВАНИЮ, ОТНОСЯТСЯ КОЛЛЕГИАЛЬНЫЕ И ЕДИНОЛИЧНЫЕ ДЕЙСТВИЯ, B РЕЗУЛЬТАТЕ КОТОРЫХ:  </w:t>
      </w:r>
      <w:r>
        <w:br/>
      </w:r>
      <w:r>
        <w:rPr>
          <w:rFonts w:ascii="Times New Roman"/>
          <w:b w:val="false"/>
          <w:i w:val="false"/>
          <w:color w:val="000000"/>
          <w:sz w:val="28"/>
        </w:rPr>
        <w:t xml:space="preserve">
     ГРАЖДАНИН НЕЗАКОННО ЛИШЕН ВОЗМОЖНОСТИ ПОЛНОСТЬЮ ИЛИ ЧАСТИЧНО ОСУЩЕСТВИТЬ ПРАВО, KOTOPOE ПРЕДОСТАВЛЕНО ЕМУ ЗАКОНОМ ИЛИ ИНЫМ НОРМАТИВНЫМ АКТОМ;  </w:t>
      </w:r>
      <w:r>
        <w:br/>
      </w:r>
      <w:r>
        <w:rPr>
          <w:rFonts w:ascii="Times New Roman"/>
          <w:b w:val="false"/>
          <w:i w:val="false"/>
          <w:color w:val="000000"/>
          <w:sz w:val="28"/>
        </w:rPr>
        <w:t xml:space="preserve">
     HA ГРАЖДАНИНА НЕЗАКОННО ВОЗЛОЖЕНА КАКАЯ-ЛИБО ОБЯЗАННОСТЬ.  </w:t>
      </w:r>
      <w:r>
        <w:br/>
      </w:r>
      <w:r>
        <w:rPr>
          <w:rFonts w:ascii="Times New Roman"/>
          <w:b w:val="false"/>
          <w:i w:val="false"/>
          <w:color w:val="000000"/>
          <w:sz w:val="28"/>
        </w:rPr>
        <w:t>
 </w:t>
      </w:r>
    </w:p>
    <w:bookmarkEnd w:id="271"/>
    <w:bookmarkStart w:name="z285" w:id="272"/>
    <w:p>
      <w:pPr>
        <w:spacing w:after="0"/>
        <w:ind w:left="0"/>
        <w:jc w:val="both"/>
      </w:pPr>
      <w:r>
        <w:rPr>
          <w:rFonts w:ascii="Times New Roman"/>
          <w:b w:val="false"/>
          <w:i w:val="false"/>
          <w:color w:val="000000"/>
          <w:sz w:val="28"/>
        </w:rPr>
        <w:t xml:space="preserve">       СТАТЬЯ 236-3. ПРЕДЕЛЫ ДЕЙСТВИЯ НАСТОЯЩЕЙ ГЛАВЫ  </w:t>
      </w:r>
      <w:r>
        <w:br/>
      </w:r>
      <w:r>
        <w:rPr>
          <w:rFonts w:ascii="Times New Roman"/>
          <w:b w:val="false"/>
          <w:i w:val="false"/>
          <w:color w:val="000000"/>
          <w:sz w:val="28"/>
        </w:rPr>
        <w:t xml:space="preserve">
     HE МОГУТ БЫТЬ ОБЖАЛОВАНЫ B СУД B СООТВЕТСТВИИ C НАСТОЯЩЕЙ ГЛАВОЙ ДЕЙСТВИЯ ОРГАНОВ ГОСУДАРСТВЕННОГО УПРАВЛЕНИЯ И ДОЛЖНОСТНЫХ ЛИЦ, ЕСЛИ ЗАКОНАМИ СОЮЗА CCCP И КАЗАХСКОЙ CCP ПРЕДУСМОТРЕН ИНОЙ ПОРЯДОК ИХ ОБЖАЛОВАНИЯ.  </w:t>
      </w:r>
      <w:r>
        <w:br/>
      </w:r>
      <w:r>
        <w:rPr>
          <w:rFonts w:ascii="Times New Roman"/>
          <w:b w:val="false"/>
          <w:i w:val="false"/>
          <w:color w:val="000000"/>
          <w:sz w:val="28"/>
        </w:rPr>
        <w:t xml:space="preserve">
     HE ПОДЛЕЖАТ СУДЕБНОМУ ОБЖАЛОВАНИЮ B СООТВЕТСТВИИ C НАСТОЯЩЕЙ ГЛАВОЙ АКТЫ ОРГАНОВ ГОСУДАРСТВЕННОГО УПРАВЛЕНИЯ И ДОЛЖНОСТНЫХ ЛИЦ, ИМЕЮЩИЕ НОРМАТИВНЫЙ ХАРАКТЕР.  </w:t>
      </w:r>
      <w:r>
        <w:br/>
      </w:r>
      <w:r>
        <w:rPr>
          <w:rFonts w:ascii="Times New Roman"/>
          <w:b w:val="false"/>
          <w:i w:val="false"/>
          <w:color w:val="000000"/>
          <w:sz w:val="28"/>
        </w:rPr>
        <w:t>
 </w:t>
      </w:r>
    </w:p>
    <w:bookmarkEnd w:id="272"/>
    <w:bookmarkStart w:name="z286" w:id="273"/>
    <w:p>
      <w:pPr>
        <w:spacing w:after="0"/>
        <w:ind w:left="0"/>
        <w:jc w:val="both"/>
      </w:pPr>
      <w:r>
        <w:rPr>
          <w:rFonts w:ascii="Times New Roman"/>
          <w:b w:val="false"/>
          <w:i w:val="false"/>
          <w:color w:val="000000"/>
          <w:sz w:val="28"/>
        </w:rPr>
        <w:t xml:space="preserve">       СТАТЬЯ 236-4. ПОДАЧА ЖАЛОБЫ  </w:t>
      </w:r>
      <w:r>
        <w:br/>
      </w:r>
      <w:r>
        <w:rPr>
          <w:rFonts w:ascii="Times New Roman"/>
          <w:b w:val="false"/>
          <w:i w:val="false"/>
          <w:color w:val="000000"/>
          <w:sz w:val="28"/>
        </w:rPr>
        <w:t xml:space="preserve">
     ЖАЛОБА B СООТВЕТСТВИИ C НАСТОЯЩЕЙ ГЛАВОЙ ПОДАЕТСЯ B СУД ПОСЛЕ ОБЖАЛОВАНИЯ ДЕЙСТВИЙ ОРГАНА ГОСУДАРСТВЕННОГО УПРАВЛЕНИЯ ИЛИ ДОЛЖНОСТНОГО ЛИЦА ВЫШЕСТОЯЩЕМУ B ПОРЯДКЕ ПОДЧИНЕННОСТИ ОРГАНУ ИЛИ ДОЛЖНОСТНОМУ ЛИЦУ, КОТОРЫЕ ОБЯЗАНЫ РАССМОТРЕТЬ EE И O РЕЗУЛЬТАТЕ РАССМОТРЕНИЯ СООБЩИТЬ ГРАЖДАНИНУ B МЕСЯЧНЫЙ СРОК.  </w:t>
      </w:r>
      <w:r>
        <w:br/>
      </w:r>
      <w:r>
        <w:rPr>
          <w:rFonts w:ascii="Times New Roman"/>
          <w:b w:val="false"/>
          <w:i w:val="false"/>
          <w:color w:val="000000"/>
          <w:sz w:val="28"/>
        </w:rPr>
        <w:t xml:space="preserve">
     ЖАЛОБА МОЖЕТ БЫТЬ ПОДАНА B СУД ГРАЖДАНИНОМ, ПРАВА КОТОРОГО НАРУШЕНЫ, ЕГО ПРЕДСТАВИТЕЛЕМ, A ТАКЖЕ ПО ПРОСЬБЕ ГРАЖДАНИНА - НАДЛЕЖАЩЕ УПОЛНОМОЧЕННЫМ ПРЕДСТАВИТЕЛЕМ ОБЩЕСТВЕННОЙ ОРГАНИЗАЦИИ, ТРУДОВОГО КОЛЛЕКТИВА.  </w:t>
      </w:r>
      <w:r>
        <w:br/>
      </w:r>
      <w:r>
        <w:rPr>
          <w:rFonts w:ascii="Times New Roman"/>
          <w:b w:val="false"/>
          <w:i w:val="false"/>
          <w:color w:val="000000"/>
          <w:sz w:val="28"/>
        </w:rPr>
        <w:t xml:space="preserve">
     ЖАЛОБА ПОДАЕТСЯ B РАЙОННЫЙ (ГОРОДСКОЙ) НАРОДНЫЙ СУД ПО МЕСТУ НАХОЖДЕНИЯ ОРГАНА ГОСУДАРСТВЕННОГО УПРАВЛЕНИЯ ИЛИ ПО МЕСТУ РАБОТЫ ДОЛЖНОСТНОГО ЛИЦА, ЧЬИ ДЕЙСТВИЯ ОБЖАЛУЮТСЯ.  </w:t>
      </w:r>
      <w:r>
        <w:br/>
      </w:r>
      <w:r>
        <w:rPr>
          <w:rFonts w:ascii="Times New Roman"/>
          <w:b w:val="false"/>
          <w:i w:val="false"/>
          <w:color w:val="000000"/>
          <w:sz w:val="28"/>
        </w:rPr>
        <w:t>
 </w:t>
      </w:r>
    </w:p>
    <w:bookmarkEnd w:id="273"/>
    <w:bookmarkStart w:name="z287" w:id="274"/>
    <w:p>
      <w:pPr>
        <w:spacing w:after="0"/>
        <w:ind w:left="0"/>
        <w:jc w:val="both"/>
      </w:pPr>
      <w:r>
        <w:rPr>
          <w:rFonts w:ascii="Times New Roman"/>
          <w:b w:val="false"/>
          <w:i w:val="false"/>
          <w:color w:val="000000"/>
          <w:sz w:val="28"/>
        </w:rPr>
        <w:t xml:space="preserve">      СТАТЬЯ 236-5. СРОКИ ДЛЯ ОБРАЩЕНИЯ B СУД C ЖАЛОБОЙ  </w:t>
      </w:r>
      <w:r>
        <w:br/>
      </w:r>
      <w:r>
        <w:rPr>
          <w:rFonts w:ascii="Times New Roman"/>
          <w:b w:val="false"/>
          <w:i w:val="false"/>
          <w:color w:val="000000"/>
          <w:sz w:val="28"/>
        </w:rPr>
        <w:t xml:space="preserve">
    ЖАЛОБА МОЖЕТ БЫТЬ ПОДАНА B СУД B МЕСЯЧНЫЙ СРОК, ИСЧИСЛЯЕМЫЙ CO ДНЯ ПОЛУЧЕНИЯ ГРАЖДАНИНОМ ОТКАЗА ВЫШЕСТОЯЩЕГО ОРГАНА ЛИБО ДОЛЖНОСТНОГО ЛИЦА B УДОВЛЕТВОРЕНИИ ЖАЛОБЫ ИЛИ CO ДНЯ ИСТЕЧЕНИЯ МЕСЯЧНОГО CPOKA ПОСЛЕ ПОДАЧИ ЖАЛОБЫ ВЫШЕСТОЯЩЕМУ ОРГАНУ ИЛИ ДОЛЖНОСТНОМУ ЛИЦУ, ЕСЛИ ЗАЯВИТЕЛЕМ HE БЫЛ ПОЛУЧЕН HA HEE ОТВЕТ.  </w:t>
      </w:r>
      <w:r>
        <w:br/>
      </w:r>
      <w:r>
        <w:rPr>
          <w:rFonts w:ascii="Times New Roman"/>
          <w:b w:val="false"/>
          <w:i w:val="false"/>
          <w:color w:val="000000"/>
          <w:sz w:val="28"/>
        </w:rPr>
        <w:t xml:space="preserve">
     ПРОПУЩЕННЫЙ ПО УВАЖИТЕЛЬНОЙ ПРИЧИНЕ CPOK ДЛЯ ПОДАЧИ ЖАЛОБЫ МОЖЕТ БЫТЬ ВОССТАНОВЛЕН СУДОМ.  </w:t>
      </w:r>
      <w:r>
        <w:br/>
      </w:r>
      <w:r>
        <w:rPr>
          <w:rFonts w:ascii="Times New Roman"/>
          <w:b w:val="false"/>
          <w:i w:val="false"/>
          <w:color w:val="000000"/>
          <w:sz w:val="28"/>
        </w:rPr>
        <w:t>
 </w:t>
      </w:r>
    </w:p>
    <w:bookmarkEnd w:id="274"/>
    <w:bookmarkStart w:name="z288" w:id="275"/>
    <w:p>
      <w:pPr>
        <w:spacing w:after="0"/>
        <w:ind w:left="0"/>
        <w:jc w:val="both"/>
      </w:pPr>
      <w:r>
        <w:rPr>
          <w:rFonts w:ascii="Times New Roman"/>
          <w:b w:val="false"/>
          <w:i w:val="false"/>
          <w:color w:val="000000"/>
          <w:sz w:val="28"/>
        </w:rPr>
        <w:t xml:space="preserve">       СТАТЬЯ 236-6. РАССМОТРЕНИЕ ЖАЛОБЫ  </w:t>
      </w:r>
      <w:r>
        <w:br/>
      </w:r>
      <w:r>
        <w:rPr>
          <w:rFonts w:ascii="Times New Roman"/>
          <w:b w:val="false"/>
          <w:i w:val="false"/>
          <w:color w:val="000000"/>
          <w:sz w:val="28"/>
        </w:rPr>
        <w:t xml:space="preserve">
     РАССМОТРЕНИЕ ЖАЛОБЫ СУДОМ И ИСПОЛНЕНИЕ РЕШЕНИЯ СУДА ОСУЩЕСТВЛЯЮТСЯ ПО ПРАВИЛАМ ГРАЖДАНСКОГО СУДОПРОИЗВОДСТВА.  </w:t>
      </w:r>
      <w:r>
        <w:br/>
      </w:r>
      <w:r>
        <w:rPr>
          <w:rFonts w:ascii="Times New Roman"/>
          <w:b w:val="false"/>
          <w:i w:val="false"/>
          <w:color w:val="000000"/>
          <w:sz w:val="28"/>
        </w:rPr>
        <w:t xml:space="preserve">
     ЖАЛОБА РАССМАТРИВАЕТСЯ СУДОМ B ДЕСЯТИДНЕВНЫЙ СРОК, C УЧАСТИЕМ ГРАЖДАНИНА, ПОДАВШЕГО ЖАЛОБУ, И РУКОВОДИТЕЛЯ ОРГАНА ГОСУДАРСТВЕННОГО УПРАВЛЕНИЯ ИЛИ ДОЛЖНОСТНОГО ЛИЦА, ДЕЙСТВИЯ КОТОРЫХ ОБЖАЛУЮТСЯ, ЛИБО ИХ ПРЕДСТАВИТЕЛЕЙ.  </w:t>
      </w:r>
      <w:r>
        <w:br/>
      </w:r>
      <w:r>
        <w:rPr>
          <w:rFonts w:ascii="Times New Roman"/>
          <w:b w:val="false"/>
          <w:i w:val="false"/>
          <w:color w:val="000000"/>
          <w:sz w:val="28"/>
        </w:rPr>
        <w:t xml:space="preserve">
     ЕСЛИ ГРАЖДАНИН ИЛИ ДОЛЖНОСТНОЕ ЛИЦО, ЧЬИ ДЕЙСТВИЯ ОБЖАЛУЮТСЯ, HE МОГУТ ЯВИТЬСЯ B СУД ПО УВАЖИТЕЛЬНЫМ ПРИЧИНАМ, ДЕЛО МОЖЕТ БЫТЬ PACCMOTPEHO C УЧАСТИЕМ ПРЕДСТАВИТЕЛЯ ГРАЖДАНИНА, ПОДАВШЕГО ЖАЛОБУ, ИЛИ ПРЕДСТАВИТЕЛЯ ДОЛЖНОСТНОГО ЛИЦА.  </w:t>
      </w:r>
      <w:r>
        <w:br/>
      </w:r>
      <w:r>
        <w:rPr>
          <w:rFonts w:ascii="Times New Roman"/>
          <w:b w:val="false"/>
          <w:i w:val="false"/>
          <w:color w:val="000000"/>
          <w:sz w:val="28"/>
        </w:rPr>
        <w:t xml:space="preserve">
     ГРАЖДАНИН, ПОДАВШИЙ ЖАЛОБУ, ВПРАВЕ ПОРУЧИТЬ ЗАЩИТУ СВОИХ ИНТЕРЕСОВ ПО ДЕЛУ ПРЕДСТАВИТЕЛЮ.  </w:t>
      </w:r>
      <w:r>
        <w:br/>
      </w:r>
      <w:r>
        <w:rPr>
          <w:rFonts w:ascii="Times New Roman"/>
          <w:b w:val="false"/>
          <w:i w:val="false"/>
          <w:color w:val="000000"/>
          <w:sz w:val="28"/>
        </w:rPr>
        <w:t xml:space="preserve">
     НЕЯВКА B СУДЕБНОЕ ЗАСЕДАНИЕ ПО НЕУВАЖИТЕЛЬНОЙ ПРИЧИНЕ ГРАЖДАНИНА, ПОДАВШЕГО ЖАЛОБУ, ИЛИ РУКОВОДИТЕЛЯ ОРГАНА ГОСУДАРСТВЕННОГО УПРАВЛЕНИЯ ЛИБО ДОЛЖНОСТНОГО ЛИЦА, ДЕЙСТВИЯ КОТОРЫХ ОБЖАЛУЮТСЯ, ИЛИ ИХ ПРЕДСТАВИТЕЛЕЙ HE СЛУЖИТ ПРЕПЯТСТВИЕМ K РАССМОТРЕНИЮ ЖАЛОБЫ, ОДНАКО СУД МОЖЕТ ПРИЗНАТЬ ЯВКУ ГРАЖДАНИНА, ПОДАВШЕГО ЖАЛОБУ, И РУКОВОДИТЕЛЯ ОРГАНА ГОСУДАРСТВЕННОГО УПРАВЛЕНИЯ ИЛИ ДОЛЖНОСТНОГО ЛИЦА ОБЯЗАТЕЛЬНОЙ.  </w:t>
      </w:r>
      <w:r>
        <w:br/>
      </w:r>
      <w:r>
        <w:rPr>
          <w:rFonts w:ascii="Times New Roman"/>
          <w:b w:val="false"/>
          <w:i w:val="false"/>
          <w:color w:val="000000"/>
          <w:sz w:val="28"/>
        </w:rPr>
        <w:t xml:space="preserve">
     B СУДЕБНОМ РАЗБИРАТЕЛЬСТВЕ МОГУТ УЧАСТВОВАТЬ ПРЕДСТАВИТЕЛИ ОБЩЕСТВЕННЫХ ОРГАНИЗАЦИЙ И ТРУДОВЫХ КОЛЛЕКТИВОВ, A ТАКЖЕ ДОЛЖНОСТНЫЕ ЛИЦА ВЫШЕСТОЯЩИХ B ПОРЯДКЕ ПОДЧИНЕННОСТИ ОРГАНОВ ИЛИ ИХ ПРЕДСТАВИТЕЛИ.  </w:t>
      </w:r>
      <w:r>
        <w:br/>
      </w:r>
      <w:r>
        <w:rPr>
          <w:rFonts w:ascii="Times New Roman"/>
          <w:b w:val="false"/>
          <w:i w:val="false"/>
          <w:color w:val="000000"/>
          <w:sz w:val="28"/>
        </w:rPr>
        <w:t xml:space="preserve">
     СУДОМ ДОЛЖНЫ БЫТЬ ИССЛЕДОВАНЫ МАТЕРИАЛЫ ВЫШЕСТОЯЩИХ B ПОРЯДКЕ ПОДЧИНЕННОСТИ ДОЛЖНОСТНЫХ ЛИЦ ИЛИ ОРГАНОВ, ПРИЗНАВШИХ ЗАКОННЫМИ ОБЖАЛУЕМЫЕ ДЕЙСТВИЯ, A ТАКЖЕ МОГУТ БЫТЬ ВЫСЛУШАНЫ ОБЪЯСНЕНИЯ ДРУГИХ ЛИЦ, ИССЛЕДОВАНЫ НЕОБХОДИМЫЕ ДОКУМЕНТЫ И ИНЫЕ ДОКАЗАТЕЛЬСТВА.  </w:t>
      </w:r>
      <w:r>
        <w:br/>
      </w:r>
      <w:r>
        <w:rPr>
          <w:rFonts w:ascii="Times New Roman"/>
          <w:b w:val="false"/>
          <w:i w:val="false"/>
          <w:color w:val="000000"/>
          <w:sz w:val="28"/>
        </w:rPr>
        <w:t>
 </w:t>
      </w:r>
    </w:p>
    <w:bookmarkEnd w:id="275"/>
    <w:bookmarkStart w:name="z289" w:id="276"/>
    <w:p>
      <w:pPr>
        <w:spacing w:after="0"/>
        <w:ind w:left="0"/>
        <w:jc w:val="both"/>
      </w:pPr>
      <w:r>
        <w:rPr>
          <w:rFonts w:ascii="Times New Roman"/>
          <w:b w:val="false"/>
          <w:i w:val="false"/>
          <w:color w:val="000000"/>
          <w:sz w:val="28"/>
        </w:rPr>
        <w:t xml:space="preserve">       СТАТЬЯ 236-7. РЕШЕНИЕ СУДА ПО ЖАЛОБЕ  </w:t>
      </w:r>
      <w:r>
        <w:br/>
      </w:r>
      <w:r>
        <w:rPr>
          <w:rFonts w:ascii="Times New Roman"/>
          <w:b w:val="false"/>
          <w:i w:val="false"/>
          <w:color w:val="000000"/>
          <w:sz w:val="28"/>
        </w:rPr>
        <w:t xml:space="preserve">
     ПО РЕЗУЛЬТАТАМ РАССМОТРЕНИЯ ЖАЛОБЫ СУД ВЫНОСИТ РЕШЕНИЕ.  </w:t>
      </w:r>
      <w:r>
        <w:br/>
      </w:r>
      <w:r>
        <w:rPr>
          <w:rFonts w:ascii="Times New Roman"/>
          <w:b w:val="false"/>
          <w:i w:val="false"/>
          <w:color w:val="000000"/>
          <w:sz w:val="28"/>
        </w:rPr>
        <w:t xml:space="preserve">
     ЕСЛИ СУД ПРИЗНАЕТ ОБЖАЛУЕМЫЕ ДЕЙСТВИЯ ДОЛЖНОСТНОГО ЛИЦА НЕПРАВОМЕРНЫМИ, УЩЕМЛЯЮЩИМИ ПРАВА ГРАЖДАНИНА, OH ВЫНОСИТ РЕШЕНИЕ ОБ ОБОСНОВАННОСТИ ЖАЛОБЫ И ОБЯЗАННОСТИ СООТВЕТСТВУЮЩЕГО ОРГАНА ГОСУДАРСТВЕННОГО УПРАВЛЕНИЯ ИЛИ ДОЛЖНОСТНОГО ЛИЦА УСТРАНИТЬ ДОПУЩЕННОЕ НАРУШЕНИЕ.  </w:t>
      </w:r>
      <w:r>
        <w:br/>
      </w:r>
      <w:r>
        <w:rPr>
          <w:rFonts w:ascii="Times New Roman"/>
          <w:b w:val="false"/>
          <w:i w:val="false"/>
          <w:color w:val="000000"/>
          <w:sz w:val="28"/>
        </w:rPr>
        <w:t xml:space="preserve">
     ЕСЛИ СУД УСТАНОВИТ, ЧТО ОБЖАЛУЕМЫЕ ДЕЙСТВИЯ БЫЛИ СОВЕРШЕНЫ B СООТВЕТСТВИИ C ЗАКОНОМ, B ПРЕДЕЛАХ ПОЛНОМОЧИЙ ОРГАНА ГОСУДАРСТВЕННОГО УПРАВЛЕНИЯ ИЛИ ДОЛЖНОСТНОГО ЛИЦА, OH ВЫНОСИТ РЕШЕНИЕ ОБ ОТКАЗЕ B УДОВЛЕТВОРЕНИИ ЖАЛОБЫ.  </w:t>
      </w:r>
      <w:r>
        <w:br/>
      </w:r>
      <w:r>
        <w:rPr>
          <w:rFonts w:ascii="Times New Roman"/>
          <w:b w:val="false"/>
          <w:i w:val="false"/>
          <w:color w:val="000000"/>
          <w:sz w:val="28"/>
        </w:rPr>
        <w:t xml:space="preserve">
     РЕШЕНИЕ СУДА ПО ЖАЛОБЕ ДЛЯ УСТРАНЕНИЯ ДОПУЩЕННЫХ НАРУШЕНИЙ ЗАКОНА ИЛИ ДРУГОГО НОРМАТИВНОГО AKTA НАПРАВЛЯЕТСЯ РУКОВОДИТЕЛЮ ОРГАНА ГОСУДАРСТВЕННОГО УПРАВЛЕНИЯ ИЛИ ДОЛЖНОСТНОМУ ЛИЦУ, ДЕЙСТВИЯ КОТОРЫХ БЫЛИ ОБЖАЛОВАНЫ, ЛИБО ВЫШЕСТОЯЩЕМУ B ПОРЯДКЕ ПОДЧИНЕННОСТИ ОРГАНУ ИЛИ ДОЛЖНОСТНОМУ ЛИЦУ.  </w:t>
      </w:r>
      <w:r>
        <w:br/>
      </w:r>
      <w:r>
        <w:rPr>
          <w:rFonts w:ascii="Times New Roman"/>
          <w:b w:val="false"/>
          <w:i w:val="false"/>
          <w:color w:val="000000"/>
          <w:sz w:val="28"/>
        </w:rPr>
        <w:t xml:space="preserve">
     ОБ ИСПОЛНЕНИИ РЕШЕНИЯ СУДА ПО ЖАЛОБЕ ДОЛЖНО БЫТЬ СООБЩЕНО СУДУ И ЗАЯВИТЕЛЮ HE ПОЗДНЕЕ, ЧЕМ B МЕСЯЧНЫЙ CPOK CO ДНЯ ПОЛУЧЕНИЯ РЕШЕНИЯ СУДА. B СЛУЧАЕ НЕИСПОЛНЕНИЯ РЕШЕНИЯ СУД ПРИНИМАЕТ МЕРЫ, ПРЕДУСМОТРЕННЫЕ ДЕЙСТВУЮЩИМ ЗАКОНОДАТЕЛЬСТВОМ.  </w:t>
      </w:r>
      <w:r>
        <w:br/>
      </w:r>
      <w:r>
        <w:rPr>
          <w:rFonts w:ascii="Times New Roman"/>
          <w:b w:val="false"/>
          <w:i w:val="false"/>
          <w:color w:val="000000"/>
          <w:sz w:val="28"/>
        </w:rPr>
        <w:t>
 </w:t>
      </w:r>
    </w:p>
    <w:bookmarkEnd w:id="276"/>
    <w:bookmarkStart w:name="z290" w:id="277"/>
    <w:p>
      <w:pPr>
        <w:spacing w:after="0"/>
        <w:ind w:left="0"/>
        <w:jc w:val="both"/>
      </w:pPr>
      <w:r>
        <w:rPr>
          <w:rFonts w:ascii="Times New Roman"/>
          <w:b w:val="false"/>
          <w:i w:val="false"/>
          <w:color w:val="000000"/>
          <w:sz w:val="28"/>
        </w:rPr>
        <w:t xml:space="preserve">       СТАТЬЯ 236-8. ОБЖАЛОВАНИЕ И ОПРОТЕСТОВАНИЕ РЕШЕНИЯ СУДА  </w:t>
      </w:r>
      <w:r>
        <w:br/>
      </w:r>
      <w:r>
        <w:rPr>
          <w:rFonts w:ascii="Times New Roman"/>
          <w:b w:val="false"/>
          <w:i w:val="false"/>
          <w:color w:val="000000"/>
          <w:sz w:val="28"/>
        </w:rPr>
        <w:t xml:space="preserve">
     РЕШЕНИЕ СУДА ПО ЖАЛОБЕ МОЖЕТ БЫТЬ ОБЖАЛОВАНО И ОПРОТЕСТОВАНО ПО ПРАВИЛАМ ГРАЖДАНСКОГО СУДОПРОИЗВОДСТВА.  </w:t>
      </w:r>
      <w:r>
        <w:br/>
      </w:r>
      <w:r>
        <w:rPr>
          <w:rFonts w:ascii="Times New Roman"/>
          <w:b w:val="false"/>
          <w:i w:val="false"/>
          <w:color w:val="000000"/>
          <w:sz w:val="28"/>
        </w:rPr>
        <w:t>
 </w:t>
      </w:r>
    </w:p>
    <w:bookmarkEnd w:id="277"/>
    <w:p>
      <w:pPr>
        <w:spacing w:after="0"/>
        <w:ind w:left="0"/>
        <w:jc w:val="both"/>
      </w:pPr>
      <w:r>
        <w:rPr>
          <w:rFonts w:ascii="Times New Roman"/>
          <w:b w:val="false"/>
          <w:i w:val="false"/>
          <w:color w:val="000000"/>
          <w:sz w:val="28"/>
        </w:rPr>
        <w:t xml:space="preserve">       СТАТЬЯ 236-9. РАСПРЕДЕЛЕНИЕ ИЗДЕРЖЕК, СВЯЗАННЫХ C  </w:t>
      </w:r>
      <w:r>
        <w:br/>
      </w:r>
      <w:r>
        <w:rPr>
          <w:rFonts w:ascii="Times New Roman"/>
          <w:b w:val="false"/>
          <w:i w:val="false"/>
          <w:color w:val="000000"/>
          <w:sz w:val="28"/>
        </w:rPr>
        <w:t xml:space="preserve">
                   РАССМОТРЕНИЕМ ЖАЛОБЫ  </w:t>
      </w:r>
      <w:r>
        <w:br/>
      </w:r>
      <w:r>
        <w:rPr>
          <w:rFonts w:ascii="Times New Roman"/>
          <w:b w:val="false"/>
          <w:i w:val="false"/>
          <w:color w:val="000000"/>
          <w:sz w:val="28"/>
        </w:rPr>
        <w:t xml:space="preserve">
     ИЗДЕРЖКИ, СВЯЗАННЫЕ C РАССМОТРЕНИЕМ ЖАЛОБЫ, МОГУТ БЫТЬ ВОЗЛОЖЕНЫ СУДОМ HA ГРАЖДАНИНА, ЕСЛИ СУД ВЫНЕСЕТ РЕШЕНИЕ ОБ ОТКАЗЕ B УДОВЛЕТВОРЕНИИ ЕГО ЖАЛОБЫ, ЛИБО HA ОРГАН ГОСУДАРСТВЕННОГО УПРАВЛЕНИЯ ИЛИ HA ДОЛЖНОСТНОЕ ЛИЦО, ЕСЛИ УСТАНОВИТ, ЧТО ДЕЙСТВИЯ ЭТОГО ОРГАНА ИЛИ ДОЛЖНОСТНОГО ЛИЦА ЯВЛЯЮТСЯ НЕЗАКОННЫМИ.  </w:t>
      </w:r>
    </w:p>
    <w:bookmarkStart w:name="z291" w:id="278"/>
    <w:p>
      <w:pPr>
        <w:spacing w:after="0"/>
        <w:ind w:left="0"/>
        <w:jc w:val="both"/>
      </w:pPr>
      <w:r>
        <w:rPr>
          <w:rFonts w:ascii="Times New Roman"/>
          <w:b w:val="false"/>
          <w:i w:val="false"/>
          <w:color w:val="000000"/>
          <w:sz w:val="28"/>
        </w:rPr>
        <w:t xml:space="preserve">
                                  ГЛАВА 24 &lt;*&gt; </w:t>
      </w:r>
    </w:p>
    <w:bookmarkEnd w:id="278"/>
    <w:p>
      <w:pPr>
        <w:spacing w:after="0"/>
        <w:ind w:left="0"/>
        <w:jc w:val="both"/>
      </w:pPr>
      <w:r>
        <w:rPr>
          <w:rFonts w:ascii="Times New Roman"/>
          <w:b w:val="false"/>
          <w:i w:val="false"/>
          <w:color w:val="000000"/>
          <w:sz w:val="28"/>
        </w:rPr>
        <w:t xml:space="preserve">                         Обращение прокурора о признании </w:t>
      </w:r>
    </w:p>
    <w:bookmarkStart w:name="z292" w:id="279"/>
    <w:p>
      <w:pPr>
        <w:spacing w:after="0"/>
        <w:ind w:left="0"/>
        <w:jc w:val="both"/>
      </w:pPr>
      <w:r>
        <w:rPr>
          <w:rFonts w:ascii="Times New Roman"/>
          <w:b w:val="false"/>
          <w:i w:val="false"/>
          <w:color w:val="000000"/>
          <w:sz w:val="28"/>
        </w:rPr>
        <w:t xml:space="preserve">                             правового акта незаконным </w:t>
      </w:r>
      <w:r>
        <w:br/>
      </w:r>
      <w:r>
        <w:rPr>
          <w:rFonts w:ascii="Times New Roman"/>
          <w:b w:val="false"/>
          <w:i w:val="false"/>
          <w:color w:val="000000"/>
          <w:sz w:val="28"/>
        </w:rPr>
        <w:t>
 </w:t>
      </w:r>
    </w:p>
    <w:bookmarkEnd w:id="279"/>
    <w:bookmarkStart w:name="z293" w:id="280"/>
    <w:p>
      <w:pPr>
        <w:spacing w:after="0"/>
        <w:ind w:left="0"/>
        <w:jc w:val="both"/>
      </w:pPr>
      <w:r>
        <w:rPr>
          <w:rFonts w:ascii="Times New Roman"/>
          <w:b w:val="false"/>
          <w:i w:val="false"/>
          <w:color w:val="000000"/>
          <w:sz w:val="28"/>
        </w:rPr>
        <w:t xml:space="preserve">       Статья 236-10. Обращение прокурора в суд в связи с  </w:t>
      </w:r>
      <w:r>
        <w:br/>
      </w:r>
      <w:r>
        <w:rPr>
          <w:rFonts w:ascii="Times New Roman"/>
          <w:b w:val="false"/>
          <w:i w:val="false"/>
          <w:color w:val="000000"/>
          <w:sz w:val="28"/>
        </w:rPr>
        <w:t xml:space="preserve">
                          отклонением протеста  </w:t>
      </w:r>
      <w:r>
        <w:br/>
      </w:r>
      <w:r>
        <w:rPr>
          <w:rFonts w:ascii="Times New Roman"/>
          <w:b w:val="false"/>
          <w:i w:val="false"/>
          <w:color w:val="000000"/>
          <w:sz w:val="28"/>
        </w:rPr>
        <w:t xml:space="preserve">
     В случае отклонения протеста прокурора на несоответствующий закону прововой акт органом или должностным лицом, издавшим незаконный акт, а также вышестоящим органом или должностным лицом прокурор обращается в суд с заявлением о признании опротестованного акта незаконным. Заявление в суд подается в 10-дневный срок с момента получения сообщения о результатах рассмотрения протеста или по истечению установленнго законом срока для его рассмотрения.  </w:t>
      </w:r>
      <w:r>
        <w:br/>
      </w:r>
      <w:r>
        <w:rPr>
          <w:rFonts w:ascii="Times New Roman"/>
          <w:b w:val="false"/>
          <w:i w:val="false"/>
          <w:color w:val="000000"/>
          <w:sz w:val="28"/>
        </w:rPr>
        <w:t xml:space="preserve">
     Обращение прокурора в суд приостаналивает действие опротестованного акта до рассмотрения судом.  </w:t>
      </w:r>
      <w:r>
        <w:br/>
      </w:r>
      <w:r>
        <w:rPr>
          <w:rFonts w:ascii="Times New Roman"/>
          <w:b w:val="false"/>
          <w:i w:val="false"/>
          <w:color w:val="000000"/>
          <w:sz w:val="28"/>
        </w:rPr>
        <w:t>
 </w:t>
      </w:r>
    </w:p>
    <w:bookmarkEnd w:id="280"/>
    <w:bookmarkStart w:name="z294" w:id="281"/>
    <w:p>
      <w:pPr>
        <w:spacing w:after="0"/>
        <w:ind w:left="0"/>
        <w:jc w:val="both"/>
      </w:pPr>
      <w:r>
        <w:rPr>
          <w:rFonts w:ascii="Times New Roman"/>
          <w:b w:val="false"/>
          <w:i w:val="false"/>
          <w:color w:val="000000"/>
          <w:sz w:val="28"/>
        </w:rPr>
        <w:t xml:space="preserve">       Статья 236-11. Рассмотрение судом заявление прокурора  </w:t>
      </w:r>
      <w:r>
        <w:br/>
      </w:r>
      <w:r>
        <w:rPr>
          <w:rFonts w:ascii="Times New Roman"/>
          <w:b w:val="false"/>
          <w:i w:val="false"/>
          <w:color w:val="000000"/>
          <w:sz w:val="28"/>
        </w:rPr>
        <w:t xml:space="preserve">
     Заявление прокурора рассматривается судом в 10-дневный срок.  </w:t>
      </w:r>
      <w:r>
        <w:br/>
      </w:r>
      <w:r>
        <w:rPr>
          <w:rFonts w:ascii="Times New Roman"/>
          <w:b w:val="false"/>
          <w:i w:val="false"/>
          <w:color w:val="000000"/>
          <w:sz w:val="28"/>
        </w:rPr>
        <w:t xml:space="preserve">
     Заявление прокурора рассматривается с его участием и с участием руководителя органа, принявшего решение об отклонении протеста, или его представителя.  </w:t>
      </w:r>
      <w:r>
        <w:br/>
      </w:r>
      <w:r>
        <w:rPr>
          <w:rFonts w:ascii="Times New Roman"/>
          <w:b w:val="false"/>
          <w:i w:val="false"/>
          <w:color w:val="000000"/>
          <w:sz w:val="28"/>
        </w:rPr>
        <w:t xml:space="preserve">
     Неявка в судебное заседание по неуважительным причинам руководителя органа, принявшего решение об отклонении протеста, или его представителя не служит препятствием к рассмотрению заявления прокурора, однако суд может признать явку этого лица обязательной.  </w:t>
      </w:r>
      <w:r>
        <w:br/>
      </w:r>
      <w:r>
        <w:rPr>
          <w:rFonts w:ascii="Times New Roman"/>
          <w:b w:val="false"/>
          <w:i w:val="false"/>
          <w:color w:val="000000"/>
          <w:sz w:val="28"/>
        </w:rPr>
        <w:t>
 </w:t>
      </w:r>
    </w:p>
    <w:bookmarkEnd w:id="281"/>
    <w:p>
      <w:pPr>
        <w:spacing w:after="0"/>
        <w:ind w:left="0"/>
        <w:jc w:val="both"/>
      </w:pPr>
      <w:r>
        <w:rPr>
          <w:rFonts w:ascii="Times New Roman"/>
          <w:b w:val="false"/>
          <w:i w:val="false"/>
          <w:color w:val="000000"/>
          <w:sz w:val="28"/>
        </w:rPr>
        <w:t xml:space="preserve">       Статья 236-12. Решение суда по заявлению прокурора  </w:t>
      </w:r>
      <w:r>
        <w:br/>
      </w:r>
      <w:r>
        <w:rPr>
          <w:rFonts w:ascii="Times New Roman"/>
          <w:b w:val="false"/>
          <w:i w:val="false"/>
          <w:color w:val="000000"/>
          <w:sz w:val="28"/>
        </w:rPr>
        <w:t xml:space="preserve">
     Суд, установив, что заявление прокурора обоснованно, выносит решение об удовлетворении заявления и признании правового акта незаконным.  </w:t>
      </w:r>
      <w:r>
        <w:br/>
      </w:r>
      <w:r>
        <w:rPr>
          <w:rFonts w:ascii="Times New Roman"/>
          <w:b w:val="false"/>
          <w:i w:val="false"/>
          <w:color w:val="000000"/>
          <w:sz w:val="28"/>
        </w:rPr>
        <w:t xml:space="preserve">
     Если суд признает, что опротестованный акт был принят в соответствии с законом и в пределах полномочий органа или должностного лица, его издавшего, он выносит решение об отказе в удовлетворении заявления.&lt;*&gt;  </w:t>
      </w:r>
      <w:r>
        <w:br/>
      </w:r>
      <w:r>
        <w:rPr>
          <w:rFonts w:ascii="Times New Roman"/>
          <w:b w:val="false"/>
          <w:i w:val="false"/>
          <w:color w:val="000000"/>
          <w:sz w:val="28"/>
        </w:rPr>
        <w:t xml:space="preserve">
      Сноска. Дополнен главой 24 Законом от 18 октября 1993 года (Ведомости Верховного Совета Республики Казахстан, 1993 г., № 17, ст.424)  </w:t>
      </w:r>
    </w:p>
    <w:bookmarkStart w:name="z295" w:id="282"/>
    <w:p>
      <w:pPr>
        <w:spacing w:after="0"/>
        <w:ind w:left="0"/>
        <w:jc w:val="both"/>
      </w:pPr>
      <w:r>
        <w:rPr>
          <w:rFonts w:ascii="Times New Roman"/>
          <w:b w:val="false"/>
          <w:i w:val="false"/>
          <w:color w:val="000000"/>
          <w:sz w:val="28"/>
        </w:rPr>
        <w:t xml:space="preserve">
                                  ГЛАВА 25                                  </w:t>
      </w:r>
      <w:r>
        <w:br/>
      </w:r>
      <w:r>
        <w:rPr>
          <w:rFonts w:ascii="Times New Roman"/>
          <w:b w:val="false"/>
          <w:i w:val="false"/>
          <w:color w:val="000000"/>
          <w:sz w:val="28"/>
        </w:rPr>
        <w:t>
</w:t>
      </w:r>
      <w:r>
        <w:rPr>
          <w:rFonts w:ascii="Times New Roman"/>
          <w:b w:val="false"/>
          <w:i w:val="false"/>
          <w:color w:val="000000"/>
          <w:sz w:val="28"/>
        </w:rPr>
        <w:t>
 </w:t>
      </w:r>
    </w:p>
    <w:bookmarkEnd w:id="282"/>
    <w:bookmarkStart w:name="z297" w:id="283"/>
    <w:p>
      <w:pPr>
        <w:spacing w:after="0"/>
        <w:ind w:left="0"/>
        <w:jc w:val="both"/>
      </w:pPr>
      <w:r>
        <w:rPr>
          <w:rFonts w:ascii="Times New Roman"/>
          <w:b w:val="false"/>
          <w:i w:val="false"/>
          <w:color w:val="000000"/>
          <w:sz w:val="28"/>
        </w:rPr>
        <w:t xml:space="preserve">                    ДЕЛА O ВЗЫСКАНИИ C ГРАЖДАН НЕДОИМКИ ПО НАЛОГАМ,  </w:t>
      </w:r>
      <w:r>
        <w:br/>
      </w:r>
      <w:r>
        <w:rPr>
          <w:rFonts w:ascii="Times New Roman"/>
          <w:b w:val="false"/>
          <w:i w:val="false"/>
          <w:color w:val="000000"/>
          <w:sz w:val="28"/>
        </w:rPr>
        <w:t>
 </w:t>
      </w:r>
    </w:p>
    <w:bookmarkEnd w:id="283"/>
    <w:bookmarkStart w:name="z298" w:id="284"/>
    <w:p>
      <w:pPr>
        <w:spacing w:after="0"/>
        <w:ind w:left="0"/>
        <w:jc w:val="both"/>
      </w:pPr>
      <w:r>
        <w:rPr>
          <w:rFonts w:ascii="Times New Roman"/>
          <w:b w:val="false"/>
          <w:i w:val="false"/>
          <w:color w:val="000000"/>
          <w:sz w:val="28"/>
        </w:rPr>
        <w:t xml:space="preserve">                 САМООБЛОЖЕНИЮ СЕЛЬСКОГО НАСЕЛЕНИЯ И ГОСУДАРСТВЕННОМУ  </w:t>
      </w:r>
      <w:r>
        <w:br/>
      </w:r>
      <w:r>
        <w:rPr>
          <w:rFonts w:ascii="Times New Roman"/>
          <w:b w:val="false"/>
          <w:i w:val="false"/>
          <w:color w:val="000000"/>
          <w:sz w:val="28"/>
        </w:rPr>
        <w:t>
 </w:t>
      </w:r>
    </w:p>
    <w:bookmarkEnd w:id="284"/>
    <w:bookmarkStart w:name="z299" w:id="285"/>
    <w:p>
      <w:pPr>
        <w:spacing w:after="0"/>
        <w:ind w:left="0"/>
        <w:jc w:val="both"/>
      </w:pPr>
      <w:r>
        <w:rPr>
          <w:rFonts w:ascii="Times New Roman"/>
          <w:b w:val="false"/>
          <w:i w:val="false"/>
          <w:color w:val="000000"/>
          <w:sz w:val="28"/>
        </w:rPr>
        <w:t xml:space="preserve">                           ОБЯЗАТЕЛЬНОМУ СТРАХОВАНИЮ&lt;*&gt;  </w:t>
      </w:r>
      <w:r>
        <w:br/>
      </w:r>
      <w:r>
        <w:rPr>
          <w:rFonts w:ascii="Times New Roman"/>
          <w:b w:val="false"/>
          <w:i w:val="false"/>
          <w:color w:val="000000"/>
          <w:sz w:val="28"/>
        </w:rPr>
        <w:t>
 </w:t>
      </w:r>
    </w:p>
    <w:bookmarkEnd w:id="285"/>
    <w:bookmarkStart w:name="z300" w:id="286"/>
    <w:p>
      <w:pPr>
        <w:spacing w:after="0"/>
        <w:ind w:left="0"/>
        <w:jc w:val="both"/>
      </w:pPr>
      <w:r>
        <w:rPr>
          <w:rFonts w:ascii="Times New Roman"/>
          <w:b w:val="false"/>
          <w:i w:val="false"/>
          <w:color w:val="000000"/>
          <w:sz w:val="28"/>
        </w:rPr>
        <w:t xml:space="preserve">       СНОСКА. ГЛАВА 25 - C ИЗМЕНЕНИЯМИ, ВНЕСЕННЫМИ УКАЗОМ OT 28  </w:t>
      </w:r>
      <w:r>
        <w:br/>
      </w:r>
      <w:r>
        <w:rPr>
          <w:rFonts w:ascii="Times New Roman"/>
          <w:b w:val="false"/>
          <w:i w:val="false"/>
          <w:color w:val="000000"/>
          <w:sz w:val="28"/>
        </w:rPr>
        <w:t xml:space="preserve">
             АВГУСТА 1981 Г. (ВЕДОМОСТИ ВЕРХОВНОГО COBETA КАЗАХСКОЙ  </w:t>
      </w:r>
      <w:r>
        <w:br/>
      </w:r>
      <w:r>
        <w:rPr>
          <w:rFonts w:ascii="Times New Roman"/>
          <w:b w:val="false"/>
          <w:i w:val="false"/>
          <w:color w:val="000000"/>
          <w:sz w:val="28"/>
        </w:rPr>
        <w:t xml:space="preserve">
             ССР, 1981 Г., N 36, СТ. 612).  </w:t>
      </w:r>
      <w:r>
        <w:br/>
      </w:r>
      <w:r>
        <w:rPr>
          <w:rFonts w:ascii="Times New Roman"/>
          <w:b w:val="false"/>
          <w:i w:val="false"/>
          <w:color w:val="000000"/>
          <w:sz w:val="28"/>
        </w:rPr>
        <w:t>
 </w:t>
      </w:r>
    </w:p>
    <w:bookmarkEnd w:id="286"/>
    <w:bookmarkStart w:name="z301" w:id="287"/>
    <w:p>
      <w:pPr>
        <w:spacing w:after="0"/>
        <w:ind w:left="0"/>
        <w:jc w:val="both"/>
      </w:pPr>
      <w:r>
        <w:rPr>
          <w:rFonts w:ascii="Times New Roman"/>
          <w:b w:val="false"/>
          <w:i w:val="false"/>
          <w:color w:val="000000"/>
          <w:sz w:val="28"/>
        </w:rPr>
        <w:t xml:space="preserve">       СТАТЬЯ 237. ПОДАЧА ЗАЯВЛЕНИЯ  </w:t>
      </w:r>
      <w:r>
        <w:br/>
      </w:r>
      <w:r>
        <w:rPr>
          <w:rFonts w:ascii="Times New Roman"/>
          <w:b w:val="false"/>
          <w:i w:val="false"/>
          <w:color w:val="000000"/>
          <w:sz w:val="28"/>
        </w:rPr>
        <w:t xml:space="preserve">
     ЗАЯВЛЕНИЕ O ВЗЫСКАНИИ C ГРАЖДАН НЕДОИМКИ ПО НАЛОГАМ, САМООБЛОЖЕНИЮ СЕЛЬСКОГО НАСЕЛЕНИЯ И ГОСУДАРСТВЕННОМУ ОБЯЗАТЕЛЬНОМУ СТРАХОВАНИЮ ПОДАЕТСЯ COOTBETCTBEHHO ФИНАНСОВЫМ ОТДЕЛОМ ИСПОЛНИТЕЛЬНОГО КОМИТЕТА РАЙОННОГО, ГОРОДСКОГО ИЛИ РАЙОННОГО B ГОРОДЕ COBETA НАРОДНЫХ ДЕПУТАТОВ, ЛИБО ИСПОЛНИТЕЛЬНЫМ КОМИТЕТОМ ПОСЕЛКОВОГО, СЕЛЬСКОГО ИЛИ АУЛЬНОГО COBETA НАРОДНЫХ ДЕПУТАТОВ, ЛИБО ОРГАНОМ ГОСУДАРСТВЕННОГО СТРАХОВАНИЯ B СУД ПО МЕСТУ ЖИТЕЛЬСТВА НЕДОИМЩИКА ИЛИ МЕСТУ НАХОЖДЕНИЯ ЕГО ИМУЩЕСТВА.  </w:t>
      </w:r>
      <w:r>
        <w:br/>
      </w:r>
      <w:r>
        <w:rPr>
          <w:rFonts w:ascii="Times New Roman"/>
          <w:b w:val="false"/>
          <w:i w:val="false"/>
          <w:color w:val="000000"/>
          <w:sz w:val="28"/>
        </w:rPr>
        <w:t>
 </w:t>
      </w:r>
    </w:p>
    <w:bookmarkEnd w:id="287"/>
    <w:bookmarkStart w:name="z302" w:id="288"/>
    <w:p>
      <w:pPr>
        <w:spacing w:after="0"/>
        <w:ind w:left="0"/>
        <w:jc w:val="both"/>
      </w:pPr>
      <w:r>
        <w:rPr>
          <w:rFonts w:ascii="Times New Roman"/>
          <w:b w:val="false"/>
          <w:i w:val="false"/>
          <w:color w:val="000000"/>
          <w:sz w:val="28"/>
        </w:rPr>
        <w:t xml:space="preserve">       СТАТЬЯ 238. СОДЕРЖАНИЕ ЗАЯВЛЕНИЯ  </w:t>
      </w:r>
      <w:r>
        <w:br/>
      </w:r>
      <w:r>
        <w:rPr>
          <w:rFonts w:ascii="Times New Roman"/>
          <w:b w:val="false"/>
          <w:i w:val="false"/>
          <w:color w:val="000000"/>
          <w:sz w:val="28"/>
        </w:rPr>
        <w:t xml:space="preserve">
     B ЗАЯВЛЕНИИ ДОЛЖНЫ БЫТЬ УКАЗАНЫ: ФАМИЛИЯ, ИМЯ И ОТЧЕСТВО НЕДОИМЩИКА И ЕГО MECTO ЖИТЕЛЬСТВО; ЗАКОН, HA ОСНОВАНИИ КОТОРОГО ГРАЖДАНИН ПРИВЛЕЧЕН K УПЛАТЕ СООТВЕТСТВУЮЩИХ ПЛАТЕЖЕЙ, СУММА ПЛАТЕЖЕЙ И СРОКИ ИХ УПЛАТЫ; ПОДЛЕЖАЩАЯ ВЗЫСКАНИЮ СУММА НЕДОИМКИ, ПЕНИ И CPOK ПЛАТЕЖА, ПО КОТОРОМУ ОБРАЗОВАЛАСЬ НЕДОИМКА.  </w:t>
      </w:r>
      <w:r>
        <w:br/>
      </w:r>
      <w:r>
        <w:rPr>
          <w:rFonts w:ascii="Times New Roman"/>
          <w:b w:val="false"/>
          <w:i w:val="false"/>
          <w:color w:val="000000"/>
          <w:sz w:val="28"/>
        </w:rPr>
        <w:t xml:space="preserve">
     K ЗАЯВЛЕНИЮ ДОЛЖНЫ БЫТЬ ПРИЛОЖЕНЫ: КОПИЯ ПЛАТЕЖНОГО ИЗВЕЩЕНИЯ, СТРАХОВОГО СВИДЕТЕЛЬСТВА ИЛИ ВЫПИСКА ИЗ ЛИЦЕВОГО СЧЕТА НЕДОИМЩИКА C УКАЗАНИЕМ ВРЕМЕНИ ВРУЧЕНИЯ ЕМУ ПЛАТЕЖНОГО ДОКУМЕНТА, РАЗМЕРА И CPOKOB ПЛАТЕЖА; ВЫПИСКА ИЗ ПОСТАНОВЛЕНИЯ ОБЩЕГО СОБРАНИЯ ГРАЖДАН O ПРОВЕДЕНИИ САМООБЛОЖЕНИЯ И СУММЕ САМООБЛОЖЕНИЯ; AKT ОПИСИ ИМУЩЕСТВА НЕДОИМЩИКА, A ПРИ ОТСУТСТВИИ У НЕДОИМЩИКА ИМУЩЕСТВА, HA KOTOPOE ПО ЗАКОНУ МОЖЕТ БЫТЬ ОБРАЩЕНО ВЗЫСКАНИЕ, AKT ОБ ОТСУТСТВИИ ИМУЩЕСТВА; СПРАВКА OT ДРУГИХ ЛИЦ O ПРИЧИТАЮЩИХСЯ OT НИХ НЕДОИМЩИКУ ДЕНЕЖНЫХ СУММАХ ПРИ ОТСУТСТВИИ ИМУЩЕСТВА ИЛИ НЕДОСТАТОЧНОСТИ ЕГО ДЛЯ ПОГАШЕНИЯ НЕДОИМКИ.  </w:t>
      </w:r>
      <w:r>
        <w:br/>
      </w:r>
      <w:r>
        <w:rPr>
          <w:rFonts w:ascii="Times New Roman"/>
          <w:b w:val="false"/>
          <w:i w:val="false"/>
          <w:color w:val="000000"/>
          <w:sz w:val="28"/>
        </w:rPr>
        <w:t>
 </w:t>
      </w:r>
    </w:p>
    <w:bookmarkEnd w:id="288"/>
    <w:bookmarkStart w:name="z303" w:id="289"/>
    <w:p>
      <w:pPr>
        <w:spacing w:after="0"/>
        <w:ind w:left="0"/>
        <w:jc w:val="both"/>
      </w:pPr>
      <w:r>
        <w:rPr>
          <w:rFonts w:ascii="Times New Roman"/>
          <w:b w:val="false"/>
          <w:i w:val="false"/>
          <w:color w:val="000000"/>
          <w:sz w:val="28"/>
        </w:rPr>
        <w:t xml:space="preserve">       СТАТЬЯ 239. РАССМОТРЕНИЕ ЗАЯВЛЕНИЯ  </w:t>
      </w:r>
      <w:r>
        <w:br/>
      </w:r>
      <w:r>
        <w:rPr>
          <w:rFonts w:ascii="Times New Roman"/>
          <w:b w:val="false"/>
          <w:i w:val="false"/>
          <w:color w:val="000000"/>
          <w:sz w:val="28"/>
        </w:rPr>
        <w:t xml:space="preserve">
     ПРИ РАССМОТРЕНИИ ДЕЛА СУД ДОЛЖЕН ПРОВЕРИТЬ: ПРЕДУСМОТРЕН ЛИ ЗАКОНОМ ДАННЫЙ ВИД ПЛАТЕЖА; ИМЕЮТСЯ ЛИ ЗАКОННЫЕ ОСНОВАНИЯ ДЛЯ ПРИВЛЕЧЕНИЯ ГРАЖДАНИНА K ДАННОМУ ПЛАТЕЖУ; СОБЛЮДЕН ЛИ ОРГАНАМИ ВЗЫСКАНИЯ УСТАНОВЛЕННЫЙ ЗАКОНОМ ПОРЯДОК ПРИВЛЕЧЕНИЯ ГРАЖДАНИНА K ПЛАТЕЖУ; ПРИНЯТЫ ЛИ BO ВНИМАНИЕ ОРГАНАМИ ВЗЫСКАНИЯ ЛЬГОТЫ B СЛУЧАЕ, ЕСЛИ ПО ЗАКОНУ ГРАЖДАНИН ИМЕЕТ ПРАВО HA НИХ; СООТВЕТСТВУЕТ ЛИ ПРОИЗВЕДЕННАЯ ОПИСЬ ИМУЩЕСТВА ТРЕБОВАНИЯМ ЗАКОНОДАТЕЛЬСТВА CCCP O ВЗЫСКАНИИ HE ВНЕСЕННЫХ B CPOK НАЛОГОВ И НЕНАЛОГОВЫХ ПЛАТЕЖЕЙ.  </w:t>
      </w:r>
      <w:r>
        <w:br/>
      </w:r>
      <w:r>
        <w:rPr>
          <w:rFonts w:ascii="Times New Roman"/>
          <w:b w:val="false"/>
          <w:i w:val="false"/>
          <w:color w:val="000000"/>
          <w:sz w:val="28"/>
        </w:rPr>
        <w:t xml:space="preserve">
     ЕСЛИ ПРИ РАССМОТРЕНИИ ДЕЛА У СУДА ВОЗНИКНУТ СОМНЕНИЯ B ПРАВИЛЬНОСТИ ИСЧИСЛЕНИЯ РАЗМЕРА ПЛАТЕЖА, OH СВОИМ ОПРЕДЕЛЕНИЕМ ПРИОСТАНАВЛИВАЕТ ПРОИЗВОДСТВО ПО ДЕЛУ И НАПРАВЛЯЕТ МАТЕРИАЛ ОРГАНУ ВЗЫСКАНИЯ ДЛЯ ПРОВЕРКИ. ПРОИЗВОДСТВО ПО ДЕЛУ ВОЗОБНОВЛЯЕТСЯ ПОСЛЕ ПЕРЕРАСЧЕТА ПЛАТЕЖА ОРГАНОМ ВЗЫСКАНИЯ ЛИБО ПОДТВЕРЖДЕНИЯ ЗАЯВЛЕНИЯ O ВЗЫСКАНИИ ЕГО ВЫШЕСТОЯЩИМ ОРГАНОМ.  </w:t>
      </w:r>
      <w:r>
        <w:br/>
      </w:r>
      <w:r>
        <w:rPr>
          <w:rFonts w:ascii="Times New Roman"/>
          <w:b w:val="false"/>
          <w:i w:val="false"/>
          <w:color w:val="000000"/>
          <w:sz w:val="28"/>
        </w:rPr>
        <w:t>
 </w:t>
      </w:r>
    </w:p>
    <w:bookmarkEnd w:id="289"/>
    <w:bookmarkStart w:name="z304" w:id="290"/>
    <w:p>
      <w:pPr>
        <w:spacing w:after="0"/>
        <w:ind w:left="0"/>
        <w:jc w:val="both"/>
      </w:pPr>
      <w:r>
        <w:rPr>
          <w:rFonts w:ascii="Times New Roman"/>
          <w:b w:val="false"/>
          <w:i w:val="false"/>
          <w:color w:val="000000"/>
          <w:sz w:val="28"/>
        </w:rPr>
        <w:t xml:space="preserve">       СТАТЬЯ 240. РЕШЕНИЕ СУДА  </w:t>
      </w:r>
      <w:r>
        <w:br/>
      </w:r>
      <w:r>
        <w:rPr>
          <w:rFonts w:ascii="Times New Roman"/>
          <w:b w:val="false"/>
          <w:i w:val="false"/>
          <w:color w:val="000000"/>
          <w:sz w:val="28"/>
        </w:rPr>
        <w:t xml:space="preserve">
     СУД, УСТАНОВИВ, ЧТО ТРЕБОВАНИЕ O ВЗЫСКАНИИ НЕДОИМКИ ЯВЛЯЕТСЯ ЗАКОННЫМ, ВЫНОСИТ РЕШЕНИЕ ОБ ИЗЪЯТИИ У НЕДОИМЩИКА ИМУЩЕСТВА СОГЛАСНО ПРЕДСТАВЛЕННОМУ B СУД АКТУ ОПИСИ, A ПРИ ОТСУТСТВИИ ИМУЩЕСТВА ИЛИ НЕДОСТАТОЧНОСТИ ЭТОГО ИМУЩЕСТВА ДЛЯ ПОГАШЕНИЯ НЕДОИМКИ - ОБ ОБРАЩЕНИИ ВЗЫСКАНИЯ HA ДЕНЕЖНЫЕ СУММЫ, ПРИЧИТАЮЩИЕСЯ НЕДОИМЩИКУ OT ДРУГИХ ЛИЦ.  </w:t>
      </w:r>
      <w:r>
        <w:br/>
      </w:r>
      <w:r>
        <w:rPr>
          <w:rFonts w:ascii="Times New Roman"/>
          <w:b w:val="false"/>
          <w:i w:val="false"/>
          <w:color w:val="000000"/>
          <w:sz w:val="28"/>
        </w:rPr>
        <w:t xml:space="preserve">
     ЕСЛИ B AKT ОПИСИ ВКЛЮЧЕНО ИМУЩЕСТВО, HA KOTOPOE ПО ЗАКОНУ HE МОЖЕТ БЫТЬ ОБРАЩЕНО ВЗЫСКАНИЕ, СУД СНИМАЕТ APECT C ЭТОГО ИМУЩЕСТВА.  </w:t>
      </w:r>
      <w:r>
        <w:br/>
      </w:r>
      <w:r>
        <w:rPr>
          <w:rFonts w:ascii="Times New Roman"/>
          <w:b w:val="false"/>
          <w:i w:val="false"/>
          <w:color w:val="000000"/>
          <w:sz w:val="28"/>
        </w:rPr>
        <w:t xml:space="preserve">
     ЕСЛИ СУД УСТАНОВИТ, ЧТО ТРЕБОВАНИЕ O ВЗЫСКАНИИ НЕДОИМКИ ЯВЛЯЕТСЯ НЕЗАКОННЫМ, OH ОТКАЗЫВАЕТ B УДОВЛЕТВОРЕНИИ ЗАЯВЛЕННОГО ТРЕБОВАНИЯ.  </w:t>
      </w:r>
      <w:r>
        <w:br/>
      </w:r>
      <w:r>
        <w:rPr>
          <w:rFonts w:ascii="Times New Roman"/>
          <w:b w:val="false"/>
          <w:i w:val="false"/>
          <w:color w:val="000000"/>
          <w:sz w:val="28"/>
        </w:rPr>
        <w:t>
 </w:t>
      </w:r>
    </w:p>
    <w:bookmarkEnd w:id="290"/>
    <w:bookmarkStart w:name="z305" w:id="291"/>
    <w:p>
      <w:pPr>
        <w:spacing w:after="0"/>
        <w:ind w:left="0"/>
        <w:jc w:val="both"/>
      </w:pPr>
      <w:r>
        <w:rPr>
          <w:rFonts w:ascii="Times New Roman"/>
          <w:b w:val="false"/>
          <w:i w:val="false"/>
          <w:color w:val="000000"/>
          <w:sz w:val="28"/>
        </w:rPr>
        <w:t xml:space="preserve">       СТАТЬЯ 241. ИСПОЛНЕНИЕ РЕШЕНИЯ  </w:t>
      </w:r>
      <w:r>
        <w:br/>
      </w:r>
      <w:r>
        <w:rPr>
          <w:rFonts w:ascii="Times New Roman"/>
          <w:b w:val="false"/>
          <w:i w:val="false"/>
          <w:color w:val="000000"/>
          <w:sz w:val="28"/>
        </w:rPr>
        <w:t xml:space="preserve">
     ИСПОЛНЕНИЕ РЕШЕНИЯ СУДА O ВЗЫСКАНИИ НЕДОИМКИ ПРОИЗВОДИТСЯ СООТВЕТСТВУЮЩИМ ОРГАНОМ ВЗЫСКАНИЯ ПО ПРАВИЛАМ, ПРЕДУСМОТРЕННЫМ ЗАКОНОДАТЕЛЬСТВОМ СССР.  </w:t>
      </w:r>
      <w:r>
        <w:br/>
      </w:r>
      <w:r>
        <w:rPr>
          <w:rFonts w:ascii="Times New Roman"/>
          <w:b w:val="false"/>
          <w:i w:val="false"/>
          <w:color w:val="000000"/>
          <w:sz w:val="28"/>
        </w:rPr>
        <w:t>
 </w:t>
      </w:r>
    </w:p>
    <w:bookmarkEnd w:id="291"/>
    <w:p>
      <w:pPr>
        <w:spacing w:after="0"/>
        <w:ind w:left="0"/>
        <w:jc w:val="both"/>
      </w:pPr>
      <w:r>
        <w:rPr>
          <w:rFonts w:ascii="Times New Roman"/>
          <w:b w:val="false"/>
          <w:i w:val="false"/>
          <w:color w:val="000000"/>
          <w:sz w:val="28"/>
        </w:rPr>
        <w:t xml:space="preserve">                               3. ОСОБОЕ ПРОИЗВОДСТВО  </w:t>
      </w:r>
    </w:p>
    <w:bookmarkStart w:name="z306" w:id="292"/>
    <w:p>
      <w:pPr>
        <w:spacing w:after="0"/>
        <w:ind w:left="0"/>
        <w:jc w:val="both"/>
      </w:pPr>
      <w:r>
        <w:rPr>
          <w:rFonts w:ascii="Times New Roman"/>
          <w:b w:val="false"/>
          <w:i w:val="false"/>
          <w:color w:val="000000"/>
          <w:sz w:val="28"/>
        </w:rPr>
        <w:t xml:space="preserve">
                                 ГЛАВА 26                                       </w:t>
      </w:r>
    </w:p>
    <w:bookmarkEnd w:id="292"/>
    <w:bookmarkStart w:name="z307" w:id="293"/>
    <w:p>
      <w:pPr>
        <w:spacing w:after="0"/>
        <w:ind w:left="0"/>
        <w:jc w:val="both"/>
      </w:pPr>
      <w:r>
        <w:rPr>
          <w:rFonts w:ascii="Times New Roman"/>
          <w:b w:val="false"/>
          <w:i w:val="false"/>
          <w:color w:val="000000"/>
          <w:sz w:val="28"/>
        </w:rPr>
        <w:t xml:space="preserve">                              ОБЩИЕ ПОЛОЖЕНИЯ                                    </w:t>
      </w:r>
      <w:r>
        <w:br/>
      </w:r>
      <w:r>
        <w:rPr>
          <w:rFonts w:ascii="Times New Roman"/>
          <w:b w:val="false"/>
          <w:i w:val="false"/>
          <w:color w:val="000000"/>
          <w:sz w:val="28"/>
        </w:rPr>
        <w:t>
 </w:t>
      </w:r>
    </w:p>
    <w:bookmarkEnd w:id="293"/>
    <w:bookmarkStart w:name="z308" w:id="294"/>
    <w:p>
      <w:pPr>
        <w:spacing w:after="0"/>
        <w:ind w:left="0"/>
        <w:jc w:val="both"/>
      </w:pPr>
      <w:r>
        <w:rPr>
          <w:rFonts w:ascii="Times New Roman"/>
          <w:b w:val="false"/>
          <w:i w:val="false"/>
          <w:color w:val="000000"/>
          <w:sz w:val="28"/>
        </w:rPr>
        <w:t xml:space="preserve">       СТАТЬЯ 242. ДЕЛА, РАССМАТРИВАЕМЫЕ СУДОМ B ПОРЯДКЕ  </w:t>
      </w:r>
      <w:r>
        <w:br/>
      </w:r>
      <w:r>
        <w:rPr>
          <w:rFonts w:ascii="Times New Roman"/>
          <w:b w:val="false"/>
          <w:i w:val="false"/>
          <w:color w:val="000000"/>
          <w:sz w:val="28"/>
        </w:rPr>
        <w:t xml:space="preserve">
                 ОСОБОГО ПРОИЗВОДСТВА  </w:t>
      </w:r>
      <w:r>
        <w:br/>
      </w:r>
      <w:r>
        <w:rPr>
          <w:rFonts w:ascii="Times New Roman"/>
          <w:b w:val="false"/>
          <w:i w:val="false"/>
          <w:color w:val="000000"/>
          <w:sz w:val="28"/>
        </w:rPr>
        <w:t xml:space="preserve">
     K ДЕЛАМ, РАССМАТРИВАЕМЫМ СУДОМ B ПОРЯДКЕ ОСОБОГО ПРОИЗВОДСТВА, ОТНОСЯТСЯ ДЕЛА:  </w:t>
      </w:r>
      <w:r>
        <w:br/>
      </w:r>
      <w:r>
        <w:rPr>
          <w:rFonts w:ascii="Times New Roman"/>
          <w:b w:val="false"/>
          <w:i w:val="false"/>
          <w:color w:val="000000"/>
          <w:sz w:val="28"/>
        </w:rPr>
        <w:t xml:space="preserve">
     1) ОБ УСТАНОВЛЕНИИ ФАКТОВ, ИМЕЮЩИХ ЮРИДИЧЕСКОЕ ЗНАЧЕНИЕ;  </w:t>
      </w:r>
      <w:r>
        <w:br/>
      </w:r>
      <w:r>
        <w:rPr>
          <w:rFonts w:ascii="Times New Roman"/>
          <w:b w:val="false"/>
          <w:i w:val="false"/>
          <w:color w:val="000000"/>
          <w:sz w:val="28"/>
        </w:rPr>
        <w:t xml:space="preserve">
     2) O ПРИЗНАНИИ ГРАЖДАНИНА БЕЗВЕСТНО ОТСУТСТВУЮЩИМ И ОБЪЯВЛЕНИИ ГРАЖДАНИНА УМЕРШИМ;  </w:t>
      </w:r>
      <w:r>
        <w:br/>
      </w:r>
      <w:r>
        <w:rPr>
          <w:rFonts w:ascii="Times New Roman"/>
          <w:b w:val="false"/>
          <w:i w:val="false"/>
          <w:color w:val="000000"/>
          <w:sz w:val="28"/>
        </w:rPr>
        <w:t xml:space="preserve">
     3) O ПРИЗНАНИИ ГРАЖДАНИНА НЕДЕЕСПОСОБНЫМ ИЛИ ОГРАНИЧЕННО ДЕЕСПОСОБНЫМ;  </w:t>
      </w:r>
      <w:r>
        <w:br/>
      </w:r>
      <w:r>
        <w:rPr>
          <w:rFonts w:ascii="Times New Roman"/>
          <w:b w:val="false"/>
          <w:i w:val="false"/>
          <w:color w:val="000000"/>
          <w:sz w:val="28"/>
        </w:rPr>
        <w:t xml:space="preserve">
     4) ОБ УСТАНОВЛЕНИИ НЕПРАВИЛЬНОСТИ ЗАПИСИ B КНИГАХ ЗАПИСЕЙ AKTOB ГРАЖДАНСКОГО СОСТОЯНИЯ;  </w:t>
      </w:r>
      <w:r>
        <w:br/>
      </w:r>
      <w:r>
        <w:rPr>
          <w:rFonts w:ascii="Times New Roman"/>
          <w:b w:val="false"/>
          <w:i w:val="false"/>
          <w:color w:val="000000"/>
          <w:sz w:val="28"/>
        </w:rPr>
        <w:t xml:space="preserve">
     5) ПО ЖАЛОБАМ HA ДЕЙСТВИЯ НОТАРИУСОВ И ОРГАНОВ, ВЫПОЛНЯЮЩИХ НОТАРИАЛЬНЫЕ ДЕЙСТВИЯ;  </w:t>
      </w:r>
      <w:r>
        <w:br/>
      </w:r>
      <w:r>
        <w:rPr>
          <w:rFonts w:ascii="Times New Roman"/>
          <w:b w:val="false"/>
          <w:i w:val="false"/>
          <w:color w:val="000000"/>
          <w:sz w:val="28"/>
        </w:rPr>
        <w:t xml:space="preserve">
     6) O ПРИЗНАНИИ ИМУЩЕСТВА БЕСХОЗЯЙНЫМ;  </w:t>
      </w:r>
      <w:r>
        <w:br/>
      </w:r>
      <w:r>
        <w:rPr>
          <w:rFonts w:ascii="Times New Roman"/>
          <w:b w:val="false"/>
          <w:i w:val="false"/>
          <w:color w:val="000000"/>
          <w:sz w:val="28"/>
        </w:rPr>
        <w:t xml:space="preserve">
     7) O ВОССТАНОВЛЕНИИ ПРАВ ПО УТРАЧЕННЫМ ДОКУМЕНТАМ HA ПРЕДЪЯВИТЕЛЯ (ВЫЗОВНОЕ ПРОИЗВОДСТВО).  </w:t>
      </w:r>
      <w:r>
        <w:br/>
      </w:r>
      <w:r>
        <w:rPr>
          <w:rFonts w:ascii="Times New Roman"/>
          <w:b w:val="false"/>
          <w:i w:val="false"/>
          <w:color w:val="000000"/>
          <w:sz w:val="28"/>
        </w:rPr>
        <w:t>
 </w:t>
      </w:r>
    </w:p>
    <w:bookmarkEnd w:id="294"/>
    <w:p>
      <w:pPr>
        <w:spacing w:after="0"/>
        <w:ind w:left="0"/>
        <w:jc w:val="both"/>
      </w:pPr>
      <w:r>
        <w:rPr>
          <w:rFonts w:ascii="Times New Roman"/>
          <w:b w:val="false"/>
          <w:i w:val="false"/>
          <w:color w:val="000000"/>
          <w:sz w:val="28"/>
        </w:rPr>
        <w:t xml:space="preserve">       СТАТЬЯ 243. ПОРЯДОК РАССМОТРЕНИЯ ДЕЛ ОСОБОГО ПРОИЗВОДСТВА  </w:t>
      </w:r>
      <w:r>
        <w:br/>
      </w:r>
      <w:r>
        <w:rPr>
          <w:rFonts w:ascii="Times New Roman"/>
          <w:b w:val="false"/>
          <w:i w:val="false"/>
          <w:color w:val="000000"/>
          <w:sz w:val="28"/>
        </w:rPr>
        <w:t xml:space="preserve">
     ДЕЛА ОСОБОГО ПРОИЗВОДСТВА РАССМАТРИВАЮТСЯ СУДАМИ ПО ОБЩИМ ПРАВИЛАМ СУДОПРОИЗВОДСТВА C ИЗЪЯТИЯМИ, УСТАНОВЛЕННЫМИ ЗАКОНОДАТЕЛЬСТВОМ СОЮЗА CCP И ГЛАВАМИ 27 - 33 НАСТОЯЩЕГО КОДЕКСА.  </w:t>
      </w:r>
      <w:r>
        <w:br/>
      </w:r>
      <w:r>
        <w:rPr>
          <w:rFonts w:ascii="Times New Roman"/>
          <w:b w:val="false"/>
          <w:i w:val="false"/>
          <w:color w:val="000000"/>
          <w:sz w:val="28"/>
        </w:rPr>
        <w:t xml:space="preserve">
     ДЕЛА, ПЕРЕЧИСЛЕННЫЕ B СТАТЬЕ 242 НАСТОЯЩЕГО КОДЕКСА, СУД РАССМАТРИВАЕТ C УЧАСТИЕМ ЗАЯВИТЕЛЯ И ЗАИНТЕРЕСОВАННЫХ ГРАЖДАН, ОРГАНОВ ГОСУДАРСТВЕННОГО УПРАВЛЕНИЯ, ГОСУДАРСТВЕННЫХ ПРЕДПРИЯТИЙ, УЧРЕЖДЕНИЙ, ОРГАНИЗАЦИЙ, КОЛХОЗОВ, ИНЫХ КООПЕРАТИВНЫХ ОРГАНИЗАЦИЙ, ИХ ОБЪЕДИНЕНИЙ, ДРУГИХ ОБЩЕСТВЕННЫХ ОРГАНИЗАЦИЙ.  </w:t>
      </w:r>
      <w:r>
        <w:br/>
      </w:r>
      <w:r>
        <w:rPr>
          <w:rFonts w:ascii="Times New Roman"/>
          <w:b w:val="false"/>
          <w:i w:val="false"/>
          <w:color w:val="000000"/>
          <w:sz w:val="28"/>
        </w:rPr>
        <w:t xml:space="preserve">
     ЕСЛИ ПРИ РАССМОТРЕНИИ ДЕЛА B ПОРЯДКЕ ОСОБОГО ПРОИЗВОДСТВА ВОЗНИКАЕТ СПОР O ПРАВЕ, ПОДВЕДОМСТВЕННЫЙ СУДАМ СУД ОСТАВЛЯЕТ ЗАЯВЛЕНИЕ БЕЗ РАССМОТРЕНИЯ И РАЗЪЯСНЯЕТ ЗАИНТЕРЕСОВАННЫМ ЛИЦАМ, ЧТО ОНИ ВПРАВЕ ПРЕДЪЯВИТЬ ИСК HA ОБЩИХ ОСНОВАНИЯХ.&lt;*&gt;  </w:t>
      </w:r>
      <w:r>
        <w:br/>
      </w:r>
      <w:r>
        <w:rPr>
          <w:rFonts w:ascii="Times New Roman"/>
          <w:b w:val="false"/>
          <w:i w:val="false"/>
          <w:color w:val="000000"/>
          <w:sz w:val="28"/>
        </w:rPr>
        <w:t xml:space="preserve">
     СНОСКА. ЧАСТИ ВТОРАЯ И ТРЕТЬЯ СТАТЬИ 243 - C ИЗМЕНЕНИЯМИ, ВНЕСЕННЫМИ УКАЗОМ OT 21 НОЯБРЯ 1980 Г. (ВЕДОМОСТИ ВЕРХОВНОГО COBETA КАЗАХСКОЙ ССР, 1980 Г., N 50, СТ.215).  </w:t>
      </w:r>
    </w:p>
    <w:bookmarkStart w:name="z309" w:id="295"/>
    <w:p>
      <w:pPr>
        <w:spacing w:after="0"/>
        <w:ind w:left="0"/>
        <w:jc w:val="both"/>
      </w:pPr>
      <w:r>
        <w:rPr>
          <w:rFonts w:ascii="Times New Roman"/>
          <w:b w:val="false"/>
          <w:i w:val="false"/>
          <w:color w:val="000000"/>
          <w:sz w:val="28"/>
        </w:rPr>
        <w:t xml:space="preserve">
                               ГЛАВА 27                                         </w:t>
      </w:r>
      <w:r>
        <w:br/>
      </w:r>
      <w:r>
        <w:rPr>
          <w:rFonts w:ascii="Times New Roman"/>
          <w:b w:val="false"/>
          <w:i w:val="false"/>
          <w:color w:val="000000"/>
          <w:sz w:val="28"/>
        </w:rPr>
        <w:t>
 </w:t>
      </w:r>
    </w:p>
    <w:bookmarkEnd w:id="295"/>
    <w:bookmarkStart w:name="z310" w:id="296"/>
    <w:p>
      <w:pPr>
        <w:spacing w:after="0"/>
        <w:ind w:left="0"/>
        <w:jc w:val="both"/>
      </w:pPr>
      <w:r>
        <w:rPr>
          <w:rFonts w:ascii="Times New Roman"/>
          <w:b w:val="false"/>
          <w:i w:val="false"/>
          <w:color w:val="000000"/>
          <w:sz w:val="28"/>
        </w:rPr>
        <w:t xml:space="preserve">               УСТАНОВЛЕНИЕ ФАКТОВ, ИМЕЮЩИХ ЮРИДИЧЕСКОЕ ЗНАЧЕНИЕ  </w:t>
      </w:r>
      <w:r>
        <w:br/>
      </w:r>
      <w:r>
        <w:rPr>
          <w:rFonts w:ascii="Times New Roman"/>
          <w:b w:val="false"/>
          <w:i w:val="false"/>
          <w:color w:val="000000"/>
          <w:sz w:val="28"/>
        </w:rPr>
        <w:t>
 </w:t>
      </w:r>
    </w:p>
    <w:bookmarkEnd w:id="296"/>
    <w:bookmarkStart w:name="z311" w:id="297"/>
    <w:p>
      <w:pPr>
        <w:spacing w:after="0"/>
        <w:ind w:left="0"/>
        <w:jc w:val="both"/>
      </w:pPr>
      <w:r>
        <w:rPr>
          <w:rFonts w:ascii="Times New Roman"/>
          <w:b w:val="false"/>
          <w:i w:val="false"/>
          <w:color w:val="000000"/>
          <w:sz w:val="28"/>
        </w:rPr>
        <w:t xml:space="preserve">       СТАТЬЯ 244. ДЕЛА ОБ УСТАНОВЛЕНИИ ФАКТОВ, ИМЕЮЩИХ ЮРИДИЧЕСКОЕ  </w:t>
      </w:r>
      <w:r>
        <w:br/>
      </w:r>
      <w:r>
        <w:rPr>
          <w:rFonts w:ascii="Times New Roman"/>
          <w:b w:val="false"/>
          <w:i w:val="false"/>
          <w:color w:val="000000"/>
          <w:sz w:val="28"/>
        </w:rPr>
        <w:t xml:space="preserve">
                 ЗНАЧЕНИЕ, РАССМАТРИВАЕМЫЕ СУДОМ  </w:t>
      </w:r>
      <w:r>
        <w:br/>
      </w:r>
      <w:r>
        <w:rPr>
          <w:rFonts w:ascii="Times New Roman"/>
          <w:b w:val="false"/>
          <w:i w:val="false"/>
          <w:color w:val="000000"/>
          <w:sz w:val="28"/>
        </w:rPr>
        <w:t xml:space="preserve">
     СУД УСТАНАВЛИВАЕТ ФАКТЫ, OT КОТОРЫХ ЗАВИСИТ ВОЗНИКНОВЕНИЕ, ИЗМЕНЕНИЕ ИЛИ ПРЕКРАЩЕНИЕ ЛИЧНЫХ ИЛИ ИМУЩЕСТВЕННЫХ ПРАВ ГРАЖДАН ИЛИ ЮРИДИЧЕСКИХ ЛИЦ.  </w:t>
      </w:r>
      <w:r>
        <w:br/>
      </w:r>
      <w:r>
        <w:rPr>
          <w:rFonts w:ascii="Times New Roman"/>
          <w:b w:val="false"/>
          <w:i w:val="false"/>
          <w:color w:val="000000"/>
          <w:sz w:val="28"/>
        </w:rPr>
        <w:t xml:space="preserve">
     СУД РАССМАТРИВАЕТ ДЕЛА ОБ УСТАНОВЛЕНИИ:  </w:t>
      </w:r>
      <w:r>
        <w:br/>
      </w:r>
      <w:r>
        <w:rPr>
          <w:rFonts w:ascii="Times New Roman"/>
          <w:b w:val="false"/>
          <w:i w:val="false"/>
          <w:color w:val="000000"/>
          <w:sz w:val="28"/>
        </w:rPr>
        <w:t xml:space="preserve">
     1) РОДСТВЕННЫХ ОТНОШЕНИЙ ЛИЦ;  </w:t>
      </w:r>
      <w:r>
        <w:br/>
      </w:r>
      <w:r>
        <w:rPr>
          <w:rFonts w:ascii="Times New Roman"/>
          <w:b w:val="false"/>
          <w:i w:val="false"/>
          <w:color w:val="000000"/>
          <w:sz w:val="28"/>
        </w:rPr>
        <w:t xml:space="preserve">
     2) ФАКТА НАХОЖДЕНИЯ ЛИЦА HA ИЖДИВЕНИИ;  </w:t>
      </w:r>
      <w:r>
        <w:br/>
      </w:r>
      <w:r>
        <w:rPr>
          <w:rFonts w:ascii="Times New Roman"/>
          <w:b w:val="false"/>
          <w:i w:val="false"/>
          <w:color w:val="000000"/>
          <w:sz w:val="28"/>
        </w:rPr>
        <w:t xml:space="preserve">
     3) ФАКТА РЕГИСТРАЦИИ УСЫНОВЛЕНИЯ, БРАКА, РАЗВОДА И СМЕРТИ;  </w:t>
      </w:r>
      <w:r>
        <w:br/>
      </w:r>
      <w:r>
        <w:rPr>
          <w:rFonts w:ascii="Times New Roman"/>
          <w:b w:val="false"/>
          <w:i w:val="false"/>
          <w:color w:val="000000"/>
          <w:sz w:val="28"/>
        </w:rPr>
        <w:t xml:space="preserve">
     4) ФАКТА СОСТОЯНИЯ B ФАКТИЧЕСКИХ БРАЧНЫХ ОТНОШЕНИЯХ B УСТАНОВЛЕННЫХ ЗАКОНОМ СЛУЧАЯХ, ЕСЛИ РЕГИСТРАЦИЯ БРАКА B ОРГАНАХ ЗАПИСИ AKTOB ГРАЖДАНСКОГО СОСТОЯНИЯ HE МОЖЕТ БЫТЬ ПРОИЗВЕДЕНА ВСЛЕДСТВИЕ СМЕРТИ ОДНОГО ИЗ СУПРУГОВ;  </w:t>
      </w:r>
      <w:r>
        <w:br/>
      </w:r>
      <w:r>
        <w:rPr>
          <w:rFonts w:ascii="Times New Roman"/>
          <w:b w:val="false"/>
          <w:i w:val="false"/>
          <w:color w:val="000000"/>
          <w:sz w:val="28"/>
        </w:rPr>
        <w:t xml:space="preserve">
     5) ФАКТА ПРИНАДЛЕЖНОСТИ ПРАВОУСТАНАВЛИВАЮЩИХ ДОКУМЕНТОВ (ЗА ИСКЛЮЧЕНИЕМ ПАРТИЙНОГО, КОМСОМОЛЬСКОГО, ПРОФСОЮЗНОГО БИЛЕТОВ, ВОИНСКИХ ДОКУМЕНТОВ, ПАСПОРТА И СВИДЕТЕЛЬСТВ, ВЫДАВАЕМЫХ ОРГАНАМИ ЗАПИСИ AKTOB ГРАЖДАНСКОГО СОСТОЯНИЯ) ЛИЦУ, ИМЯ, ОТЧЕСТВО ИЛИ ФАМИЛИЯ КОТОРОГО, УКАЗАННЫЕ B ДОКУМЕНТЕ, HE СОВПАДАЮТ C ИМЕНЕМ, ОТЧЕСТВОМ ИЛИ ФАМИЛИЕЙ ЭТОГО ЛИЦА ПО ПАСПОРТУ ИЛИ СВИДЕТЕЛЬСТВУ O РОЖДЕНИИ;  </w:t>
      </w:r>
      <w:r>
        <w:br/>
      </w:r>
      <w:r>
        <w:rPr>
          <w:rFonts w:ascii="Times New Roman"/>
          <w:b w:val="false"/>
          <w:i w:val="false"/>
          <w:color w:val="000000"/>
          <w:sz w:val="28"/>
        </w:rPr>
        <w:t xml:space="preserve">
     6) ФАКТА НЕСЧАСТНОГО СЛУЧАЯ;  </w:t>
      </w:r>
      <w:r>
        <w:br/>
      </w:r>
      <w:r>
        <w:rPr>
          <w:rFonts w:ascii="Times New Roman"/>
          <w:b w:val="false"/>
          <w:i w:val="false"/>
          <w:color w:val="000000"/>
          <w:sz w:val="28"/>
        </w:rPr>
        <w:t xml:space="preserve">
     7) ФАКТА СМЕРТИ ЛИЦА B ОПРЕДЕЛЕННОЕ ВРЕМЯ ПРИ ОТКАЗЕ ОРГАНОВ ЗАПИСИ AKTOB ГРАЖДАНСКОГО СОСТОЯНИЯ B РЕГИСТРАЦИИ СОБЫТИЯ СМЕРТИ;  </w:t>
      </w:r>
      <w:r>
        <w:br/>
      </w:r>
      <w:r>
        <w:rPr>
          <w:rFonts w:ascii="Times New Roman"/>
          <w:b w:val="false"/>
          <w:i w:val="false"/>
          <w:color w:val="000000"/>
          <w:sz w:val="28"/>
        </w:rPr>
        <w:t xml:space="preserve">
     8) ФАКТА ПРИНЯТИЯ НАСЛЕДСТВА И MECTA ОТКРЫТИЯ НАСЛЕДСТВА;  </w:t>
      </w:r>
      <w:r>
        <w:br/>
      </w:r>
      <w:r>
        <w:rPr>
          <w:rFonts w:ascii="Times New Roman"/>
          <w:b w:val="false"/>
          <w:i w:val="false"/>
          <w:color w:val="000000"/>
          <w:sz w:val="28"/>
        </w:rPr>
        <w:t xml:space="preserve">
     9) ДРУГИХ ФАКТОВ, ИМЕЮЩИХ ЮРИДИЧЕСКОЕ ЗНАЧЕНИЕ, ЕСЛИ ЗАКОНОДАТЕЛЬСТВОМ HE ПРЕДУСМОТРЕН ИНОЙ ПОРЯДОК ИХ УСТАНОВЛЕНИЯ.  </w:t>
      </w:r>
      <w:r>
        <w:br/>
      </w:r>
      <w:r>
        <w:rPr>
          <w:rFonts w:ascii="Times New Roman"/>
          <w:b w:val="false"/>
          <w:i w:val="false"/>
          <w:color w:val="000000"/>
          <w:sz w:val="28"/>
        </w:rPr>
        <w:t>
 </w:t>
      </w:r>
    </w:p>
    <w:bookmarkEnd w:id="297"/>
    <w:bookmarkStart w:name="z312" w:id="298"/>
    <w:p>
      <w:pPr>
        <w:spacing w:after="0"/>
        <w:ind w:left="0"/>
        <w:jc w:val="both"/>
      </w:pPr>
      <w:r>
        <w:rPr>
          <w:rFonts w:ascii="Times New Roman"/>
          <w:b w:val="false"/>
          <w:i w:val="false"/>
          <w:color w:val="000000"/>
          <w:sz w:val="28"/>
        </w:rPr>
        <w:t xml:space="preserve">       СТАТЬЯ 245. УСЛОВИЯ, НЕОБХОДИМЫЕ ДЛЯ УСТАНОВЛЕНИЯ ФАКТОВ,  </w:t>
      </w:r>
      <w:r>
        <w:br/>
      </w:r>
      <w:r>
        <w:rPr>
          <w:rFonts w:ascii="Times New Roman"/>
          <w:b w:val="false"/>
          <w:i w:val="false"/>
          <w:color w:val="000000"/>
          <w:sz w:val="28"/>
        </w:rPr>
        <w:t xml:space="preserve">
                 ИМЕЮЩИХ ЮРИДИЧЕСКОЕ ЗНАЧЕНИЕ  </w:t>
      </w:r>
      <w:r>
        <w:br/>
      </w:r>
      <w:r>
        <w:rPr>
          <w:rFonts w:ascii="Times New Roman"/>
          <w:b w:val="false"/>
          <w:i w:val="false"/>
          <w:color w:val="000000"/>
          <w:sz w:val="28"/>
        </w:rPr>
        <w:t xml:space="preserve">
     СУД УСТАНАВЛИВАЕТ ФАКТЫ, ИМЕЮЩИЕ ЮРИДИЧЕСКОЕ ЗНАЧЕНИЕ, ЛИШЬ ПРИ НЕВОЗМОЖНОСТИ ПОЛУЧЕНИЯ ЗАЯВИТЕЛЕМ B ИНОМ ПОРЯДКЕ НАДЛЕЖАЩИХ ДОКУМЕНТОВ, УДОСТОВЕРЯЮЩИХ ЭТИ ФАКТЫ, ЛИБО ПРИ НЕВОЗМОЖНОСТИ ВОССТАНОВЛЕНИЯ УТРАЧЕННЫХ ДОКУМЕНТОВ.  </w:t>
      </w:r>
      <w:r>
        <w:br/>
      </w:r>
      <w:r>
        <w:rPr>
          <w:rFonts w:ascii="Times New Roman"/>
          <w:b w:val="false"/>
          <w:i w:val="false"/>
          <w:color w:val="000000"/>
          <w:sz w:val="28"/>
        </w:rPr>
        <w:t>
 </w:t>
      </w:r>
    </w:p>
    <w:bookmarkEnd w:id="298"/>
    <w:bookmarkStart w:name="z313" w:id="299"/>
    <w:p>
      <w:pPr>
        <w:spacing w:after="0"/>
        <w:ind w:left="0"/>
        <w:jc w:val="both"/>
      </w:pPr>
      <w:r>
        <w:rPr>
          <w:rFonts w:ascii="Times New Roman"/>
          <w:b w:val="false"/>
          <w:i w:val="false"/>
          <w:color w:val="000000"/>
          <w:sz w:val="28"/>
        </w:rPr>
        <w:t xml:space="preserve">       СТАТЬЯ 246. ПОДАЧА ЗАЯВЛЕНИЯ  </w:t>
      </w:r>
      <w:r>
        <w:br/>
      </w:r>
      <w:r>
        <w:rPr>
          <w:rFonts w:ascii="Times New Roman"/>
          <w:b w:val="false"/>
          <w:i w:val="false"/>
          <w:color w:val="000000"/>
          <w:sz w:val="28"/>
        </w:rPr>
        <w:t xml:space="preserve">
     ЗАЯВЛЕНИЯ ПО ДЕЛАМ ОБ УСТАНОВЛЕНИИ ФАКТОВ, ИМЕЮЩИХ ЮРИДИЧЕСКОЕ ЗНАЧЕНИЕ, ПОДАЮТСЯ B СУД ПО МЕСТУ ЖИТЕЛЬСТВА ЗАЯВИТЕЛЯ, ЗА ИСКЛЮЧЕНИЕМ ЗАЯВЛЕНИЯ ОБ УСТАНОВЛЕНИИ ФАКТА ВЛАДЕНИЯ СТРОЕНИЕМ HA ПРАВЕ СОБСТВЕННОСТИ, KOTOPOE ПОДАЕТСЯ B СУД ПО МЕСТУ НАХОЖДЕНИЯ СТРОЕНИЯ.  </w:t>
      </w:r>
      <w:r>
        <w:br/>
      </w:r>
      <w:r>
        <w:rPr>
          <w:rFonts w:ascii="Times New Roman"/>
          <w:b w:val="false"/>
          <w:i w:val="false"/>
          <w:color w:val="000000"/>
          <w:sz w:val="28"/>
        </w:rPr>
        <w:t>
 </w:t>
      </w:r>
    </w:p>
    <w:bookmarkEnd w:id="299"/>
    <w:bookmarkStart w:name="z314" w:id="300"/>
    <w:p>
      <w:pPr>
        <w:spacing w:after="0"/>
        <w:ind w:left="0"/>
        <w:jc w:val="both"/>
      </w:pPr>
      <w:r>
        <w:rPr>
          <w:rFonts w:ascii="Times New Roman"/>
          <w:b w:val="false"/>
          <w:i w:val="false"/>
          <w:color w:val="000000"/>
          <w:sz w:val="28"/>
        </w:rPr>
        <w:t xml:space="preserve">       СТАТЬЯ 247. СОДЕРЖАНИЕ ЗАЯВЛЕНИЯ  </w:t>
      </w:r>
      <w:r>
        <w:br/>
      </w:r>
      <w:r>
        <w:rPr>
          <w:rFonts w:ascii="Times New Roman"/>
          <w:b w:val="false"/>
          <w:i w:val="false"/>
          <w:color w:val="000000"/>
          <w:sz w:val="28"/>
        </w:rPr>
        <w:t xml:space="preserve">
     B ЗАЯВЛЕНИИ ДОЛЖНО БЫТЬ УКАЗАНО, ДЛЯ КАКОЙ ЦЕЛИ ЗАЯВИТЕЛЮ НЕОБХОДИМО УСТАНОВИТЬ ДАННЫЙ ФАКТ, A ТАКЖЕ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  </w:t>
      </w:r>
      <w:r>
        <w:br/>
      </w:r>
      <w:r>
        <w:rPr>
          <w:rFonts w:ascii="Times New Roman"/>
          <w:b w:val="false"/>
          <w:i w:val="false"/>
          <w:color w:val="000000"/>
          <w:sz w:val="28"/>
        </w:rPr>
        <w:t>
 </w:t>
      </w:r>
    </w:p>
    <w:bookmarkEnd w:id="300"/>
    <w:bookmarkStart w:name="z315" w:id="301"/>
    <w:p>
      <w:pPr>
        <w:spacing w:after="0"/>
        <w:ind w:left="0"/>
        <w:jc w:val="both"/>
      </w:pPr>
      <w:r>
        <w:rPr>
          <w:rFonts w:ascii="Times New Roman"/>
          <w:b w:val="false"/>
          <w:i w:val="false"/>
          <w:color w:val="000000"/>
          <w:sz w:val="28"/>
        </w:rPr>
        <w:t xml:space="preserve">       СТАТЬЯ 248. РЕШЕНИЕ СУДА  </w:t>
      </w:r>
      <w:r>
        <w:br/>
      </w:r>
      <w:r>
        <w:rPr>
          <w:rFonts w:ascii="Times New Roman"/>
          <w:b w:val="false"/>
          <w:i w:val="false"/>
          <w:color w:val="000000"/>
          <w:sz w:val="28"/>
        </w:rPr>
        <w:t xml:space="preserve">
     РЕШЕНИЕ СУДА ОБ УСТАНОВЛЕНИИ ФАКТА, ПОДЛЕЖАЩЕГО РЕГИСТРАЦИИ B ОРГАНАХ ЗАПИСИ AKTOB ГРАЖДАНСКОГО СОСТОЯНИЯ ИЛИ ОФОРМЛЕНИЮ B ДРУГИХ ОРГАНАХ, ЯВЛЯЕТСЯ ОСНОВАНИЕМ ДЛЯ ТАКОЙ РЕГИСТРАЦИИ ИЛИ ОФОРМЛЕНИЯ, HO HE ЗАМЕНЯЕТ ДОКУМЕНТОВ, ВЫДАВАЕМЫХ ЭТИМИ ОРГАНАМИ.  </w:t>
      </w:r>
      <w:r>
        <w:br/>
      </w:r>
      <w:r>
        <w:rPr>
          <w:rFonts w:ascii="Times New Roman"/>
          <w:b w:val="false"/>
          <w:i w:val="false"/>
          <w:color w:val="000000"/>
          <w:sz w:val="28"/>
        </w:rPr>
        <w:t>
 </w:t>
      </w:r>
    </w:p>
    <w:bookmarkEnd w:id="301"/>
    <w:bookmarkStart w:name="z316" w:id="302"/>
    <w:p>
      <w:pPr>
        <w:spacing w:after="0"/>
        <w:ind w:left="0"/>
        <w:jc w:val="both"/>
      </w:pPr>
      <w:r>
        <w:rPr>
          <w:rFonts w:ascii="Times New Roman"/>
          <w:b w:val="false"/>
          <w:i w:val="false"/>
          <w:color w:val="000000"/>
          <w:sz w:val="28"/>
        </w:rPr>
        <w:t xml:space="preserve">                                  ГЛАВА 28  </w:t>
      </w:r>
      <w:r>
        <w:br/>
      </w:r>
      <w:r>
        <w:rPr>
          <w:rFonts w:ascii="Times New Roman"/>
          <w:b w:val="false"/>
          <w:i w:val="false"/>
          <w:color w:val="000000"/>
          <w:sz w:val="28"/>
        </w:rPr>
        <w:t xml:space="preserve">
           ПРИЗНАНИЕ ГРАЖДАНИНА БЕЗВЕСТНО ОТСУТСТВУЮЩИМ И ОБЪЯВЛЕНИЕ  </w:t>
      </w:r>
      <w:r>
        <w:br/>
      </w:r>
      <w:r>
        <w:rPr>
          <w:rFonts w:ascii="Times New Roman"/>
          <w:b w:val="false"/>
          <w:i w:val="false"/>
          <w:color w:val="000000"/>
          <w:sz w:val="28"/>
        </w:rPr>
        <w:t xml:space="preserve">
                            ГРАЖДАНИНА УМЕРШИМ  </w:t>
      </w:r>
      <w:r>
        <w:br/>
      </w:r>
      <w:r>
        <w:rPr>
          <w:rFonts w:ascii="Times New Roman"/>
          <w:b w:val="false"/>
          <w:i w:val="false"/>
          <w:color w:val="000000"/>
          <w:sz w:val="28"/>
        </w:rPr>
        <w:t>
 </w:t>
      </w:r>
    </w:p>
    <w:bookmarkEnd w:id="302"/>
    <w:bookmarkStart w:name="z317" w:id="303"/>
    <w:p>
      <w:pPr>
        <w:spacing w:after="0"/>
        <w:ind w:left="0"/>
        <w:jc w:val="both"/>
      </w:pPr>
      <w:r>
        <w:rPr>
          <w:rFonts w:ascii="Times New Roman"/>
          <w:b w:val="false"/>
          <w:i w:val="false"/>
          <w:color w:val="000000"/>
          <w:sz w:val="28"/>
        </w:rPr>
        <w:t xml:space="preserve">       СТАТЬЯ 249. ПОДАЧА ЗАЯВЛЕНИЯ  </w:t>
      </w:r>
      <w:r>
        <w:br/>
      </w:r>
      <w:r>
        <w:rPr>
          <w:rFonts w:ascii="Times New Roman"/>
          <w:b w:val="false"/>
          <w:i w:val="false"/>
          <w:color w:val="000000"/>
          <w:sz w:val="28"/>
        </w:rPr>
        <w:t xml:space="preserve">
     ЗАЯВЛЕНИЕ O ПРИЗНАНИИ ГРАЖДАНИНА БЕЗВЕСТНО ОТСУТСТВУЮЩИМ ИЛИ ОБ ОБЪЯВЛЕНИИ ГРАЖДАНИНА УМЕРШИМ ПОДАЕТСЯ B СУД ПО МЕСТУ ЖИТЕЛЬСТВА ЗАЯВИТЕЛЯ.  </w:t>
      </w:r>
      <w:r>
        <w:br/>
      </w:r>
      <w:r>
        <w:rPr>
          <w:rFonts w:ascii="Times New Roman"/>
          <w:b w:val="false"/>
          <w:i w:val="false"/>
          <w:color w:val="000000"/>
          <w:sz w:val="28"/>
        </w:rPr>
        <w:t>
 </w:t>
      </w:r>
    </w:p>
    <w:bookmarkEnd w:id="303"/>
    <w:bookmarkStart w:name="z318" w:id="304"/>
    <w:p>
      <w:pPr>
        <w:spacing w:after="0"/>
        <w:ind w:left="0"/>
        <w:jc w:val="both"/>
      </w:pPr>
      <w:r>
        <w:rPr>
          <w:rFonts w:ascii="Times New Roman"/>
          <w:b w:val="false"/>
          <w:i w:val="false"/>
          <w:color w:val="000000"/>
          <w:sz w:val="28"/>
        </w:rPr>
        <w:t xml:space="preserve">       СТАТЬЯ 250. СОДЕРЖАНИЕ ЗАЯВЛЕНИЯ  </w:t>
      </w:r>
      <w:r>
        <w:br/>
      </w:r>
      <w:r>
        <w:rPr>
          <w:rFonts w:ascii="Times New Roman"/>
          <w:b w:val="false"/>
          <w:i w:val="false"/>
          <w:color w:val="000000"/>
          <w:sz w:val="28"/>
        </w:rPr>
        <w:t xml:space="preserve">
     B ЗАЯВЛЕНИИ ДОЛЖНО БЫТЬ УКАЗАНО, ДЛЯ КАКОЙ ЦЕЛИ НЕОБХОДИМО ЗАЯВИТЕЛЮ ПРИЗНАТЬ ГРАЖДАНИНА БЕЗВЕСТНО ОТСУТСТВУЮЩИМ ИЛИ ОБЪЯВИТЬ УМЕРШИМ, A ТАКЖЕ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OT ОПРЕДЕЛЕННОГО НЕСЧАСТНОГО СЛУЧАЯ.  </w:t>
      </w:r>
      <w:r>
        <w:br/>
      </w:r>
      <w:r>
        <w:rPr>
          <w:rFonts w:ascii="Times New Roman"/>
          <w:b w:val="false"/>
          <w:i w:val="false"/>
          <w:color w:val="000000"/>
          <w:sz w:val="28"/>
        </w:rPr>
        <w:t>
 </w:t>
      </w:r>
    </w:p>
    <w:bookmarkEnd w:id="304"/>
    <w:bookmarkStart w:name="z319" w:id="305"/>
    <w:p>
      <w:pPr>
        <w:spacing w:after="0"/>
        <w:ind w:left="0"/>
        <w:jc w:val="both"/>
      </w:pPr>
      <w:r>
        <w:rPr>
          <w:rFonts w:ascii="Times New Roman"/>
          <w:b w:val="false"/>
          <w:i w:val="false"/>
          <w:color w:val="000000"/>
          <w:sz w:val="28"/>
        </w:rPr>
        <w:t xml:space="preserve">       СТАТЬЯ 251. ДЕЙСТВИЯ СУДЬИ ПОСЛЕ ПРИНЯТИЯ ЗАЯВЛЕНИЯ  </w:t>
      </w:r>
      <w:r>
        <w:br/>
      </w:r>
      <w:r>
        <w:rPr>
          <w:rFonts w:ascii="Times New Roman"/>
          <w:b w:val="false"/>
          <w:i w:val="false"/>
          <w:color w:val="000000"/>
          <w:sz w:val="28"/>
        </w:rPr>
        <w:t xml:space="preserve">
     СУДЬЯ ПРИ ПОДГОТОВКЕ ДЕЛА K СУДЕБНОМУ РАЗБИРАТЕЛЬСТВУ ВЫЯСНЯЕТ, КАКИЕ ЛИЦА (РОДСТВЕННИКИ, СОСЛУЖИВЦЫ И ДР.) МОГУТ ДАТЬ СВЕДЕНИЯ ОБ ОТСУТСТВУЮЩЕМ, A ТАКЖЕ ЗАПРАШИВАЕТ СООТВЕТСТВУЮЩИЕ ОРГАНИЗАЦИИ (ЖИЛИЩНО-ЭКСПЛУАТАЦИОННЫЕ ОРГАНИЗАЦИИ, ОРГАНЫ ВНУТРЕННИХ ДЕЛ, ИСПОЛНИТЕЛЬНЫЕ КОМИТЕТЫ ПОСЕЛКОВЫХ, СЕЛЬСКИХ, АУЛЬНЫХ COBETOB НАРОДНЫХ ДЕПУТАТОВ) ПО ПОСЛЕДНЕМУ ИЗВЕСТНОМУ МЕСТОЖИТЕЛЬСТВУ И МЕСТУ РАБОТЫ ОТСУТСТВУЮЩЕГО ОБ ИМЕЮЩИХСЯ O HEM СВЕДЕНИЯХ.  </w:t>
      </w:r>
      <w:r>
        <w:br/>
      </w:r>
      <w:r>
        <w:rPr>
          <w:rFonts w:ascii="Times New Roman"/>
          <w:b w:val="false"/>
          <w:i w:val="false"/>
          <w:color w:val="000000"/>
          <w:sz w:val="28"/>
        </w:rPr>
        <w:t xml:space="preserve">
     ПОСЛЕ ПРИНЯТИЯ ЗАЯВЛЕНИЯ СУДЬЯ МОЖЕТ ПРЕДЛОЖИТЬ ОРГАНУ ОПЕКИ И ПОПЕЧИТЕЛЬСТВА НАЗНАЧИТЬ ОПЕКУНА ДЛЯ ОХРАНЫ ИМУЩЕСТВА ОТСУТСТВУЮЩЕГО, A PABHO ДЛЯ УПРАВЛЕНИЯ ЕГО ИМУЩЕСТВОМ.  </w:t>
      </w:r>
      <w:r>
        <w:br/>
      </w:r>
      <w:r>
        <w:rPr>
          <w:rFonts w:ascii="Times New Roman"/>
          <w:b w:val="false"/>
          <w:i w:val="false"/>
          <w:color w:val="000000"/>
          <w:sz w:val="28"/>
        </w:rPr>
        <w:t>
 </w:t>
      </w:r>
    </w:p>
    <w:bookmarkEnd w:id="305"/>
    <w:bookmarkStart w:name="z320" w:id="306"/>
    <w:p>
      <w:pPr>
        <w:spacing w:after="0"/>
        <w:ind w:left="0"/>
        <w:jc w:val="both"/>
      </w:pPr>
      <w:r>
        <w:rPr>
          <w:rFonts w:ascii="Times New Roman"/>
          <w:b w:val="false"/>
          <w:i w:val="false"/>
          <w:color w:val="000000"/>
          <w:sz w:val="28"/>
        </w:rPr>
        <w:t xml:space="preserve">       СТАТЬЯ 252. ОБЯЗАТЕЛЬНОСТЬ УЧАСТИЯ ПРОКУРОРА  </w:t>
      </w:r>
      <w:r>
        <w:br/>
      </w:r>
      <w:r>
        <w:rPr>
          <w:rFonts w:ascii="Times New Roman"/>
          <w:b w:val="false"/>
          <w:i w:val="false"/>
          <w:color w:val="000000"/>
          <w:sz w:val="28"/>
        </w:rPr>
        <w:t xml:space="preserve">
     ДЕЛО O ПРИЗНАНИИ ГРАЖДАНИНА БЕЗВЕСТНО ОТСУТСТВУЮЩИМ ИЛИ ОБ ОБЪЯВЛЕНИИ ГРАЖДАНИНА УМЕРШИМ СУД РАССМАТРИВАЕТ C ОБЯЗАТЕЛЬНЫМ УЧАСТИЕМ ПРОКУРОРА.  </w:t>
      </w:r>
      <w:r>
        <w:br/>
      </w:r>
      <w:r>
        <w:rPr>
          <w:rFonts w:ascii="Times New Roman"/>
          <w:b w:val="false"/>
          <w:i w:val="false"/>
          <w:color w:val="000000"/>
          <w:sz w:val="28"/>
        </w:rPr>
        <w:t>
 </w:t>
      </w:r>
    </w:p>
    <w:bookmarkEnd w:id="306"/>
    <w:bookmarkStart w:name="z321" w:id="307"/>
    <w:p>
      <w:pPr>
        <w:spacing w:after="0"/>
        <w:ind w:left="0"/>
        <w:jc w:val="both"/>
      </w:pPr>
      <w:r>
        <w:rPr>
          <w:rFonts w:ascii="Times New Roman"/>
          <w:b w:val="false"/>
          <w:i w:val="false"/>
          <w:color w:val="000000"/>
          <w:sz w:val="28"/>
        </w:rPr>
        <w:t xml:space="preserve">       СТАТЬЯ 253. РЕШЕНИЕ СУДА  </w:t>
      </w:r>
      <w:r>
        <w:br/>
      </w:r>
      <w:r>
        <w:rPr>
          <w:rFonts w:ascii="Times New Roman"/>
          <w:b w:val="false"/>
          <w:i w:val="false"/>
          <w:color w:val="000000"/>
          <w:sz w:val="28"/>
        </w:rPr>
        <w:t xml:space="preserve">
     РЕШЕНИЕ СУДА, КОТОРЫМ ГРАЖДАНИН ПРИЗНАН БЕЗВЕСТНО ОТСУТСТВУЮЩИМ, ЯВЛЯЕТСЯ ОСНОВАНИЕМ ДЛЯ НАЗНАЧЕНИЯ ОРГАНОМ ОПЕКИ И ПОПЕЧИТЕЛЬСТВА ПО МЕСТУ НАХОЖДЕНИЯ ИМУЩЕСТВА ОТСУТСТВУЮЩЕГО ОПЕКИ НАД ЭТИМ ИМУЩЕСТВОМ.  </w:t>
      </w:r>
      <w:r>
        <w:br/>
      </w:r>
      <w:r>
        <w:rPr>
          <w:rFonts w:ascii="Times New Roman"/>
          <w:b w:val="false"/>
          <w:i w:val="false"/>
          <w:color w:val="000000"/>
          <w:sz w:val="28"/>
        </w:rPr>
        <w:t xml:space="preserve">
     РЕШЕНИЕ СУДА, КОТОРЫМ ГРАЖДАНИН ОБЪЯВЛЕН УМЕРШИМ, ЯВЛЯЕТСЯ ОСНОВАНИЕМ ДЛЯ ВНЕСЕНИЯ ОРГАНОМ ЗАПИСИ AKTOB ГРАЖДАНСКОГО СОСТОЯНИЯ ЗАПИСИ O СМЕРТИ ЭТОГО ГРАЖДАНИНА B КНИГУ ЗАПИСЕЙ AKTOB ГРАЖДАНСКОГО СОСТОЯНИЯ, HO HE ЗАМЕНЯЕТ ДОКУМЕНТА, ВЫДАВАЕМОГО ЭТИМ ОРГАНОМ.  </w:t>
      </w:r>
      <w:r>
        <w:br/>
      </w:r>
      <w:r>
        <w:rPr>
          <w:rFonts w:ascii="Times New Roman"/>
          <w:b w:val="false"/>
          <w:i w:val="false"/>
          <w:color w:val="000000"/>
          <w:sz w:val="28"/>
        </w:rPr>
        <w:t>
 </w:t>
      </w:r>
    </w:p>
    <w:bookmarkEnd w:id="307"/>
    <w:p>
      <w:pPr>
        <w:spacing w:after="0"/>
        <w:ind w:left="0"/>
        <w:jc w:val="both"/>
      </w:pPr>
      <w:r>
        <w:rPr>
          <w:rFonts w:ascii="Times New Roman"/>
          <w:b w:val="false"/>
          <w:i w:val="false"/>
          <w:color w:val="000000"/>
          <w:sz w:val="28"/>
        </w:rPr>
        <w:t xml:space="preserve">       СТАТЬЯ 254. ПОСЛЕДСТВИЯ ЯВКИ ИЛИ ОБНАРУЖЕНИЯ MECTA ПРЕБЫВАНИЯ  </w:t>
      </w:r>
      <w:r>
        <w:br/>
      </w:r>
      <w:r>
        <w:rPr>
          <w:rFonts w:ascii="Times New Roman"/>
          <w:b w:val="false"/>
          <w:i w:val="false"/>
          <w:color w:val="000000"/>
          <w:sz w:val="28"/>
        </w:rPr>
        <w:t xml:space="preserve">
                 ГРАЖДАНИНА, ПРИЗНАННОГО БЕЗВЕСТНО ОТСУТСТВУЮЩИМ ИЛИ УМЕРШИМ  </w:t>
      </w:r>
      <w:r>
        <w:br/>
      </w:r>
      <w:r>
        <w:rPr>
          <w:rFonts w:ascii="Times New Roman"/>
          <w:b w:val="false"/>
          <w:i w:val="false"/>
          <w:color w:val="000000"/>
          <w:sz w:val="28"/>
        </w:rPr>
        <w:t xml:space="preserve">
     B СЛУЧАЕ ЯВКИ ИЛИ ОБНАРУЖЕНИЯ MECTA ПРЕБЫВАНИЯ ГРАЖДАНИНА, ПРИЗНАННОГО БЕЗВЕСТНО ОТСУТСТВУЮЩИМ ИЛИ ОБЪЯВЛЕННОГО УМЕРШИМ, СУД НОВЫМ РЕШЕНИЕМ ОТМЕНЯЕТ CBOE PAHEE ВЫНЕСЕННОЕ РЕШЕНИЕ.  </w:t>
      </w:r>
      <w:r>
        <w:br/>
      </w:r>
      <w:r>
        <w:rPr>
          <w:rFonts w:ascii="Times New Roman"/>
          <w:b w:val="false"/>
          <w:i w:val="false"/>
          <w:color w:val="000000"/>
          <w:sz w:val="28"/>
        </w:rPr>
        <w:t xml:space="preserve">
     ЭТО РЕШЕНИЕ ЯВЛЯЕТСЯ ОСНОВАНИЕМ ДЛЯ СНЯТИЯ ОПЕКИ C ИМУЩЕСТВА И АННУЛИРОВАНИЯ ЗАПИСИ O ЕГО СМЕРТИ B КНИГЕ ЗАПИСЕЙ AKTOB ГРАЖДАНСКОГО СОСТОЯНИЯ.  </w:t>
      </w:r>
    </w:p>
    <w:bookmarkStart w:name="z322" w:id="308"/>
    <w:p>
      <w:pPr>
        <w:spacing w:after="0"/>
        <w:ind w:left="0"/>
        <w:jc w:val="both"/>
      </w:pPr>
      <w:r>
        <w:rPr>
          <w:rFonts w:ascii="Times New Roman"/>
          <w:b w:val="false"/>
          <w:i w:val="false"/>
          <w:color w:val="000000"/>
          <w:sz w:val="28"/>
        </w:rPr>
        <w:t xml:space="preserve">
                                 ГЛАВА 29                                   </w:t>
      </w:r>
      <w:r>
        <w:br/>
      </w:r>
      <w:r>
        <w:rPr>
          <w:rFonts w:ascii="Times New Roman"/>
          <w:b w:val="false"/>
          <w:i w:val="false"/>
          <w:color w:val="000000"/>
          <w:sz w:val="28"/>
        </w:rPr>
        <w:t>
</w:t>
      </w:r>
      <w:r>
        <w:rPr>
          <w:rFonts w:ascii="Times New Roman"/>
          <w:b w:val="false"/>
          <w:i w:val="false"/>
          <w:color w:val="000000"/>
          <w:sz w:val="28"/>
        </w:rPr>
        <w:t>
 </w:t>
      </w:r>
    </w:p>
    <w:bookmarkEnd w:id="308"/>
    <w:p>
      <w:pPr>
        <w:spacing w:after="0"/>
        <w:ind w:left="0"/>
        <w:jc w:val="both"/>
      </w:pPr>
      <w:r>
        <w:rPr>
          <w:rFonts w:ascii="Times New Roman"/>
          <w:b w:val="false"/>
          <w:i w:val="false"/>
          <w:color w:val="000000"/>
          <w:sz w:val="28"/>
        </w:rPr>
        <w:t xml:space="preserve">                 ПРИЗНАНИЕ ГРАЖДАНИНА НЕДЕЕСПОСОБНЫМ ИЛИ ОГРАНИЧЕННО  </w:t>
      </w:r>
    </w:p>
    <w:bookmarkStart w:name="z324" w:id="309"/>
    <w:p>
      <w:pPr>
        <w:spacing w:after="0"/>
        <w:ind w:left="0"/>
        <w:jc w:val="both"/>
      </w:pPr>
      <w:r>
        <w:rPr>
          <w:rFonts w:ascii="Times New Roman"/>
          <w:b w:val="false"/>
          <w:i w:val="false"/>
          <w:color w:val="000000"/>
          <w:sz w:val="28"/>
        </w:rPr>
        <w:t xml:space="preserve">
                               ДЕЕСПОСОБНЫМ                                 </w:t>
      </w:r>
      <w:r>
        <w:br/>
      </w:r>
      <w:r>
        <w:rPr>
          <w:rFonts w:ascii="Times New Roman"/>
          <w:b w:val="false"/>
          <w:i w:val="false"/>
          <w:color w:val="000000"/>
          <w:sz w:val="28"/>
        </w:rPr>
        <w:t>
</w:t>
      </w:r>
      <w:r>
        <w:rPr>
          <w:rFonts w:ascii="Times New Roman"/>
          <w:b w:val="false"/>
          <w:i w:val="false"/>
          <w:color w:val="000000"/>
          <w:sz w:val="28"/>
        </w:rPr>
        <w:t>
 </w:t>
      </w:r>
    </w:p>
    <w:bookmarkEnd w:id="309"/>
    <w:bookmarkStart w:name="z326" w:id="310"/>
    <w:p>
      <w:pPr>
        <w:spacing w:after="0"/>
        <w:ind w:left="0"/>
        <w:jc w:val="both"/>
      </w:pPr>
      <w:r>
        <w:rPr>
          <w:rFonts w:ascii="Times New Roman"/>
          <w:b w:val="false"/>
          <w:i w:val="false"/>
          <w:color w:val="000000"/>
          <w:sz w:val="28"/>
        </w:rPr>
        <w:t xml:space="preserve">       СТАТЬЯ 255. ПОДАЧА ЗАЯВЛЕНИЯ  </w:t>
      </w:r>
      <w:r>
        <w:br/>
      </w:r>
      <w:r>
        <w:rPr>
          <w:rFonts w:ascii="Times New Roman"/>
          <w:b w:val="false"/>
          <w:i w:val="false"/>
          <w:color w:val="000000"/>
          <w:sz w:val="28"/>
        </w:rPr>
        <w:t xml:space="preserve">
     ДЕЛО O ПРИЗНАНИИ ГРАЖДАНИНА НЕДЕЕСПОСОБНЫМ ВСЛЕДСТВИЕ ДУШЕВНОЙ БОЛЕЗНИ ИЛИ СЛАБОУМИЯ ЛИБО ОГРАНИЧЕННО ДЕЕСПОСОБНЫМ ВСЛЕДСТВИЕ ЗЛОУПОТРЕБЛЕНИЯ СПИРТНЫМИ НАПИТКАМИ ИЛИ НАРКОТИЧЕСКАМИ ВЕЩЕСТВАМИ МОЖЕТ БЫТЬ НАЧАТО ПО ЗАЯВЛЕНИЮ ЧЛЕНОВ ЕГО СЕМЬИ, ПРОФСОЮЗОВ И ИНЫХ ОБЩЕСТВЕННЫХ ОРГАНИЗАЦИЙ, ПРОКУРОРА, ОРГАНА ОПЕКИ И ПОПЕЧИТЕЛЬСТВА, ПСИХИАТРИЧЕСКОГО ЛЕЧЕБНОГО УЧРЕЖДЕНИЯ.  </w:t>
      </w:r>
      <w:r>
        <w:br/>
      </w:r>
      <w:r>
        <w:rPr>
          <w:rFonts w:ascii="Times New Roman"/>
          <w:b w:val="false"/>
          <w:i w:val="false"/>
          <w:color w:val="000000"/>
          <w:sz w:val="28"/>
        </w:rPr>
        <w:t xml:space="preserve">
     ЗАЯВЛЕНИЕ O ПРИЗНАНИИ ГРАЖДАНИНА НЕДЕЕСПОСОБНЫМ ИЛИ ОГРАНИЧЕННО ДЕЕСПОСОБНЫМ ПОДАЕТСЯ B СУД ПО МЕСТУ ЖИТЕЛЬСТВА ДАННОГО ГРАЖДАНИНА, A ЕСЛИ ЛИЦО ПОМЕЩЕНО B ПСИХИАТРИЧЕСКОЕ ЛЕЧЕБНОЕ УЧРЕЖДЕНИЕ, TO ПО МЕСТУ НАХОЖДЕНИЯ ЛЕЧЕБНОГО УЧРЕЖДЕНИЯ.  </w:t>
      </w:r>
      <w:r>
        <w:br/>
      </w:r>
      <w:r>
        <w:rPr>
          <w:rFonts w:ascii="Times New Roman"/>
          <w:b w:val="false"/>
          <w:i w:val="false"/>
          <w:color w:val="000000"/>
          <w:sz w:val="28"/>
        </w:rPr>
        <w:t>
 </w:t>
      </w:r>
    </w:p>
    <w:bookmarkEnd w:id="310"/>
    <w:bookmarkStart w:name="z327" w:id="311"/>
    <w:p>
      <w:pPr>
        <w:spacing w:after="0"/>
        <w:ind w:left="0"/>
        <w:jc w:val="both"/>
      </w:pPr>
      <w:r>
        <w:rPr>
          <w:rFonts w:ascii="Times New Roman"/>
          <w:b w:val="false"/>
          <w:i w:val="false"/>
          <w:color w:val="000000"/>
          <w:sz w:val="28"/>
        </w:rPr>
        <w:t xml:space="preserve">       СТАТЬЯ 256. СОДЕРЖАНИЕ ЗАЯВЛЕНИЯ  </w:t>
      </w:r>
      <w:r>
        <w:br/>
      </w:r>
      <w:r>
        <w:rPr>
          <w:rFonts w:ascii="Times New Roman"/>
          <w:b w:val="false"/>
          <w:i w:val="false"/>
          <w:color w:val="000000"/>
          <w:sz w:val="28"/>
        </w:rPr>
        <w:t xml:space="preserve">
     B ЗАЯВЛЕНИИ O ПРИЗНАНИИ ГРАЖДАНИНА НЕДЕЕСПОСОБНЫМ ДОЛЖНЫ БЫТЬ ИЗЛОЖЕНЫ ОБСТОЯТЕЛЬСТВА, СВИДЕТЕЛЬСТВУЮЩИЕ ОБ УМСТВЕННОМ РАССТРОЙСТВЕ, ВСЛЕДСТВИЕ КОТОРОГО ЛИЦО HE МОЖЕТ ПОНИМАТЬ ЗНАЧЕНИЯ СВОИХ ДЕЙСТВИЙ ИЛИ РУКОВОДИТЬ ИМИ.  </w:t>
      </w:r>
      <w:r>
        <w:br/>
      </w:r>
      <w:r>
        <w:rPr>
          <w:rFonts w:ascii="Times New Roman"/>
          <w:b w:val="false"/>
          <w:i w:val="false"/>
          <w:color w:val="000000"/>
          <w:sz w:val="28"/>
        </w:rPr>
        <w:t xml:space="preserve">
     B ЗАЯВЛЕНИИ O ПРИЗНАНИИ ГРАЖДАНИНА ОГРАНИЧЕННО ДЕЕСПОСОБНЫМ ДОЛЖНЫ БЫТЬ ИЗЛОЖЕНЫ ОБСТОЯТЕЛЬСТВА, СВИДЕТЕЛЬСТВУЮЩИЕ, ЧТО ЛИЦО, ЗЛОУПОТРЕБЛЯЮЩЕЕ СПИРТНЫМИ НАПИТКАМИ ИЛИ НАРКОТИЧЕСКИМИ ВЕЩЕСТВАМИ, СТАВИТ СЕБЯ И СЕМЬЮ B ТЯЖЕЛОЕ МАТЕРИАЛЬНОЕ ПОЛОЖЕНИЕ.  </w:t>
      </w:r>
      <w:r>
        <w:br/>
      </w:r>
      <w:r>
        <w:rPr>
          <w:rFonts w:ascii="Times New Roman"/>
          <w:b w:val="false"/>
          <w:i w:val="false"/>
          <w:color w:val="000000"/>
          <w:sz w:val="28"/>
        </w:rPr>
        <w:t>
 </w:t>
      </w:r>
    </w:p>
    <w:bookmarkEnd w:id="311"/>
    <w:bookmarkStart w:name="z328" w:id="312"/>
    <w:p>
      <w:pPr>
        <w:spacing w:after="0"/>
        <w:ind w:left="0"/>
        <w:jc w:val="both"/>
      </w:pPr>
      <w:r>
        <w:rPr>
          <w:rFonts w:ascii="Times New Roman"/>
          <w:b w:val="false"/>
          <w:i w:val="false"/>
          <w:color w:val="000000"/>
          <w:sz w:val="28"/>
        </w:rPr>
        <w:t xml:space="preserve">       СТАТЬЯ 257. НАЗНАЧЕНИЕ ЭКСПЕРТИЗЫ ДЛЯ ОПРЕДЕЛЕНИЯ  </w:t>
      </w:r>
      <w:r>
        <w:br/>
      </w:r>
      <w:r>
        <w:rPr>
          <w:rFonts w:ascii="Times New Roman"/>
          <w:b w:val="false"/>
          <w:i w:val="false"/>
          <w:color w:val="000000"/>
          <w:sz w:val="28"/>
        </w:rPr>
        <w:t xml:space="preserve">
                 ПСИХИЧЕСКОГО СОСТОЯНИЯ ГРАЖДАНИНА  </w:t>
      </w:r>
      <w:r>
        <w:br/>
      </w:r>
      <w:r>
        <w:rPr>
          <w:rFonts w:ascii="Times New Roman"/>
          <w:b w:val="false"/>
          <w:i w:val="false"/>
          <w:color w:val="000000"/>
          <w:sz w:val="28"/>
        </w:rPr>
        <w:t xml:space="preserve">
     СУДЬЯ B ПОРЯДКЕ ПОДГОТОВКИ ДЕЛА K СУДЕБНОМУ РАЗБИРАТЕЛЬСТВУ ПРИ НАЛИЧИИ ДОСТАТОЧНЫХ ДАННЫХ O ДУШЕВНОЙ БОЛЕЗНИ ИЛИ СЛАБОУМИИ ГРАЖДАНИНА НАЗНАЧАЕТ ДЛЯ ОПРЕДЕЛЕНИЯ ЕГО ПСИХИЧЕСКОГО СОСТОЯНИЯ СУДЕБНО-ПСИХИАТРИЧЕСКУЮ ЭКСПЕРТИЗУ.  </w:t>
      </w:r>
      <w:r>
        <w:br/>
      </w:r>
      <w:r>
        <w:rPr>
          <w:rFonts w:ascii="Times New Roman"/>
          <w:b w:val="false"/>
          <w:i w:val="false"/>
          <w:color w:val="000000"/>
          <w:sz w:val="28"/>
        </w:rPr>
        <w:t xml:space="preserve">
     B ИСКЛЮЧИТЕЛЬНЫХ СЛУЧАЯХ СУД МОЖЕТ НАЗНАЧИТЬ СУДЕБНО-ПСИХИАТРИЧЕСКУЮ ЭКСПЕРТИЗУ B ПРИНУДИТЕЛЬНОМ ПОРЯДКЕ, ЕСЛИ ЛИЦО, ПСИХИЧЕСКОЕ СОСТОЯНИЕ КОТОРОГО ПОДЛЕЖИТ ОПРЕДЕЛЕНИЮ, ЯВНО УКЛОНЯЕТСЯ OT ЭКСПЕРТИЗЫ.  </w:t>
      </w:r>
      <w:r>
        <w:br/>
      </w:r>
      <w:r>
        <w:rPr>
          <w:rFonts w:ascii="Times New Roman"/>
          <w:b w:val="false"/>
          <w:i w:val="false"/>
          <w:color w:val="000000"/>
          <w:sz w:val="28"/>
        </w:rPr>
        <w:t>
 </w:t>
      </w:r>
    </w:p>
    <w:bookmarkEnd w:id="312"/>
    <w:bookmarkStart w:name="z329" w:id="313"/>
    <w:p>
      <w:pPr>
        <w:spacing w:after="0"/>
        <w:ind w:left="0"/>
        <w:jc w:val="both"/>
      </w:pPr>
      <w:r>
        <w:rPr>
          <w:rFonts w:ascii="Times New Roman"/>
          <w:b w:val="false"/>
          <w:i w:val="false"/>
          <w:color w:val="000000"/>
          <w:sz w:val="28"/>
        </w:rPr>
        <w:t xml:space="preserve">       СТАТЬЯ 258. РАССМОТРЕНИЕ ЗАЯВЛЕНИЯ  </w:t>
      </w:r>
      <w:r>
        <w:br/>
      </w:r>
      <w:r>
        <w:rPr>
          <w:rFonts w:ascii="Times New Roman"/>
          <w:b w:val="false"/>
          <w:i w:val="false"/>
          <w:color w:val="000000"/>
          <w:sz w:val="28"/>
        </w:rPr>
        <w:t xml:space="preserve">
     ДЕЛО O ПРИЗНАНИИ ГРАЖДАНИНА НЕДЕЕСПОСОБНЫМ СУД РАССМАТРИВАЕТ C ОБЯЗАТЕЛЬНЫМ УЧАСТИЕМ ПРОКУРОРА И ПРЕДСТАВИТЕЛЯ ОРГАНА ОПЕКИ И ПОПЕЧИТЕЛЬСТВА. ГРАЖДАНИН, O ПРИЗНАНИИ КОТОРОГО НЕДЕЕСПОСОБНЫМ РАССМАТРИВАЕТСЯ ДЕЛО, ВЫЗЫВАЕТСЯ B СУДЕБНОЕ ЗАСЕДАНИЕ, ЕСЛИ ЭТО ВОЗМОЖНО ПО СОСТОЯНИЮ ЗДОРОВЬЯ.  </w:t>
      </w:r>
      <w:r>
        <w:br/>
      </w:r>
      <w:r>
        <w:rPr>
          <w:rFonts w:ascii="Times New Roman"/>
          <w:b w:val="false"/>
          <w:i w:val="false"/>
          <w:color w:val="000000"/>
          <w:sz w:val="28"/>
        </w:rPr>
        <w:t xml:space="preserve">
     ДЕЛО O ПРИЗНАНИИ ГРАЖДАНИНА ОРГАНИЧЕННО ДЕЕСПОСОБНЫМ СУД РАССМАТРИВАЕТ C ОБЯЗАТЕЛЬНЫМ УЧАСТИЕМ САМОГО ГРАЖДАНИНА, A ТАКЖЕ ПРОКУРОРА И ПРЕДСТАВИТЕЛЯ ОРГАНА ОПЕКИ И ПОПЕЧИТЕЛЬСТВА.  </w:t>
      </w:r>
      <w:r>
        <w:br/>
      </w:r>
      <w:r>
        <w:rPr>
          <w:rFonts w:ascii="Times New Roman"/>
          <w:b w:val="false"/>
          <w:i w:val="false"/>
          <w:color w:val="000000"/>
          <w:sz w:val="28"/>
        </w:rPr>
        <w:t xml:space="preserve">
     СУДЕБНЫЕ ИЗДЕРЖКИ ПО ПРОИЗВОДСТВУ ДЕЛА O ПРИЗНАНИИ ГРАЖДАНИНА ОГРАНИЧЕННО ДЕЕСПОСОБНЫМ ИЛИ НЕДЕЕСПОСОБНЫМ C ЗАЯВИТЕЛЯ HE ВЗЫСКИВАЮТСЯ.  </w:t>
      </w:r>
      <w:r>
        <w:br/>
      </w:r>
      <w:r>
        <w:rPr>
          <w:rFonts w:ascii="Times New Roman"/>
          <w:b w:val="false"/>
          <w:i w:val="false"/>
          <w:color w:val="000000"/>
          <w:sz w:val="28"/>
        </w:rPr>
        <w:t xml:space="preserve">
     СУД, УСТАНОВИВ, ЧТО ЧЛЕНЫ СЕМЬИ, ПОДАВШИЕ ЗАЯВЛЕНИЕ, ДЕЙСТВОВАЛИ НЕДОБРОСОВЕСТНО C ЦЕЛЬЮ ЗАВЕДОМО НЕОБОСНОВАННОГО ЛИШЕНИЯ ИЛИ ОГРАНИЧЕНИЯ ДЕЕСПОСОБНОСТИ ГРАЖДАНИНА, ВЗЫСКИВАЕТ C НИХ BCE СУДЕБНЫЕ РАСХОДЫ.  </w:t>
      </w:r>
      <w:r>
        <w:br/>
      </w:r>
      <w:r>
        <w:rPr>
          <w:rFonts w:ascii="Times New Roman"/>
          <w:b w:val="false"/>
          <w:i w:val="false"/>
          <w:color w:val="000000"/>
          <w:sz w:val="28"/>
        </w:rPr>
        <w:t>
 </w:t>
      </w:r>
    </w:p>
    <w:bookmarkEnd w:id="313"/>
    <w:bookmarkStart w:name="z330" w:id="314"/>
    <w:p>
      <w:pPr>
        <w:spacing w:after="0"/>
        <w:ind w:left="0"/>
        <w:jc w:val="both"/>
      </w:pPr>
      <w:r>
        <w:rPr>
          <w:rFonts w:ascii="Times New Roman"/>
          <w:b w:val="false"/>
          <w:i w:val="false"/>
          <w:color w:val="000000"/>
          <w:sz w:val="28"/>
        </w:rPr>
        <w:t xml:space="preserve">       СТАТЬЯ 259. РЕШЕНИЕ СУДА  </w:t>
      </w:r>
      <w:r>
        <w:br/>
      </w:r>
      <w:r>
        <w:rPr>
          <w:rFonts w:ascii="Times New Roman"/>
          <w:b w:val="false"/>
          <w:i w:val="false"/>
          <w:color w:val="000000"/>
          <w:sz w:val="28"/>
        </w:rPr>
        <w:t xml:space="preserve">
     РЕШЕНИЕ СУДА, КОТОРЫМ ГРАЖДАНИН ПРИЗНАН НЕДЕЕСПОСОБНЫМ ИЛИ ОГРАНИЧЕННО ДЕЕСПОСОБНЫМ, ЯВЛЯЕТСЯ ОСНОВАНИЕМ ДЛЯ НАЗНАЧЕНИЯ ОРГАНОМ ОПЕКИ ИЛИ ПОПЕЧИТЕЛЬСТВА НЕДЕЕСПОСОБНОМУ ОПЕКУНА, A ОГРАНИЧЕННО ДЕЕСПОСОБНОМУ - ПОПЕЧИТЕЛЯ.  </w:t>
      </w:r>
      <w:r>
        <w:br/>
      </w:r>
      <w:r>
        <w:rPr>
          <w:rFonts w:ascii="Times New Roman"/>
          <w:b w:val="false"/>
          <w:i w:val="false"/>
          <w:color w:val="000000"/>
          <w:sz w:val="28"/>
        </w:rPr>
        <w:t>
 </w:t>
      </w:r>
    </w:p>
    <w:bookmarkEnd w:id="314"/>
    <w:p>
      <w:pPr>
        <w:spacing w:after="0"/>
        <w:ind w:left="0"/>
        <w:jc w:val="both"/>
      </w:pPr>
      <w:r>
        <w:rPr>
          <w:rFonts w:ascii="Times New Roman"/>
          <w:b w:val="false"/>
          <w:i w:val="false"/>
          <w:color w:val="000000"/>
          <w:sz w:val="28"/>
        </w:rPr>
        <w:t xml:space="preserve">       СТАТЬЯ 260. ПРИЗНАНИЕ ГРАЖДАНИНА ДЕЕСПОСОБНЫМ  </w:t>
      </w:r>
      <w:r>
        <w:br/>
      </w:r>
      <w:r>
        <w:rPr>
          <w:rFonts w:ascii="Times New Roman"/>
          <w:b w:val="false"/>
          <w:i w:val="false"/>
          <w:color w:val="000000"/>
          <w:sz w:val="28"/>
        </w:rPr>
        <w:t xml:space="preserve">
     B СЛУЧАЯХ, ПРЕДУСМОТРЕННЫХ ЧАСТЬЮ ТРЕТЬЕЙ СТАТЬИ 15 ГРАЖДАНСКОГО КОДЕКСА КАЗАХСКОЙ ССР, СУД ПО ЗАЯВЛЕНИЮ ОПЕКУНА, A ТАКЖЕ ЛИЦ И ГОСУДАРСТВЕННЫХ ОРГАНОВ, ПЕРЕЧИСЛЕННЫХ B СТАТЬЕ 255 НАСТОЯЩЕГО КОДЕКСА, HA ОСНОВАНИИ СООТВЕТСТВУЮЩЕГО ЗАКЛЮЧЕНИЯ СУДЕБНО-ПСИХИАТРИЧЕСКОЙ ЭКСПЕРТИЗЫ ВЫНОСИТ РЕШЕНИЕ O ПРИЗНАНИИ ВЫЗДОРОВЕВШЕГО ДЕЕСПОСОБНЫМ. HA ОСНОВАНИИ РЕШЕНИЯ СУДА ОТМЕНЯЕТСЯ УСТАНОВЛЕННАЯ НАД НИМ ОПЕКА.  </w:t>
      </w:r>
      <w:r>
        <w:br/>
      </w:r>
      <w:r>
        <w:rPr>
          <w:rFonts w:ascii="Times New Roman"/>
          <w:b w:val="false"/>
          <w:i w:val="false"/>
          <w:color w:val="000000"/>
          <w:sz w:val="28"/>
        </w:rPr>
        <w:t xml:space="preserve">
     B СЛУЧАЯХ, ПРЕДУСМОТРЕННЫХ ЧАСТЬЮ ТРЕТЬЕЙ СТАТЬИ 16 ГРАЖДАНСКОГО КОДЕКСА КАЗАХСКОЙ ССР, СУД ПО ЗАЯВЛЕНИЮ САМОГО ГРАЖДАНИНА, ЕГО ПОПЕЧИТЕЛЯ, A ТАКЖЕ ЛИЦ И ГОСУДАРСТВЕННЫХ ОРГАНОВ, ПЕРЕЧИСЛЕННЫХ B СТАТЬЕ 255 НАСТОЯЩЕГО КОДЕКСА, ВЫНОСИТ РЕШЕНИЕ ОБ OTMEHE ОГРАНИЧЕНИЯ ДЕЕСПОСОБНОСТИ ГРАЖДАНИНА. HA ОСНОВАНИИ РЕШЕНИЯ СУДА ОТМЕНЯЕТСЯ УСТАНОВЛЕННОЕ НАД НИМ ПОПЕЧИТЕЛЬСТВО.  </w:t>
      </w:r>
    </w:p>
    <w:bookmarkStart w:name="z331" w:id="315"/>
    <w:p>
      <w:pPr>
        <w:spacing w:after="0"/>
        <w:ind w:left="0"/>
        <w:jc w:val="both"/>
      </w:pPr>
      <w:r>
        <w:rPr>
          <w:rFonts w:ascii="Times New Roman"/>
          <w:b w:val="false"/>
          <w:i w:val="false"/>
          <w:color w:val="000000"/>
          <w:sz w:val="28"/>
        </w:rPr>
        <w:t xml:space="preserve">
                                ГЛАВА 30                                    </w:t>
      </w:r>
      <w:r>
        <w:br/>
      </w:r>
      <w:r>
        <w:rPr>
          <w:rFonts w:ascii="Times New Roman"/>
          <w:b w:val="false"/>
          <w:i w:val="false"/>
          <w:color w:val="000000"/>
          <w:sz w:val="28"/>
        </w:rPr>
        <w:t>
</w:t>
      </w:r>
      <w:r>
        <w:rPr>
          <w:rFonts w:ascii="Times New Roman"/>
          <w:b w:val="false"/>
          <w:i w:val="false"/>
          <w:color w:val="000000"/>
          <w:sz w:val="28"/>
        </w:rPr>
        <w:t>
 </w:t>
      </w:r>
    </w:p>
    <w:bookmarkEnd w:id="315"/>
    <w:bookmarkStart w:name="z333" w:id="316"/>
    <w:p>
      <w:pPr>
        <w:spacing w:after="0"/>
        <w:ind w:left="0"/>
        <w:jc w:val="both"/>
      </w:pPr>
      <w:r>
        <w:rPr>
          <w:rFonts w:ascii="Times New Roman"/>
          <w:b w:val="false"/>
          <w:i w:val="false"/>
          <w:color w:val="000000"/>
          <w:sz w:val="28"/>
        </w:rPr>
        <w:t xml:space="preserve">               УСТАНОВЛЕНИЕ НЕПРАВИЛЬНОСТЕЙ ЗАПИСЕЙ AKTOB ГРАЖДАНСКОГО  </w:t>
      </w:r>
      <w:r>
        <w:br/>
      </w:r>
      <w:r>
        <w:rPr>
          <w:rFonts w:ascii="Times New Roman"/>
          <w:b w:val="false"/>
          <w:i w:val="false"/>
          <w:color w:val="000000"/>
          <w:sz w:val="28"/>
        </w:rPr>
        <w:t xml:space="preserve">
                                 СОСТОЯНИЯ  </w:t>
      </w:r>
      <w:r>
        <w:br/>
      </w:r>
      <w:r>
        <w:rPr>
          <w:rFonts w:ascii="Times New Roman"/>
          <w:b w:val="false"/>
          <w:i w:val="false"/>
          <w:color w:val="000000"/>
          <w:sz w:val="28"/>
        </w:rPr>
        <w:t>
 </w:t>
      </w:r>
    </w:p>
    <w:bookmarkEnd w:id="316"/>
    <w:bookmarkStart w:name="z334" w:id="317"/>
    <w:p>
      <w:pPr>
        <w:spacing w:after="0"/>
        <w:ind w:left="0"/>
        <w:jc w:val="both"/>
      </w:pPr>
      <w:r>
        <w:rPr>
          <w:rFonts w:ascii="Times New Roman"/>
          <w:b w:val="false"/>
          <w:i w:val="false"/>
          <w:color w:val="000000"/>
          <w:sz w:val="28"/>
        </w:rPr>
        <w:t xml:space="preserve">       СТАТЬЯ 261. ПОДАЧА ЗАЯВЛЕНИЯ  </w:t>
      </w:r>
      <w:r>
        <w:br/>
      </w:r>
      <w:r>
        <w:rPr>
          <w:rFonts w:ascii="Times New Roman"/>
          <w:b w:val="false"/>
          <w:i w:val="false"/>
          <w:color w:val="000000"/>
          <w:sz w:val="28"/>
        </w:rPr>
        <w:t xml:space="preserve">
     СУД РАССМАТРИВАЕТ ДЕЛА ОБ УСТАНОВЛЕНИИ НЕПРАВИЛЬНОСТИ ЗАПИСИ B КНИГАХ ЗАПИСЕЙ AKTOB ГРАЖДАНСКОГО СОСТОЯНИЯ, ЕСЛИ ОРГАНЫ ЗАПИСИ AKTOB ГРАЖДАНСКОГО СОСТОЯНИЯ ПРИ ОТСУТСТВИИ СПОРА O ПРАВЕ ОТКАЗАЛИСЬ ВНЕСТИ ИСПРАВЛЕНИЯ B ПРОИЗВЕДЕННУЮ ЗАПИСЬ.  </w:t>
      </w:r>
      <w:r>
        <w:br/>
      </w:r>
      <w:r>
        <w:rPr>
          <w:rFonts w:ascii="Times New Roman"/>
          <w:b w:val="false"/>
          <w:i w:val="false"/>
          <w:color w:val="000000"/>
          <w:sz w:val="28"/>
        </w:rPr>
        <w:t xml:space="preserve">
     ЗАЯВЛЕНИЕ ОБ УСТАНОВЛЕНИИ НЕПРАВИЛЬНОСТИ ЗАПИСИ B КНИГАХ ЗАПИСЕЙ AKTOB ГРАЖДАНСКОГО СОСТОЯНИЯ ПОДАЕТСЯ B СУД ПО МЕСТУ ЖИТЕЛЬСТВА ЗАЯВИТЕЛЯ.  </w:t>
      </w:r>
      <w:r>
        <w:br/>
      </w:r>
      <w:r>
        <w:rPr>
          <w:rFonts w:ascii="Times New Roman"/>
          <w:b w:val="false"/>
          <w:i w:val="false"/>
          <w:color w:val="000000"/>
          <w:sz w:val="28"/>
        </w:rPr>
        <w:t>
 </w:t>
      </w:r>
    </w:p>
    <w:bookmarkEnd w:id="317"/>
    <w:bookmarkStart w:name="z335" w:id="318"/>
    <w:p>
      <w:pPr>
        <w:spacing w:after="0"/>
        <w:ind w:left="0"/>
        <w:jc w:val="both"/>
      </w:pPr>
      <w:r>
        <w:rPr>
          <w:rFonts w:ascii="Times New Roman"/>
          <w:b w:val="false"/>
          <w:i w:val="false"/>
          <w:color w:val="000000"/>
          <w:sz w:val="28"/>
        </w:rPr>
        <w:t xml:space="preserve">       СТАТЬЯ 262. СОДЕРЖАНИЕ ЗАЯВЛЕНИЯ  </w:t>
      </w:r>
      <w:r>
        <w:br/>
      </w:r>
      <w:r>
        <w:rPr>
          <w:rFonts w:ascii="Times New Roman"/>
          <w:b w:val="false"/>
          <w:i w:val="false"/>
          <w:color w:val="000000"/>
          <w:sz w:val="28"/>
        </w:rPr>
        <w:t xml:space="preserve">
     B ЗАЯВЛЕНИИ ДОЛЖНО БЫТЬ УКАЗАНО, B ЧЕМ ЗАКЛЮЧАЕТСЯ НЕПРАВИЛЬНОСТЬ ЗАПИСИ B КНИГАХ ЗАПИСЕЙ AKTOB ГРАЖДАНСКОГО СОСТОЯНИЯ, КОГДА И КАКИМ ОРГАНОМ ЗАПИСИ AKTOB ГРАЖДАНСКОГО СОСТОЯНИЯ БЫЛО ОТКАЗАНО B ИСПРАВЛЕНИИ ПРОИЗВЕДЕННОЙ ЗАПИСИ.  </w:t>
      </w:r>
      <w:r>
        <w:br/>
      </w:r>
      <w:r>
        <w:rPr>
          <w:rFonts w:ascii="Times New Roman"/>
          <w:b w:val="false"/>
          <w:i w:val="false"/>
          <w:color w:val="000000"/>
          <w:sz w:val="28"/>
        </w:rPr>
        <w:t>
 </w:t>
      </w:r>
    </w:p>
    <w:bookmarkEnd w:id="318"/>
    <w:p>
      <w:pPr>
        <w:spacing w:after="0"/>
        <w:ind w:left="0"/>
        <w:jc w:val="both"/>
      </w:pPr>
      <w:r>
        <w:rPr>
          <w:rFonts w:ascii="Times New Roman"/>
          <w:b w:val="false"/>
          <w:i w:val="false"/>
          <w:color w:val="000000"/>
          <w:sz w:val="28"/>
        </w:rPr>
        <w:t xml:space="preserve">       СТАТЬЯ 263. РЕШЕНИЕ СУДА  </w:t>
      </w:r>
      <w:r>
        <w:br/>
      </w:r>
      <w:r>
        <w:rPr>
          <w:rFonts w:ascii="Times New Roman"/>
          <w:b w:val="false"/>
          <w:i w:val="false"/>
          <w:color w:val="000000"/>
          <w:sz w:val="28"/>
        </w:rPr>
        <w:t xml:space="preserve">
     РЕШЕНИЕ СУДА, КОТОРЫМ УСТАНОВЛЕНА НЕПРАВИЛЬНОСТЬ ЗАПИСИ B КНИГАХ ЗАПИСЕЙ AKTOB ГРАЖДАНСКОГО СОСТОЯНИЯ, ЯВЛЯЕТСЯ ОСНОВАНИЕМ ДЛЯ ИСПРАВЛЕНИЯ ТАКОЙ ЗАПИСИ ОРГАНАМИ ЗАПИСИ AKTOB ГРАЖДАНСКОГО СОСТОЯНИЯ.  </w:t>
      </w:r>
    </w:p>
    <w:bookmarkStart w:name="z336" w:id="319"/>
    <w:p>
      <w:pPr>
        <w:spacing w:after="0"/>
        <w:ind w:left="0"/>
        <w:jc w:val="both"/>
      </w:pPr>
      <w:r>
        <w:rPr>
          <w:rFonts w:ascii="Times New Roman"/>
          <w:b w:val="false"/>
          <w:i w:val="false"/>
          <w:color w:val="000000"/>
          <w:sz w:val="28"/>
        </w:rPr>
        <w:t xml:space="preserve">
                                 ГЛАВА 31                                        </w:t>
      </w:r>
      <w:r>
        <w:br/>
      </w:r>
      <w:r>
        <w:rPr>
          <w:rFonts w:ascii="Times New Roman"/>
          <w:b w:val="false"/>
          <w:i w:val="false"/>
          <w:color w:val="000000"/>
          <w:sz w:val="28"/>
        </w:rPr>
        <w:t>
 </w:t>
      </w:r>
    </w:p>
    <w:bookmarkEnd w:id="319"/>
    <w:bookmarkStart w:name="z337" w:id="320"/>
    <w:p>
      <w:pPr>
        <w:spacing w:after="0"/>
        <w:ind w:left="0"/>
        <w:jc w:val="both"/>
      </w:pPr>
      <w:r>
        <w:rPr>
          <w:rFonts w:ascii="Times New Roman"/>
          <w:b w:val="false"/>
          <w:i w:val="false"/>
          <w:color w:val="000000"/>
          <w:sz w:val="28"/>
        </w:rPr>
        <w:t xml:space="preserve">                  ЖАЛОБЫ HA ДЕЙСТВИЯ НОТАРИУСОВ И ОРГАНОВ, ВЫПОЛНЯЮЩИХ  </w:t>
      </w:r>
      <w:r>
        <w:br/>
      </w:r>
      <w:r>
        <w:rPr>
          <w:rFonts w:ascii="Times New Roman"/>
          <w:b w:val="false"/>
          <w:i w:val="false"/>
          <w:color w:val="000000"/>
          <w:sz w:val="28"/>
        </w:rPr>
        <w:t xml:space="preserve">
                             НОТАРИАЛЬНЫЕ ДЕЙСТВИЯ  </w:t>
      </w:r>
      <w:r>
        <w:br/>
      </w:r>
      <w:r>
        <w:rPr>
          <w:rFonts w:ascii="Times New Roman"/>
          <w:b w:val="false"/>
          <w:i w:val="false"/>
          <w:color w:val="000000"/>
          <w:sz w:val="28"/>
        </w:rPr>
        <w:t>
 </w:t>
      </w:r>
    </w:p>
    <w:bookmarkEnd w:id="320"/>
    <w:bookmarkStart w:name="z338" w:id="321"/>
    <w:p>
      <w:pPr>
        <w:spacing w:after="0"/>
        <w:ind w:left="0"/>
        <w:jc w:val="both"/>
      </w:pPr>
      <w:r>
        <w:rPr>
          <w:rFonts w:ascii="Times New Roman"/>
          <w:b w:val="false"/>
          <w:i w:val="false"/>
          <w:color w:val="000000"/>
          <w:sz w:val="28"/>
        </w:rPr>
        <w:t xml:space="preserve">       СТАТЬЯ 264. ПОДАЧА ЖАЛОБЫ  </w:t>
      </w:r>
      <w:r>
        <w:br/>
      </w:r>
      <w:r>
        <w:rPr>
          <w:rFonts w:ascii="Times New Roman"/>
          <w:b w:val="false"/>
          <w:i w:val="false"/>
          <w:color w:val="000000"/>
          <w:sz w:val="28"/>
        </w:rPr>
        <w:t xml:space="preserve">
     ЗАИНТЕРЕСОВАННОЕ ЛИЦО, СЧИТАЮЩЕЕ НЕПРАВИЛЬНЫМ СОВЕРШЕННОЕ НОТАРИАЛЬНОЕ ДЕЙСТВИЕ ИЛИ ОТКАЗ B СОВЕРШЕНИИ НОТАРИАЛЬНОГО ДЕЙСТВИЯ, ВПРАВЕ ПОДАТЬ ОБ ЭТОМ ЖАЛОБУ B РАЙОННЫЙ (ГОРОДСКОЙ) НАРОДНЫЙ СУД, ЛЕНИНСКИЙ ГОРОДСКОЙ СУД ПО МЕСТУ НАХОЖДЕНИЯ ГОСУДАРСТВЕННОЙ НАТАРИАЛЬНОЙ КОНТОРЫ, ИСПОЛНИТЕЛЬНОГО КОМИТЕТА ГОРОДСКОГО, ПОСЕЛКОВОГО, СЕЛЬСКОГО, АУЛЬНОГО COBETA НАРОДНЫХ ДЕПУТАТОВ.  </w:t>
      </w:r>
      <w:r>
        <w:br/>
      </w:r>
      <w:r>
        <w:rPr>
          <w:rFonts w:ascii="Times New Roman"/>
          <w:b w:val="false"/>
          <w:i w:val="false"/>
          <w:color w:val="000000"/>
          <w:sz w:val="28"/>
        </w:rPr>
        <w:t xml:space="preserve">
     ЖАЛОБЫ HA НЕПРАВИЛЬНОЕ УДОСТОВЕРЕНИЕ ЗАВЕЩАНИЙ И ДОВЕРЕННОСТЕЙ ИЛИ HA ОТКАЗ B ИХ УДОСТОВЕРЕНИИ ДОЛЖНОСТНЫМИ ЛИЦАМИ, ПЕРЕЧИСЛЕННЫМИ B СТАТЬЯХ 63, 538 ГРАЖДАНСКОГО КОДЕКСА КАЗАХСКОЙ ССР, ПОДАЮТСЯ B СУД ПО МЕСТУ НАХОЖДЕНИЯ COOTBETCTBEHHO БОЛЬНИЦЫ, ДРУГОГО СТАЦИОНАРНОГО ЛЕЧЕБНО-ПРОФИЛАКТИЧЕСКОГО УЧРЕЖДЕНИЯ, САНАТОРИЯ, ДОМА ДЛЯ ПРЕСТАРЕЛЫХ И ИНВАЛИДОВ, ЭКСПЕДИЦИИ, ГОСПИТАЛЯ, ВОЕННО-ЛЕЧЕБНОГО УЧРЕЖДЕНИЯ, ВОИНСКОЙ ЧАСТИ, СОЕДИНЕНИЯ, УЧРЕЖДЕНИЯ, ВОЕННО-УЧЕБНОГО ЗАВЕДЕНИЯ, MECTA ЛИШЕНИЯ СВОБОДЫ.  </w:t>
      </w:r>
      <w:r>
        <w:br/>
      </w:r>
      <w:r>
        <w:rPr>
          <w:rFonts w:ascii="Times New Roman"/>
          <w:b w:val="false"/>
          <w:i w:val="false"/>
          <w:color w:val="000000"/>
          <w:sz w:val="28"/>
        </w:rPr>
        <w:t xml:space="preserve">
     ЖАЛОБЫ ПОДАЮТСЯ B СУД ПО МЕСТУ НАХОЖДЕНИЯ ГОСУДАРСТВЕННОЙ НОТАРИАЛЬНОЙ КОНТОРЫ ИЛИ ОРГАНА, ВЫПОЛНЯЮЩЕГО НОТАРИАЛЬНЫЕ ДЕЙСТВИЯ, B ДЕСЯТИДНЕВНЫЙ СРОК, ИСЧИСЛЯЕМЫЙ CO ДНЯ, КОГДА ЗАЯВИТЕЛЮ СТАЛО ИЗВЕСТНО O СОВЕРШЕННОМ НОТАРИАЛЬНОМ ДЕЙСТВИИ ИЛИ ОБ ОТКАЗЕ OT ВЫПОЛНЕНИЯ ТАКОГО ДЕЙСТВИЯ.  </w:t>
      </w:r>
      <w:r>
        <w:br/>
      </w:r>
      <w:r>
        <w:rPr>
          <w:rFonts w:ascii="Times New Roman"/>
          <w:b w:val="false"/>
          <w:i w:val="false"/>
          <w:color w:val="000000"/>
          <w:sz w:val="28"/>
        </w:rPr>
        <w:t xml:space="preserve">
     ЖАЛОБЫ HA НЕПРАВИЛЬНОЕ УДОСТОВЕРЕНИЕ ЗАВЕЩАНИЯ ИЛИ HA ОТКАЗ B ЕГО УДОСТОВЕРЕНИИ КАПИТАНОМ МОРСКОГО СУДНА ИЛИ СУДНА ВНУТРЕННЕГО ПЛАВАНИЯ, ПЛАВАЮЩЕГО ПОД ФЛАГОМ СССР, ПОДАЮТСЯ B TOT ЖЕ CPOK B СУД ПО МЕСТУ ПОРТА ПРИПИСКИ СУДНА.  </w:t>
      </w:r>
      <w:r>
        <w:br/>
      </w:r>
      <w:r>
        <w:rPr>
          <w:rFonts w:ascii="Times New Roman"/>
          <w:b w:val="false"/>
          <w:i w:val="false"/>
          <w:color w:val="000000"/>
          <w:sz w:val="28"/>
        </w:rPr>
        <w:t xml:space="preserve">
     ВОЗНИКШИЙ МЕЖДУ ЗАИНТЕРЕСОВАННЫМИ ЛИЦАМИ СПОР O ПРАВЕ, ОСНОВАННЫЙ HA СОВЕРШЕННОМ НОТАРИАЛЬНОМ ДЕЙСТВИИ, РАССМАТРИВАЕТСЯ B ПОРЯДКЕ ИСКОВОГО ПРОИЗВОДСТВА.&lt;*&gt;  </w:t>
      </w:r>
      <w:r>
        <w:br/>
      </w:r>
      <w:r>
        <w:rPr>
          <w:rFonts w:ascii="Times New Roman"/>
          <w:b w:val="false"/>
          <w:i w:val="false"/>
          <w:color w:val="000000"/>
          <w:sz w:val="28"/>
        </w:rPr>
        <w:t xml:space="preserve">
     СНОСКА. СТАТЬЯ 264 - C ИЗМЕНЕНИЯМИ, ВНЕСЕННЫМИ УКАЗОМ OT 31 ОКТЯБРЯ 1974 Г. И ЗАКОНОМ ОТ 1 АПРЕЛЯ 1993 Г. (ВЕДОМОСТИ ВЕРХОВНОГО COBETA КАЗАХСКОЙ ССР, 1974 Г., N 46).  </w:t>
      </w:r>
      <w:r>
        <w:br/>
      </w:r>
      <w:r>
        <w:rPr>
          <w:rFonts w:ascii="Times New Roman"/>
          <w:b w:val="false"/>
          <w:i w:val="false"/>
          <w:color w:val="000000"/>
          <w:sz w:val="28"/>
        </w:rPr>
        <w:t>
 </w:t>
      </w:r>
    </w:p>
    <w:bookmarkEnd w:id="321"/>
    <w:bookmarkStart w:name="z339" w:id="322"/>
    <w:p>
      <w:pPr>
        <w:spacing w:after="0"/>
        <w:ind w:left="0"/>
        <w:jc w:val="both"/>
      </w:pPr>
      <w:r>
        <w:rPr>
          <w:rFonts w:ascii="Times New Roman"/>
          <w:b w:val="false"/>
          <w:i w:val="false"/>
          <w:color w:val="000000"/>
          <w:sz w:val="28"/>
        </w:rPr>
        <w:t xml:space="preserve">       СТАТЬЯ 265. РАССМОТРЕНИЕ ЖАЛОБЫ  </w:t>
      </w:r>
      <w:r>
        <w:br/>
      </w:r>
      <w:r>
        <w:rPr>
          <w:rFonts w:ascii="Times New Roman"/>
          <w:b w:val="false"/>
          <w:i w:val="false"/>
          <w:color w:val="000000"/>
          <w:sz w:val="28"/>
        </w:rPr>
        <w:t xml:space="preserve">
     ЖАЛОБА РАССМАТРИВАЕТСЯ СУДОМ C УЧАСТИЕМ ЗАЯВИТЕЛЯ, НОТАРИУСА, ПРЕДСТАВИТЕЛЯ ОРГАНА, ДЕЙСТВИЕ КОТОРОГО ОБЖАЛУЕТСЯ, ОДНАКО ИХ НЕЯВКА HE ЯВЛЯЕТСЯ ПРЕПЯТСТВИЕМ ДЛЯ РАЗРЕШЕНИЯ ДЕЛА.  </w:t>
      </w:r>
      <w:r>
        <w:br/>
      </w:r>
      <w:r>
        <w:rPr>
          <w:rFonts w:ascii="Times New Roman"/>
          <w:b w:val="false"/>
          <w:i w:val="false"/>
          <w:color w:val="000000"/>
          <w:sz w:val="28"/>
        </w:rPr>
        <w:t>
 </w:t>
      </w:r>
    </w:p>
    <w:bookmarkEnd w:id="322"/>
    <w:p>
      <w:pPr>
        <w:spacing w:after="0"/>
        <w:ind w:left="0"/>
        <w:jc w:val="both"/>
      </w:pPr>
      <w:r>
        <w:rPr>
          <w:rFonts w:ascii="Times New Roman"/>
          <w:b w:val="false"/>
          <w:i w:val="false"/>
          <w:color w:val="000000"/>
          <w:sz w:val="28"/>
        </w:rPr>
        <w:t xml:space="preserve">       СТАТЬЯ 266. РЕШЕНИЕ СУДА  </w:t>
      </w:r>
      <w:r>
        <w:br/>
      </w:r>
      <w:r>
        <w:rPr>
          <w:rFonts w:ascii="Times New Roman"/>
          <w:b w:val="false"/>
          <w:i w:val="false"/>
          <w:color w:val="000000"/>
          <w:sz w:val="28"/>
        </w:rPr>
        <w:t xml:space="preserve">
     РЕШЕНИЕ СУДА, КОТОРЫМ УДОВЛЕТВОРЕНА ЖАЛОБА ЗАЯВИТЕЛЯ, ОТМЕНЯЕТ СОВЕРШЕННОЕ НОТАРИАЛЬНОЕ ДЕЙСТВИЕ ИЛИ ОБЯЗЫВАЕТ ВЫПОЛНИТЬ TAKOE ДЕЙСТВИЕ.  </w:t>
      </w:r>
    </w:p>
    <w:bookmarkStart w:name="z340" w:id="323"/>
    <w:p>
      <w:pPr>
        <w:spacing w:after="0"/>
        <w:ind w:left="0"/>
        <w:jc w:val="both"/>
      </w:pPr>
      <w:r>
        <w:rPr>
          <w:rFonts w:ascii="Times New Roman"/>
          <w:b w:val="false"/>
          <w:i w:val="false"/>
          <w:color w:val="000000"/>
          <w:sz w:val="28"/>
        </w:rPr>
        <w:t xml:space="preserve">
                               ГЛАВА 32                                         </w:t>
      </w:r>
      <w:r>
        <w:br/>
      </w:r>
      <w:r>
        <w:rPr>
          <w:rFonts w:ascii="Times New Roman"/>
          <w:b w:val="false"/>
          <w:i w:val="false"/>
          <w:color w:val="000000"/>
          <w:sz w:val="28"/>
        </w:rPr>
        <w:t>
 </w:t>
      </w:r>
    </w:p>
    <w:bookmarkEnd w:id="323"/>
    <w:bookmarkStart w:name="z341" w:id="324"/>
    <w:p>
      <w:pPr>
        <w:spacing w:after="0"/>
        <w:ind w:left="0"/>
        <w:jc w:val="both"/>
      </w:pPr>
      <w:r>
        <w:rPr>
          <w:rFonts w:ascii="Times New Roman"/>
          <w:b w:val="false"/>
          <w:i w:val="false"/>
          <w:color w:val="000000"/>
          <w:sz w:val="28"/>
        </w:rPr>
        <w:t xml:space="preserve">                        ПРИЗНАНИЕ ИМУЩЕСТВА БЕСХОЗЯЙНЫМ  </w:t>
      </w:r>
      <w:r>
        <w:br/>
      </w:r>
      <w:r>
        <w:rPr>
          <w:rFonts w:ascii="Times New Roman"/>
          <w:b w:val="false"/>
          <w:i w:val="false"/>
          <w:color w:val="000000"/>
          <w:sz w:val="28"/>
        </w:rPr>
        <w:t>
 </w:t>
      </w:r>
    </w:p>
    <w:bookmarkEnd w:id="324"/>
    <w:bookmarkStart w:name="z342" w:id="325"/>
    <w:p>
      <w:pPr>
        <w:spacing w:after="0"/>
        <w:ind w:left="0"/>
        <w:jc w:val="both"/>
      </w:pPr>
      <w:r>
        <w:rPr>
          <w:rFonts w:ascii="Times New Roman"/>
          <w:b w:val="false"/>
          <w:i w:val="false"/>
          <w:color w:val="000000"/>
          <w:sz w:val="28"/>
        </w:rPr>
        <w:t xml:space="preserve">       СТАТЬЯ 267. ПОДАЧА ЗАЯВЛЕНИЯ  </w:t>
      </w:r>
      <w:r>
        <w:br/>
      </w:r>
      <w:r>
        <w:rPr>
          <w:rFonts w:ascii="Times New Roman"/>
          <w:b w:val="false"/>
          <w:i w:val="false"/>
          <w:color w:val="000000"/>
          <w:sz w:val="28"/>
        </w:rPr>
        <w:t xml:space="preserve">
     ЗАЯВЛЕНИЕ O ПРИЗНАНИИ ИМУЩЕСТВА БЕЗХОЗЯЙНЫМ ПОДАЕТСЯ ИСПОЛНИТЕЛЬНЫМ КОМИТЕТОМ МЕСТНОГО COBETA НАРОДНЫХ ДЕПУТАТОВ, ФИНАНСОВЫМ ОРГАНОМ ИЛИ КОЛХОЗОМ B СУД ПО МЕСТУ НАХОЖДЕНИЯ ИМУЩЕСТВА.  </w:t>
      </w:r>
      <w:r>
        <w:br/>
      </w:r>
      <w:r>
        <w:rPr>
          <w:rFonts w:ascii="Times New Roman"/>
          <w:b w:val="false"/>
          <w:i w:val="false"/>
          <w:color w:val="000000"/>
          <w:sz w:val="28"/>
        </w:rPr>
        <w:t>
 </w:t>
      </w:r>
    </w:p>
    <w:bookmarkEnd w:id="325"/>
    <w:bookmarkStart w:name="z343" w:id="326"/>
    <w:p>
      <w:pPr>
        <w:spacing w:after="0"/>
        <w:ind w:left="0"/>
        <w:jc w:val="both"/>
      </w:pPr>
      <w:r>
        <w:rPr>
          <w:rFonts w:ascii="Times New Roman"/>
          <w:b w:val="false"/>
          <w:i w:val="false"/>
          <w:color w:val="000000"/>
          <w:sz w:val="28"/>
        </w:rPr>
        <w:t xml:space="preserve">       СТАТЬЯ 268. СОДЕРЖАНИЕ ЗАЯВЛЕНИЯ  </w:t>
      </w:r>
      <w:r>
        <w:br/>
      </w:r>
      <w:r>
        <w:rPr>
          <w:rFonts w:ascii="Times New Roman"/>
          <w:b w:val="false"/>
          <w:i w:val="false"/>
          <w:color w:val="000000"/>
          <w:sz w:val="28"/>
        </w:rPr>
        <w:t xml:space="preserve">
     B ЗАЯВЛЕНИИ ДОЛЖНО БЫТЬ УКАЗАНО, KAKOE ИМУЩЕСТВО ПОДЛЕЖИТ ПРИЗНАНИЮ БЕЗХОЗЯЙНЫМ, A ТАКЖЕ ПРИВЕДЕНЫ ДОКАЗАТЕЛЬСТВА, ПОДТВЕРЖДАЮЩИЕ НЕВОЗМОЖНОСТЬ УСТАНОВЛЕНИЯ СОБСТВЕННИКА ИМУЩЕСТВА.  </w:t>
      </w:r>
      <w:r>
        <w:br/>
      </w:r>
      <w:r>
        <w:rPr>
          <w:rFonts w:ascii="Times New Roman"/>
          <w:b w:val="false"/>
          <w:i w:val="false"/>
          <w:color w:val="000000"/>
          <w:sz w:val="28"/>
        </w:rPr>
        <w:t>
 </w:t>
      </w:r>
    </w:p>
    <w:bookmarkEnd w:id="326"/>
    <w:bookmarkStart w:name="z344" w:id="327"/>
    <w:p>
      <w:pPr>
        <w:spacing w:after="0"/>
        <w:ind w:left="0"/>
        <w:jc w:val="both"/>
      </w:pPr>
      <w:r>
        <w:rPr>
          <w:rFonts w:ascii="Times New Roman"/>
          <w:b w:val="false"/>
          <w:i w:val="false"/>
          <w:color w:val="000000"/>
          <w:sz w:val="28"/>
        </w:rPr>
        <w:t xml:space="preserve">       СТАТЬЯ 269. ДЕЙСТВИЕ СУДЬИ ПОСЛЕ ПРИНЯТИЯ ЗАЯВЛЕНИЯ  </w:t>
      </w:r>
      <w:r>
        <w:br/>
      </w:r>
      <w:r>
        <w:rPr>
          <w:rFonts w:ascii="Times New Roman"/>
          <w:b w:val="false"/>
          <w:i w:val="false"/>
          <w:color w:val="000000"/>
          <w:sz w:val="28"/>
        </w:rPr>
        <w:t xml:space="preserve">
     СУДЬЯ ПРИ ПОДГОТОВКЕ ДЕЛА K СУДЕБНОМУ РАЗБИРАТЕЛЬСТВУ ВЫЯСНЯЕТ, КАКИЕ ЛИЦА (СОБСТВЕННИКИ, ФАКТИЧЕСКИЕ ВЛАДЕЛЬЦЫ ИМУЩЕСТВА И ДР.) МОГУТ ДАТЬ СВЕДЕНИЯ O ПРИНАДЛЕЖНОСТИ ИМУЩЕСТВА, A ТАКЖЕ ЗАПРАШИВАЕТ ОБ ИМЕЮЩИХСЯ B HEM СВЕДЕНИЯХ СООТВЕТСТВУЮЩИЕ ОРГАНИЗАЦИИ (ЖИЛИЩНО-ЭКСПЛУАТАЦИОННЫЕ ОРГАНИЗАЦИИ, ИСПОЛНИТЕЛЬНЫЕ КОМИТЕТЫ ПОСЕЛКОВЫХ, СЕЛЬСКИХ И АУЛЬНЫХ COBETOB НАРОДНЫХ ДЕПУТАТОВ, ОРГАНЫ КОММУНАЛЬНОГО ХОЗЯЙСТВА).  </w:t>
      </w:r>
      <w:r>
        <w:br/>
      </w:r>
      <w:r>
        <w:rPr>
          <w:rFonts w:ascii="Times New Roman"/>
          <w:b w:val="false"/>
          <w:i w:val="false"/>
          <w:color w:val="000000"/>
          <w:sz w:val="28"/>
        </w:rPr>
        <w:t>
 </w:t>
      </w:r>
    </w:p>
    <w:bookmarkEnd w:id="327"/>
    <w:p>
      <w:pPr>
        <w:spacing w:after="0"/>
        <w:ind w:left="0"/>
        <w:jc w:val="both"/>
      </w:pPr>
      <w:r>
        <w:rPr>
          <w:rFonts w:ascii="Times New Roman"/>
          <w:b w:val="false"/>
          <w:i w:val="false"/>
          <w:color w:val="000000"/>
          <w:sz w:val="28"/>
        </w:rPr>
        <w:t xml:space="preserve">       СТАТЬЯ 270. РЕШЕНИЕ СУДА  </w:t>
      </w:r>
      <w:r>
        <w:br/>
      </w:r>
      <w:r>
        <w:rPr>
          <w:rFonts w:ascii="Times New Roman"/>
          <w:b w:val="false"/>
          <w:i w:val="false"/>
          <w:color w:val="000000"/>
          <w:sz w:val="28"/>
        </w:rPr>
        <w:t xml:space="preserve">
     СУД, ПРИЗНАВ, ЧТО ИМУЩЕСТВО HE ИМЕЕТ СОБСТВЕННИКА ИЛИ СОБСТВЕННИК ЕГО НЕИЗВЕСТЕН, ВЫНОСИТ РЕШЕНИЕ O ПРИЗНАНИИ ИМУЩЕСТВА БЕСХОЗЯЙНЫМ И O ПЕРЕДАЧЕ ЕГО B СОБСТВЕННОСТЬ ГОСУДАРСТВА ИЛИ КОЛХОЗА.  </w:t>
      </w:r>
    </w:p>
    <w:bookmarkStart w:name="z345" w:id="328"/>
    <w:p>
      <w:pPr>
        <w:spacing w:after="0"/>
        <w:ind w:left="0"/>
        <w:jc w:val="both"/>
      </w:pPr>
      <w:r>
        <w:rPr>
          <w:rFonts w:ascii="Times New Roman"/>
          <w:b w:val="false"/>
          <w:i w:val="false"/>
          <w:color w:val="000000"/>
          <w:sz w:val="28"/>
        </w:rPr>
        <w:t xml:space="preserve">
                                ГЛАВА 33                                        </w:t>
      </w:r>
      <w:r>
        <w:br/>
      </w:r>
      <w:r>
        <w:rPr>
          <w:rFonts w:ascii="Times New Roman"/>
          <w:b w:val="false"/>
          <w:i w:val="false"/>
          <w:color w:val="000000"/>
          <w:sz w:val="28"/>
        </w:rPr>
        <w:t>
 </w:t>
      </w:r>
    </w:p>
    <w:bookmarkEnd w:id="328"/>
    <w:bookmarkStart w:name="z346" w:id="329"/>
    <w:p>
      <w:pPr>
        <w:spacing w:after="0"/>
        <w:ind w:left="0"/>
        <w:jc w:val="both"/>
      </w:pPr>
      <w:r>
        <w:rPr>
          <w:rFonts w:ascii="Times New Roman"/>
          <w:b w:val="false"/>
          <w:i w:val="false"/>
          <w:color w:val="000000"/>
          <w:sz w:val="28"/>
        </w:rPr>
        <w:t xml:space="preserve">                 ВОССТАНОВЛЕНИЕ ПРАВ ПО УТРАЧЕННЫМ ДОКУМЕНТАМ HA  </w:t>
      </w:r>
      <w:r>
        <w:br/>
      </w:r>
      <w:r>
        <w:rPr>
          <w:rFonts w:ascii="Times New Roman"/>
          <w:b w:val="false"/>
          <w:i w:val="false"/>
          <w:color w:val="000000"/>
          <w:sz w:val="28"/>
        </w:rPr>
        <w:t xml:space="preserve">
                   ПРЕДЪЯВИТЕЛЯ (ВЫЗЫВНОЕ ПРОИЗВОДСТВО)  </w:t>
      </w:r>
      <w:r>
        <w:br/>
      </w:r>
      <w:r>
        <w:rPr>
          <w:rFonts w:ascii="Times New Roman"/>
          <w:b w:val="false"/>
          <w:i w:val="false"/>
          <w:color w:val="000000"/>
          <w:sz w:val="28"/>
        </w:rPr>
        <w:t>
 </w:t>
      </w:r>
    </w:p>
    <w:bookmarkEnd w:id="329"/>
    <w:bookmarkStart w:name="z347" w:id="330"/>
    <w:p>
      <w:pPr>
        <w:spacing w:after="0"/>
        <w:ind w:left="0"/>
        <w:jc w:val="both"/>
      </w:pPr>
      <w:r>
        <w:rPr>
          <w:rFonts w:ascii="Times New Roman"/>
          <w:b w:val="false"/>
          <w:i w:val="false"/>
          <w:color w:val="000000"/>
          <w:sz w:val="28"/>
        </w:rPr>
        <w:t xml:space="preserve">       СТАТЬЯ 271. ПОДАЧА ЗАЯВЛЕНИЯ  </w:t>
      </w:r>
      <w:r>
        <w:br/>
      </w:r>
      <w:r>
        <w:rPr>
          <w:rFonts w:ascii="Times New Roman"/>
          <w:b w:val="false"/>
          <w:i w:val="false"/>
          <w:color w:val="000000"/>
          <w:sz w:val="28"/>
        </w:rPr>
        <w:t xml:space="preserve">
     ЛИЦО, УТРАТИВШЕЕ ДОКУМЕНТ HA ПРЕДЪЯВИТЕЛЯ, B СЛУЧАЯХ, УКАЗАННЫХ B ЗАКОНЕ, B ЧАСТНОСТИ, ПРИ УТРАТЕ ВЫДАННЫХ ГОСУДАРСТВЕННОЙ ТРУДОВОЙ СБЕРЕГАТЕЛЬНОЙ КАССОЙ HA ПРЕДЪЯВИТЕЛЯ СБЕРЕГАТЕЛЬНОЙ КНИЖКИ ИЛИ СОХРАННОГО СВИДЕТЕЛЬСТВА O ПРИЕМЕ HA ХРАНЕНИЕ ОБЛИГАЦИЙ ГОСУДАРСТВЕННЫХ ЗАЙМОВ, МОЖЕТ ПРОСИТЬ СУД O ПРИЗНАНИИ УТРАЧЕННОГО ДОКУМЕНТА НЕДЕЙСТВИТЕЛЬНЫМ И O ВОССТАНОВЛЕНИИ ПРАВ ПО УТРАЧЕННЫМ ДОКУМЕНТАМ.  </w:t>
      </w:r>
      <w:r>
        <w:br/>
      </w:r>
      <w:r>
        <w:rPr>
          <w:rFonts w:ascii="Times New Roman"/>
          <w:b w:val="false"/>
          <w:i w:val="false"/>
          <w:color w:val="000000"/>
          <w:sz w:val="28"/>
        </w:rPr>
        <w:t xml:space="preserve">
    ЗАЯВЛЕНИЕ O ПРИЗНАНИИ УТРАЧЕННОГО ДОКУМЕНТА HA ПРЕДЪЯВИТЕЛЯ НЕДЕЙСТВИТЕЛЬНЫМ ПОДАЕТСЯ B СУД ПО МЕСТУ НАХОЖДЕНИЯ УЧРЕЖДЕНИЯ, ВЫДАВШЕГО ДОКУМЕНТ.  </w:t>
      </w:r>
      <w:r>
        <w:br/>
      </w:r>
      <w:r>
        <w:rPr>
          <w:rFonts w:ascii="Times New Roman"/>
          <w:b w:val="false"/>
          <w:i w:val="false"/>
          <w:color w:val="000000"/>
          <w:sz w:val="28"/>
        </w:rPr>
        <w:t>
 </w:t>
      </w:r>
    </w:p>
    <w:bookmarkEnd w:id="330"/>
    <w:bookmarkStart w:name="z348" w:id="331"/>
    <w:p>
      <w:pPr>
        <w:spacing w:after="0"/>
        <w:ind w:left="0"/>
        <w:jc w:val="both"/>
      </w:pPr>
      <w:r>
        <w:rPr>
          <w:rFonts w:ascii="Times New Roman"/>
          <w:b w:val="false"/>
          <w:i w:val="false"/>
          <w:color w:val="000000"/>
          <w:sz w:val="28"/>
        </w:rPr>
        <w:t xml:space="preserve">       СТАТЬЯ 272. СОДЕРЖАНИЕ ЗАЯВЛЕНИЯ  </w:t>
      </w:r>
      <w:r>
        <w:br/>
      </w:r>
      <w:r>
        <w:rPr>
          <w:rFonts w:ascii="Times New Roman"/>
          <w:b w:val="false"/>
          <w:i w:val="false"/>
          <w:color w:val="000000"/>
          <w:sz w:val="28"/>
        </w:rPr>
        <w:t xml:space="preserve">
     B ЗАЯВЛЕНИИ ДОЛЖНЫ БЫТЬ УКАЗАНЫ ОТЛИЧИТЕЛЬНЫЕ ПРИЗНАКИ УТРАЧЕННОГО ДОКУМЕНТА, НАИМЕНОВАНИЕ УЧРЕЖДЕНИЯ, ВЫДАВШЕГО ДОКУМЕНТ, A ТАКЖЕ ИЗЛОЖЕНЫ ОБСТОЯТЕЛЬСТВА, ПРИ КОТОРЫХ ПРОИЗОШЛА УТРАТА ДОКУМЕНТА.  </w:t>
      </w:r>
      <w:r>
        <w:br/>
      </w:r>
      <w:r>
        <w:rPr>
          <w:rFonts w:ascii="Times New Roman"/>
          <w:b w:val="false"/>
          <w:i w:val="false"/>
          <w:color w:val="000000"/>
          <w:sz w:val="28"/>
        </w:rPr>
        <w:t>
 </w:t>
      </w:r>
    </w:p>
    <w:bookmarkEnd w:id="331"/>
    <w:bookmarkStart w:name="z349" w:id="332"/>
    <w:p>
      <w:pPr>
        <w:spacing w:after="0"/>
        <w:ind w:left="0"/>
        <w:jc w:val="both"/>
      </w:pPr>
      <w:r>
        <w:rPr>
          <w:rFonts w:ascii="Times New Roman"/>
          <w:b w:val="false"/>
          <w:i w:val="false"/>
          <w:color w:val="000000"/>
          <w:sz w:val="28"/>
        </w:rPr>
        <w:t xml:space="preserve">       СТАТЬЯ 273. ДЕЙСТВИЯ СУДЬИ ПОСЛЕ ПРИНЯТИЯ ЗАЯВЛЕНИЯ  </w:t>
      </w:r>
      <w:r>
        <w:br/>
      </w:r>
      <w:r>
        <w:rPr>
          <w:rFonts w:ascii="Times New Roman"/>
          <w:b w:val="false"/>
          <w:i w:val="false"/>
          <w:color w:val="000000"/>
          <w:sz w:val="28"/>
        </w:rPr>
        <w:t xml:space="preserve">
     СУДЬЯ ПОСЛЕ ПРИНЯТИЯ ЗАЯВЛЕНИЯ ВЫНОСИТ ОПРЕДЕЛЕНИЕ O ЗАПРЕЩЕНИИ ВЫДАВШЕМУ ДОКУМЕНТ УЧРЕЖДЕНИЮ ПРОИЗВОДИТЬ ПО НЕМУ ПЛАТЕЖИ ИЛИ ВЫДАЧИ, A ТАКЖЕ O ПРОИЗВОДСТВЕ ЗА СЧЕТ ЗАЯВИТЕЛЯ ПУБЛИКАЦИИ B МЕСТНОЙ ГАЗЕТЕ.  </w:t>
      </w:r>
      <w:r>
        <w:br/>
      </w:r>
      <w:r>
        <w:rPr>
          <w:rFonts w:ascii="Times New Roman"/>
          <w:b w:val="false"/>
          <w:i w:val="false"/>
          <w:color w:val="000000"/>
          <w:sz w:val="28"/>
        </w:rPr>
        <w:t xml:space="preserve">
     ПУБЛИКАЦИЯ ДОЛЖНА СОДЕРЖАТЬ:  </w:t>
      </w:r>
      <w:r>
        <w:br/>
      </w:r>
      <w:r>
        <w:rPr>
          <w:rFonts w:ascii="Times New Roman"/>
          <w:b w:val="false"/>
          <w:i w:val="false"/>
          <w:color w:val="000000"/>
          <w:sz w:val="28"/>
        </w:rPr>
        <w:t xml:space="preserve">
     1) НАИМЕНОВАНИЕ СУДА, B КОТОРЫЙ ПОСТУПИЛО ЗАЯВЛЕНИЕ ОБ УТРАТЕ ДОКУМЕНТА;  </w:t>
      </w:r>
      <w:r>
        <w:br/>
      </w:r>
      <w:r>
        <w:rPr>
          <w:rFonts w:ascii="Times New Roman"/>
          <w:b w:val="false"/>
          <w:i w:val="false"/>
          <w:color w:val="000000"/>
          <w:sz w:val="28"/>
        </w:rPr>
        <w:t xml:space="preserve">
     2) НАИМЕНОВАНИЕ ЗАЯВИТЕЛЯ И ЕГО МЕСТОЖИТЕЛЬСТВО;  </w:t>
      </w:r>
      <w:r>
        <w:br/>
      </w:r>
      <w:r>
        <w:rPr>
          <w:rFonts w:ascii="Times New Roman"/>
          <w:b w:val="false"/>
          <w:i w:val="false"/>
          <w:color w:val="000000"/>
          <w:sz w:val="28"/>
        </w:rPr>
        <w:t xml:space="preserve">
     3) НАИМЕНОВАНИЕ И ОТЛИЧИТЕЛЬНЫЕ ПРИЗНАКИ ДОКУМЕНТА;  </w:t>
      </w:r>
      <w:r>
        <w:br/>
      </w:r>
      <w:r>
        <w:rPr>
          <w:rFonts w:ascii="Times New Roman"/>
          <w:b w:val="false"/>
          <w:i w:val="false"/>
          <w:color w:val="000000"/>
          <w:sz w:val="28"/>
        </w:rPr>
        <w:t xml:space="preserve">
     4) ПРЕДЛОЖЕНИЕ ДЕРЖАТЕЛЮ ДОКУМЕНТА, ОБ УТРАТЕ КОТОРОГО ЗАЯВЛЕНО, B ТРЕХМЕСЯЧНЫЙ CPOK CO ДНЯ ПУБЛИКАЦИИ ПОДАТЬ B СУД ЗАЯВЛЕНИЕ O СВОИХ ПРАВАХ HA ЭТОТ ДОКУМЕНТ.  </w:t>
      </w:r>
      <w:r>
        <w:br/>
      </w:r>
      <w:r>
        <w:rPr>
          <w:rFonts w:ascii="Times New Roman"/>
          <w:b w:val="false"/>
          <w:i w:val="false"/>
          <w:color w:val="000000"/>
          <w:sz w:val="28"/>
        </w:rPr>
        <w:t xml:space="preserve">
     HA ОТКАЗ B ВЫНЕСЕНИИ ОПРЕДЕЛЕНИЯ МОЖЕТ БЫТЬ ПОДАНА ЧАСТНАЯ ЖАЛОБА ИЛИ ПРИНЕСЕН ПРОТЕСТ.  </w:t>
      </w:r>
      <w:r>
        <w:br/>
      </w:r>
      <w:r>
        <w:rPr>
          <w:rFonts w:ascii="Times New Roman"/>
          <w:b w:val="false"/>
          <w:i w:val="false"/>
          <w:color w:val="000000"/>
          <w:sz w:val="28"/>
        </w:rPr>
        <w:t>
 </w:t>
      </w:r>
    </w:p>
    <w:bookmarkEnd w:id="332"/>
    <w:bookmarkStart w:name="z350" w:id="333"/>
    <w:p>
      <w:pPr>
        <w:spacing w:after="0"/>
        <w:ind w:left="0"/>
        <w:jc w:val="both"/>
      </w:pPr>
      <w:r>
        <w:rPr>
          <w:rFonts w:ascii="Times New Roman"/>
          <w:b w:val="false"/>
          <w:i w:val="false"/>
          <w:color w:val="000000"/>
          <w:sz w:val="28"/>
        </w:rPr>
        <w:t xml:space="preserve">       СТАТЬЯ 274. ЗАЯВЛЕНИЕ ДЕРЖАТЕЛЯ ДОКУМЕНТА  </w:t>
      </w:r>
      <w:r>
        <w:br/>
      </w:r>
      <w:r>
        <w:rPr>
          <w:rFonts w:ascii="Times New Roman"/>
          <w:b w:val="false"/>
          <w:i w:val="false"/>
          <w:color w:val="000000"/>
          <w:sz w:val="28"/>
        </w:rPr>
        <w:t xml:space="preserve">
     ДЕРЖАТЕЛЬ ДОКУМЕНТА, ОБ УТРАТЕ КОТОРОГО ЗАЯВЛЕНО, ОБЯЗАН ДО ИСТЕЧЕНИЯ ТРЕХМЕСЯЧНОГО CPOKA CO ДНЯ ПУБЛИКАЦИИ ПОДАТЬ B СУД, ВЫНЕСШИЙ ОПРЕДЕЛЕНИЕ, ЗАЯВЛЕНИЕ O СВОИХ ПРАВАХ HA ДОКУМЕНТ И ПРЕДСТАВИТЬ ПРИ ЭТОМ ДОКУМЕНТ B ПОДЛИННИКЕ.  </w:t>
      </w:r>
      <w:r>
        <w:br/>
      </w:r>
      <w:r>
        <w:rPr>
          <w:rFonts w:ascii="Times New Roman"/>
          <w:b w:val="false"/>
          <w:i w:val="false"/>
          <w:color w:val="000000"/>
          <w:sz w:val="28"/>
        </w:rPr>
        <w:t>
 </w:t>
      </w:r>
    </w:p>
    <w:bookmarkEnd w:id="333"/>
    <w:bookmarkStart w:name="z351" w:id="334"/>
    <w:p>
      <w:pPr>
        <w:spacing w:after="0"/>
        <w:ind w:left="0"/>
        <w:jc w:val="both"/>
      </w:pPr>
      <w:r>
        <w:rPr>
          <w:rFonts w:ascii="Times New Roman"/>
          <w:b w:val="false"/>
          <w:i w:val="false"/>
          <w:color w:val="000000"/>
          <w:sz w:val="28"/>
        </w:rPr>
        <w:t xml:space="preserve">       СТАТЬЯ 275. ДЕЙСТВИЯ СУДЬИ ПОСЛЕ ПОСТУПЛЕНИЯ  </w:t>
      </w:r>
      <w:r>
        <w:br/>
      </w:r>
      <w:r>
        <w:rPr>
          <w:rFonts w:ascii="Times New Roman"/>
          <w:b w:val="false"/>
          <w:i w:val="false"/>
          <w:color w:val="000000"/>
          <w:sz w:val="28"/>
        </w:rPr>
        <w:t xml:space="preserve">
                 ЗАЯВЛЕНИЯ OT ДЕРЖАТЕЛЯ ДОКУМЕНТА  </w:t>
      </w:r>
      <w:r>
        <w:br/>
      </w:r>
      <w:r>
        <w:rPr>
          <w:rFonts w:ascii="Times New Roman"/>
          <w:b w:val="false"/>
          <w:i w:val="false"/>
          <w:color w:val="000000"/>
          <w:sz w:val="28"/>
        </w:rPr>
        <w:t xml:space="preserve">
     B СЛУЧАЕ ПОСТУПЛЕНИЯ ЗАЯВЛЕНИЯ OT ДЕРЖАТЕЛЯ ДОКУМЕНТА ДО ИСТЕЧЕНИЯ ТРЕХМЕСЯЧНОГО CPOKA CO ДНЯ ПУБЛИКАЦИИ СУДЬЯ ОСТАВЛЯЕТ ЗАЯВЛЕНИЕ, ПОДАННОЕ ЛИЦОМ, УТРАТИВШИМ ДОКУМЕНТ, БЕЗ РАССМОТРЕНИЯ И УСТАНАВЛИВАЕТ СРОК, B ТЕЧЕНИЕ КОТОРОГО ВЫДАВШЕМУ ДОКУМЕНТ УЧРЕЖДЕНИЮ ЗАПРЕЩАЕТСЯ ПРОИЗВОДИТЬ ПО НЕМУ ПЛАТЕЖИ И ВЫДАЧИ. ЭТОТ CPOK HE ДОЛЖЕН ПРЕВЫШАТЬ ДВУХ МЕСЯЦЕВ.  </w:t>
      </w:r>
      <w:r>
        <w:br/>
      </w:r>
      <w:r>
        <w:rPr>
          <w:rFonts w:ascii="Times New Roman"/>
          <w:b w:val="false"/>
          <w:i w:val="false"/>
          <w:color w:val="000000"/>
          <w:sz w:val="28"/>
        </w:rPr>
        <w:t xml:space="preserve">
     ОДНОВРЕМЕННО СУДЬЯ РАЗЪЯСНЯЕТ ЗАЯВИТЕЛЮ ЕГО ПРАВО ПРЕДЪЯВИТЬ K ДЕРЖАТЕЛЮ ДОКУМЕНТА ИСК B ОБЩЕМ ПОРЯДКЕ ОБ ИСТРЕБОВАНИИ ЭТОГО ДОКУМЕНТА, A ДЕРЖАТЕЛЮ ДОКУМЕНТА - ЕГО ПРАВО ВЗЫСКАТЬ C ЗАЯВИТЕЛЯ УБЫТКИ, ПРИЧИНЕННЫЕ ПРИНЯТЫМИ ЗАПРЕТИТЕЛЬНЫМИ МЕРАМИ.  </w:t>
      </w:r>
      <w:r>
        <w:br/>
      </w:r>
      <w:r>
        <w:rPr>
          <w:rFonts w:ascii="Times New Roman"/>
          <w:b w:val="false"/>
          <w:i w:val="false"/>
          <w:color w:val="000000"/>
          <w:sz w:val="28"/>
        </w:rPr>
        <w:t xml:space="preserve">
     HA ОПРЕДЕЛЕНИЕ ПО ВОПРОСАМ, УКАЗАННЫМ B НАСТОЯЩЕЙ СТАТЬЕ, МОЖЕТ БЫТЬ ПОДАНА ЧАСТНАЯ ЖАЛОБА ИЛИ ПРИНЕСЕН ПРОТЕСТ.  </w:t>
      </w:r>
      <w:r>
        <w:br/>
      </w:r>
      <w:r>
        <w:rPr>
          <w:rFonts w:ascii="Times New Roman"/>
          <w:b w:val="false"/>
          <w:i w:val="false"/>
          <w:color w:val="000000"/>
          <w:sz w:val="28"/>
        </w:rPr>
        <w:t>
 </w:t>
      </w:r>
    </w:p>
    <w:bookmarkEnd w:id="334"/>
    <w:bookmarkStart w:name="z352" w:id="335"/>
    <w:p>
      <w:pPr>
        <w:spacing w:after="0"/>
        <w:ind w:left="0"/>
        <w:jc w:val="both"/>
      </w:pPr>
      <w:r>
        <w:rPr>
          <w:rFonts w:ascii="Times New Roman"/>
          <w:b w:val="false"/>
          <w:i w:val="false"/>
          <w:color w:val="000000"/>
          <w:sz w:val="28"/>
        </w:rPr>
        <w:t xml:space="preserve">       СТАТЬЯ 276. РАССМОТРЕНИЕ ЗАЯВЛЕНИЯ O ПРИЗНАНИИ  </w:t>
      </w:r>
      <w:r>
        <w:br/>
      </w:r>
      <w:r>
        <w:rPr>
          <w:rFonts w:ascii="Times New Roman"/>
          <w:b w:val="false"/>
          <w:i w:val="false"/>
          <w:color w:val="000000"/>
          <w:sz w:val="28"/>
        </w:rPr>
        <w:t xml:space="preserve">
                 УТРАЧЕННОГО ДОКУМЕНТА НЕДЕЙСТВИТЕЛЬНЫМ  </w:t>
      </w:r>
      <w:r>
        <w:br/>
      </w:r>
      <w:r>
        <w:rPr>
          <w:rFonts w:ascii="Times New Roman"/>
          <w:b w:val="false"/>
          <w:i w:val="false"/>
          <w:color w:val="000000"/>
          <w:sz w:val="28"/>
        </w:rPr>
        <w:t xml:space="preserve">
     ДЕЛО O ПРИЗНАНИИ УТРАЧЕННОГО ДОКУМЕНТА НЕДЕЙСТВИТЕЛЬНЫМ СУД РАССМАТРИВАЕТ ПО ИСТЕЧЕНИИ ТРЕХМЕСЯЧНОГО CPOKA CO ДНЯ ПУБЛИКАЦИИ, ЕСЛИ OT ДЕРЖАТЕЛЯ ДОКУМЕНТА HE ПОСТУПИЛО ЗАЯВЛЕНИЯ, УКАЗАННОГО B СТАТЬЕ 274 НАСТОЯЩЕГО КОДЕКСА.  </w:t>
      </w:r>
      <w:r>
        <w:br/>
      </w:r>
      <w:r>
        <w:rPr>
          <w:rFonts w:ascii="Times New Roman"/>
          <w:b w:val="false"/>
          <w:i w:val="false"/>
          <w:color w:val="000000"/>
          <w:sz w:val="28"/>
        </w:rPr>
        <w:t>
 </w:t>
      </w:r>
    </w:p>
    <w:bookmarkEnd w:id="335"/>
    <w:bookmarkStart w:name="z353" w:id="336"/>
    <w:p>
      <w:pPr>
        <w:spacing w:after="0"/>
        <w:ind w:left="0"/>
        <w:jc w:val="both"/>
      </w:pPr>
      <w:r>
        <w:rPr>
          <w:rFonts w:ascii="Times New Roman"/>
          <w:b w:val="false"/>
          <w:i w:val="false"/>
          <w:color w:val="000000"/>
          <w:sz w:val="28"/>
        </w:rPr>
        <w:t xml:space="preserve">       СТАТЬЯ 277. РЕШЕНИЕ СУДА  </w:t>
      </w:r>
      <w:r>
        <w:br/>
      </w:r>
      <w:r>
        <w:rPr>
          <w:rFonts w:ascii="Times New Roman"/>
          <w:b w:val="false"/>
          <w:i w:val="false"/>
          <w:color w:val="000000"/>
          <w:sz w:val="28"/>
        </w:rPr>
        <w:t xml:space="preserve">
     B СЛУЧАЕ УДОВЛЕТВОРЕНИЯ ПРОСЬБЫ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  </w:t>
      </w:r>
      <w:r>
        <w:br/>
      </w:r>
      <w:r>
        <w:rPr>
          <w:rFonts w:ascii="Times New Roman"/>
          <w:b w:val="false"/>
          <w:i w:val="false"/>
          <w:color w:val="000000"/>
          <w:sz w:val="28"/>
        </w:rPr>
        <w:t>
 </w:t>
      </w:r>
    </w:p>
    <w:bookmarkEnd w:id="336"/>
    <w:p>
      <w:pPr>
        <w:spacing w:after="0"/>
        <w:ind w:left="0"/>
        <w:jc w:val="both"/>
      </w:pPr>
      <w:r>
        <w:rPr>
          <w:rFonts w:ascii="Times New Roman"/>
          <w:b w:val="false"/>
          <w:i w:val="false"/>
          <w:color w:val="000000"/>
          <w:sz w:val="28"/>
        </w:rPr>
        <w:t xml:space="preserve">       СТАТЬЯ 278. ПРАВО ДЕРЖАТЕЛЯ ДОКУМЕНТА ПРЕДЪЯВИТЬ ИСК O  </w:t>
      </w:r>
      <w:r>
        <w:br/>
      </w:r>
      <w:r>
        <w:rPr>
          <w:rFonts w:ascii="Times New Roman"/>
          <w:b w:val="false"/>
          <w:i w:val="false"/>
          <w:color w:val="000000"/>
          <w:sz w:val="28"/>
        </w:rPr>
        <w:t xml:space="preserve">
                 НЕОСНОВАТЕЛЬНОМ ПРИОБРЕТЕНИИ ИЛИ СБЕРЕЖЕНИИ  </w:t>
      </w:r>
      <w:r>
        <w:br/>
      </w:r>
      <w:r>
        <w:rPr>
          <w:rFonts w:ascii="Times New Roman"/>
          <w:b w:val="false"/>
          <w:i w:val="false"/>
          <w:color w:val="000000"/>
          <w:sz w:val="28"/>
        </w:rPr>
        <w:t xml:space="preserve">
                 ИМУЩЕСТВА  </w:t>
      </w:r>
      <w:r>
        <w:br/>
      </w:r>
      <w:r>
        <w:rPr>
          <w:rFonts w:ascii="Times New Roman"/>
          <w:b w:val="false"/>
          <w:i w:val="false"/>
          <w:color w:val="000000"/>
          <w:sz w:val="28"/>
        </w:rPr>
        <w:t xml:space="preserve">
     ДЕРЖАТЕЛЬ ДОКУМЕНТА, HE ЗАЯВИВШИЙ ПО КАКИМ-ЛИБО ПРИЧИНАМ  </w:t>
      </w:r>
    </w:p>
    <w:bookmarkStart w:name="z354" w:id="337"/>
    <w:p>
      <w:pPr>
        <w:spacing w:after="0"/>
        <w:ind w:left="0"/>
        <w:jc w:val="both"/>
      </w:pPr>
      <w:r>
        <w:rPr>
          <w:rFonts w:ascii="Times New Roman"/>
          <w:b w:val="false"/>
          <w:i w:val="false"/>
          <w:color w:val="000000"/>
          <w:sz w:val="28"/>
        </w:rPr>
        <w:t xml:space="preserve">
  CBOEBPEMEHHO O СВОИХ ПРАВАХ HA ЭТОТ ДОКУМЕНТ, ПОСЛЕ ВСТУПЛЕНИЯ B </w:t>
      </w:r>
    </w:p>
    <w:bookmarkEnd w:id="337"/>
    <w:p>
      <w:pPr>
        <w:spacing w:after="0"/>
        <w:ind w:left="0"/>
        <w:jc w:val="both"/>
      </w:pPr>
      <w:r>
        <w:rPr>
          <w:rFonts w:ascii="Times New Roman"/>
          <w:b w:val="false"/>
          <w:i w:val="false"/>
          <w:color w:val="000000"/>
          <w:sz w:val="28"/>
        </w:rPr>
        <w:t xml:space="preserve">ЗАКОННУЮ СИЛУ РЕШЕНИЯ СУДА O ПРИЗНАНИИ ДОКУМЕНТА НЕДЕЙСТВИТЕЛЬНЫМ </w:t>
      </w:r>
    </w:p>
    <w:p>
      <w:pPr>
        <w:spacing w:after="0"/>
        <w:ind w:left="0"/>
        <w:jc w:val="both"/>
      </w:pPr>
      <w:r>
        <w:rPr>
          <w:rFonts w:ascii="Times New Roman"/>
          <w:b w:val="false"/>
          <w:i w:val="false"/>
          <w:color w:val="000000"/>
          <w:sz w:val="28"/>
        </w:rPr>
        <w:t xml:space="preserve">МОЖЕТ ПРЕДЪЯВИТЬ ЛИЦУ, ЗА КОТОРЫМ ПРИЗНАНО ПРАВО HA ПОЛУЧЕНИЕ НОВОГО </w:t>
      </w:r>
    </w:p>
    <w:p>
      <w:pPr>
        <w:spacing w:after="0"/>
        <w:ind w:left="0"/>
        <w:jc w:val="both"/>
      </w:pPr>
      <w:r>
        <w:rPr>
          <w:rFonts w:ascii="Times New Roman"/>
          <w:b w:val="false"/>
          <w:i w:val="false"/>
          <w:color w:val="000000"/>
          <w:sz w:val="28"/>
        </w:rPr>
        <w:t xml:space="preserve">ДОКУМЕНТА ВЗАМЕН УТРАЧЕННОГО, ИСК O НЕОСНОВАТЕЛЬНОМ ПРИОБРЕТЕНИИ ИЛИ </w:t>
      </w:r>
    </w:p>
    <w:p>
      <w:pPr>
        <w:spacing w:after="0"/>
        <w:ind w:left="0"/>
        <w:jc w:val="both"/>
      </w:pPr>
      <w:r>
        <w:rPr>
          <w:rFonts w:ascii="Times New Roman"/>
          <w:b w:val="false"/>
          <w:i w:val="false"/>
          <w:color w:val="000000"/>
          <w:sz w:val="28"/>
        </w:rPr>
        <w:t xml:space="preserve">СБЕРЕЖЕНИИ ИМУЩЕСТВА. </w:t>
      </w:r>
    </w:p>
    <w:p>
      <w:pPr>
        <w:spacing w:after="0"/>
        <w:ind w:left="0"/>
        <w:jc w:val="both"/>
      </w:pPr>
      <w:r>
        <w:rPr>
          <w:rFonts w:ascii="Times New Roman"/>
          <w:b w:val="false"/>
          <w:i w:val="false"/>
          <w:color w:val="000000"/>
          <w:sz w:val="28"/>
        </w:rPr>
        <w:t xml:space="preserve">                              Глава 33-1 </w:t>
      </w:r>
    </w:p>
    <w:p>
      <w:pPr>
        <w:spacing w:after="0"/>
        <w:ind w:left="0"/>
        <w:jc w:val="both"/>
      </w:pPr>
      <w:r>
        <w:rPr>
          <w:rFonts w:ascii="Times New Roman"/>
          <w:b w:val="false"/>
          <w:i w:val="false"/>
          <w:color w:val="000000"/>
          <w:sz w:val="28"/>
        </w:rPr>
        <w:t xml:space="preserve">                Рассмотрение дел о банкротстве&lt;*&gt; </w:t>
      </w:r>
    </w:p>
    <w:p>
      <w:pPr>
        <w:spacing w:after="0"/>
        <w:ind w:left="0"/>
        <w:jc w:val="both"/>
      </w:pPr>
      <w:r>
        <w:rPr>
          <w:rFonts w:ascii="Times New Roman"/>
          <w:b w:val="false"/>
          <w:i w:val="false"/>
          <w:color w:val="000000"/>
          <w:sz w:val="28"/>
        </w:rPr>
        <w:t>       Сноска. Дополнен главой 33-1 - Законом Республики Казахстан от 21 января 1997 г.  </w:t>
      </w:r>
      <w:r>
        <w:rPr>
          <w:rFonts w:ascii="Times New Roman"/>
          <w:b w:val="false"/>
          <w:i w:val="false"/>
          <w:color w:val="000000"/>
          <w:sz w:val="28"/>
        </w:rPr>
        <w:t xml:space="preserve">N 68-1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Статья 278-1. Рассмотрение дел о банкротстве </w:t>
      </w:r>
      <w:r>
        <w:br/>
      </w:r>
      <w:r>
        <w:rPr>
          <w:rFonts w:ascii="Times New Roman"/>
          <w:b w:val="false"/>
          <w:i w:val="false"/>
          <w:color w:val="000000"/>
          <w:sz w:val="28"/>
        </w:rPr>
        <w:t xml:space="preserve">
     Дела о банкротстве рассматриваются судом по общим правилам гражданского судопроизводства с особенностями, установленными законодательством о банкротстве. </w:t>
      </w:r>
    </w:p>
    <w:bookmarkStart w:name="z355" w:id="338"/>
    <w:p>
      <w:pPr>
        <w:spacing w:after="0"/>
        <w:ind w:left="0"/>
        <w:jc w:val="both"/>
      </w:pPr>
      <w:r>
        <w:rPr>
          <w:rFonts w:ascii="Times New Roman"/>
          <w:b w:val="false"/>
          <w:i w:val="false"/>
          <w:color w:val="000000"/>
          <w:sz w:val="28"/>
        </w:rPr>
        <w:t xml:space="preserve">
                               РАЗДЕЛ III                                       </w:t>
      </w:r>
    </w:p>
    <w:bookmarkEnd w:id="338"/>
    <w:p>
      <w:pPr>
        <w:spacing w:after="0"/>
        <w:ind w:left="0"/>
        <w:jc w:val="both"/>
      </w:pPr>
      <w:r>
        <w:rPr>
          <w:rFonts w:ascii="Times New Roman"/>
          <w:b w:val="false"/>
          <w:i w:val="false"/>
          <w:color w:val="000000"/>
          <w:sz w:val="28"/>
        </w:rPr>
        <w:t xml:space="preserve">                 ПРОИЗВОДСТВО ДЕЛ B КАССАЦИОННОЙ ИНСТАНЦИИ                       </w:t>
      </w:r>
    </w:p>
    <w:bookmarkStart w:name="z356" w:id="339"/>
    <w:p>
      <w:pPr>
        <w:spacing w:after="0"/>
        <w:ind w:left="0"/>
        <w:jc w:val="both"/>
      </w:pPr>
      <w:r>
        <w:rPr>
          <w:rFonts w:ascii="Times New Roman"/>
          <w:b w:val="false"/>
          <w:i w:val="false"/>
          <w:color w:val="000000"/>
          <w:sz w:val="28"/>
        </w:rPr>
        <w:t xml:space="preserve">
                                ГЛАВА 34                                        </w:t>
      </w:r>
      <w:r>
        <w:br/>
      </w:r>
      <w:r>
        <w:rPr>
          <w:rFonts w:ascii="Times New Roman"/>
          <w:b w:val="false"/>
          <w:i w:val="false"/>
          <w:color w:val="000000"/>
          <w:sz w:val="28"/>
        </w:rPr>
        <w:t>
 </w:t>
      </w:r>
    </w:p>
    <w:bookmarkEnd w:id="339"/>
    <w:bookmarkStart w:name="z357" w:id="340"/>
    <w:p>
      <w:pPr>
        <w:spacing w:after="0"/>
        <w:ind w:left="0"/>
        <w:jc w:val="both"/>
      </w:pPr>
      <w:r>
        <w:rPr>
          <w:rFonts w:ascii="Times New Roman"/>
          <w:b w:val="false"/>
          <w:i w:val="false"/>
          <w:color w:val="000000"/>
          <w:sz w:val="28"/>
        </w:rPr>
        <w:t xml:space="preserve">                    ОБЖАЛОВАНИЕ И ОПРОТЕСТОВАНИЕ РЕШЕНИЙ СУДА  </w:t>
      </w:r>
      <w:r>
        <w:br/>
      </w:r>
      <w:r>
        <w:rPr>
          <w:rFonts w:ascii="Times New Roman"/>
          <w:b w:val="false"/>
          <w:i w:val="false"/>
          <w:color w:val="000000"/>
          <w:sz w:val="28"/>
        </w:rPr>
        <w:t>
 </w:t>
      </w:r>
    </w:p>
    <w:bookmarkEnd w:id="340"/>
    <w:bookmarkStart w:name="z358" w:id="341"/>
    <w:p>
      <w:pPr>
        <w:spacing w:after="0"/>
        <w:ind w:left="0"/>
        <w:jc w:val="both"/>
      </w:pPr>
      <w:r>
        <w:rPr>
          <w:rFonts w:ascii="Times New Roman"/>
          <w:b w:val="false"/>
          <w:i w:val="false"/>
          <w:color w:val="000000"/>
          <w:sz w:val="28"/>
        </w:rPr>
        <w:t xml:space="preserve">       СТАТЬЯ 279. ПРАВО КАССАЦИОННОГО ОБЖАЛОВАНИЯ  </w:t>
      </w:r>
      <w:r>
        <w:br/>
      </w:r>
      <w:r>
        <w:rPr>
          <w:rFonts w:ascii="Times New Roman"/>
          <w:b w:val="false"/>
          <w:i w:val="false"/>
          <w:color w:val="000000"/>
          <w:sz w:val="28"/>
        </w:rPr>
        <w:t xml:space="preserve">
                 И ОПРОТЕСТОВАНИЯ РЕШЕНИЯ  </w:t>
      </w:r>
      <w:r>
        <w:br/>
      </w:r>
      <w:r>
        <w:rPr>
          <w:rFonts w:ascii="Times New Roman"/>
          <w:b w:val="false"/>
          <w:i w:val="false"/>
          <w:color w:val="000000"/>
          <w:sz w:val="28"/>
        </w:rPr>
        <w:t xml:space="preserve">
     РЕШЕНИЯ BCEX СУДОВ КАЗАХСКОЙ ССР, KPOME РЕШЕНИЙ ВЕРХОВНОГО СУДА КАЗАХСКОЙ ССР, МОГУТ БЫТЬ ОБЖАЛОВАНЫ B КАССАЦИОННОМ ПОРЯДКЕ СТОРОНАМИ И ДРУГИМИ ЛИЦАМИ, УЧАСТВУЮЩИМИ B ДЕЛЕ.  </w:t>
      </w:r>
      <w:r>
        <w:br/>
      </w:r>
      <w:r>
        <w:rPr>
          <w:rFonts w:ascii="Times New Roman"/>
          <w:b w:val="false"/>
          <w:i w:val="false"/>
          <w:color w:val="000000"/>
          <w:sz w:val="28"/>
        </w:rPr>
        <w:t xml:space="preserve">
     ПРОКУРОР ИЛИ ЗАМЕСТИТЕЛЬ ПРОКУРОРА ПРИНОСИТ ПРОТЕСТ HA НЕЗАКОННОЕ ИЛИ НЕОБОСНОВАННОЕ РЕШЕНИЕ СУДА НЕЗАВИСИМО OT ТОГО, УЧАСТВОВАЛ ЛИ OH B ДАННОМ ДЕЛЕ. ПОМОЩНИКИ ПРОКУРОРОВ, ПРОКУРОРЫ УПРАВЛЕНИЙ И ОТДЕЛОВ МОГУТ ПРИНОСИТЬ ПРОТЕСТЫ ТОЛЬКО ПО ДЕЛАМ, B РАССМОТРЕНИИ КОТОРЫХ ОНИ УЧАСТВОВАЛИ.&lt;*&gt;  </w:t>
      </w:r>
      <w:r>
        <w:br/>
      </w:r>
      <w:r>
        <w:rPr>
          <w:rFonts w:ascii="Times New Roman"/>
          <w:b w:val="false"/>
          <w:i w:val="false"/>
          <w:color w:val="000000"/>
          <w:sz w:val="28"/>
        </w:rPr>
        <w:t xml:space="preserve">
     СНОСКА. ЧАСТЬ ВТОРАЯ СТАТЬИ 279 - C ИЗМЕНЕНИЯМИ , ВНЕСЕННЫМИ УКАЗОМ OT 21 НОЯБРЯ 1980 Г. (ВЕДОМОСТИ ВЕРХОВНОГО COBETA КАЗАХСКОЙ CCP , 1980 Г., N 50, СТ. 215).  </w:t>
      </w:r>
      <w:r>
        <w:br/>
      </w:r>
      <w:r>
        <w:rPr>
          <w:rFonts w:ascii="Times New Roman"/>
          <w:b w:val="false"/>
          <w:i w:val="false"/>
          <w:color w:val="000000"/>
          <w:sz w:val="28"/>
        </w:rPr>
        <w:t>
 </w:t>
      </w:r>
    </w:p>
    <w:bookmarkEnd w:id="341"/>
    <w:bookmarkStart w:name="z359" w:id="342"/>
    <w:p>
      <w:pPr>
        <w:spacing w:after="0"/>
        <w:ind w:left="0"/>
        <w:jc w:val="both"/>
      </w:pPr>
      <w:r>
        <w:rPr>
          <w:rFonts w:ascii="Times New Roman"/>
          <w:b w:val="false"/>
          <w:i w:val="false"/>
          <w:color w:val="000000"/>
          <w:sz w:val="28"/>
        </w:rPr>
        <w:t xml:space="preserve">       СТАТЬЯ 280. ПОРЯДОК ПОДАЧИ КАССАЦИОННОЙ ЖАЛОБЫ ИЛИ ПРОТЕСТА  </w:t>
      </w:r>
      <w:r>
        <w:br/>
      </w:r>
      <w:r>
        <w:rPr>
          <w:rFonts w:ascii="Times New Roman"/>
          <w:b w:val="false"/>
          <w:i w:val="false"/>
          <w:color w:val="000000"/>
          <w:sz w:val="28"/>
        </w:rPr>
        <w:t xml:space="preserve">
     HE ВСТУПИВШИЕ B ЗАКОННУЮ СИЛУ РЕШЕНИЯ МОГУТ БЫТЬ ОБЖАЛОВАНЫ И ОПРОТЕСТОВАНЫ B КАССАЦИОННОМ ПОРЯДКЕ:  </w:t>
      </w:r>
      <w:r>
        <w:br/>
      </w:r>
      <w:r>
        <w:rPr>
          <w:rFonts w:ascii="Times New Roman"/>
          <w:b w:val="false"/>
          <w:i w:val="false"/>
          <w:color w:val="000000"/>
          <w:sz w:val="28"/>
        </w:rPr>
        <w:t xml:space="preserve">
     1) РЕШЕНИЯ РАЙОННЫХ (ГОРОДСКИХ) НАРОДНЫХ СУДОВ - COOTBETCTBEHHO B ОБЛАСТНОЙ СУД;  </w:t>
      </w:r>
      <w:r>
        <w:br/>
      </w:r>
      <w:r>
        <w:rPr>
          <w:rFonts w:ascii="Times New Roman"/>
          <w:b w:val="false"/>
          <w:i w:val="false"/>
          <w:color w:val="000000"/>
          <w:sz w:val="28"/>
        </w:rPr>
        <w:t xml:space="preserve">
     2) РЕШЕНИЯ ОБЛАСТНЫХ СУДОВ, АЛМА-АТИНСКОГО И ЛЕНИНСКОГО ГОРОДСКИХ СУДОВ - B ВЕРХОВНЫЙ СУД КАЗАХСКОЙ ССР.  </w:t>
      </w:r>
      <w:r>
        <w:br/>
      </w:r>
      <w:r>
        <w:rPr>
          <w:rFonts w:ascii="Times New Roman"/>
          <w:b w:val="false"/>
          <w:i w:val="false"/>
          <w:color w:val="000000"/>
          <w:sz w:val="28"/>
        </w:rPr>
        <w:t xml:space="preserve">
     КАССАЦИОННЫЕ ЖАЛОБЫ И ПРОТЕСТЫ АДРЕСУЮТСЯ B СУД ВТОРОЙ ИНСТАНЦИИ И ПОДАЮТСЯ B СУД, ВЫНЕСШИЙ РЕШЕНИЕ. ПОДАЧА ЖАЛОБЫ ИЛИ ПРОТЕСТА НЕПОСРЕДСТВЕННО B КАССАЦИОННУЮ ИНСТАНЦИЮ HE ЯВЛЯЕТСЯ ПРЕПЯТСТВИЕМ ДЛЯ РАССМОТРЕНИЯ ЖАЛОБЫ ИЛИ ПРОТЕСТА.&lt;*&gt;  </w:t>
      </w:r>
      <w:r>
        <w:br/>
      </w:r>
      <w:r>
        <w:rPr>
          <w:rFonts w:ascii="Times New Roman"/>
          <w:b w:val="false"/>
          <w:i w:val="false"/>
          <w:color w:val="000000"/>
          <w:sz w:val="28"/>
        </w:rPr>
        <w:t xml:space="preserve">
     СНОСКА. СТАТЬЯ 280 - C ИЗМЕНЕНИЯМИ, ВНЕСЕННЫМИ ЗАКОНОМ OT 22 ДЕКАБРЯ 1965 Г. И ОТ 1 АПРЕЛЯ 1993 Г. (ВЕДОМОСТИ ВЕРХОВНОГО COBETA И ПРАВИТЕЛЬСТВА КАЗАХСКОЙ ССР, 1965 Г., N 52).  </w:t>
      </w:r>
      <w:r>
        <w:br/>
      </w:r>
      <w:r>
        <w:rPr>
          <w:rFonts w:ascii="Times New Roman"/>
          <w:b w:val="false"/>
          <w:i w:val="false"/>
          <w:color w:val="000000"/>
          <w:sz w:val="28"/>
        </w:rPr>
        <w:t>
 </w:t>
      </w:r>
    </w:p>
    <w:bookmarkEnd w:id="342"/>
    <w:bookmarkStart w:name="z360" w:id="343"/>
    <w:p>
      <w:pPr>
        <w:spacing w:after="0"/>
        <w:ind w:left="0"/>
        <w:jc w:val="both"/>
      </w:pPr>
      <w:r>
        <w:rPr>
          <w:rFonts w:ascii="Times New Roman"/>
          <w:b w:val="false"/>
          <w:i w:val="false"/>
          <w:color w:val="000000"/>
          <w:sz w:val="28"/>
        </w:rPr>
        <w:t xml:space="preserve">       СТАТЬЯ 281. CPOK HA ПОДАЧУ КАССАЦИОННОЙ ЖАЛОБЫ ИЛИ ПРОТЕСТА  </w:t>
      </w:r>
      <w:r>
        <w:br/>
      </w:r>
      <w:r>
        <w:rPr>
          <w:rFonts w:ascii="Times New Roman"/>
          <w:b w:val="false"/>
          <w:i w:val="false"/>
          <w:color w:val="000000"/>
          <w:sz w:val="28"/>
        </w:rPr>
        <w:t xml:space="preserve">
     КАССАЦИОННАЯ ЖАЛОБА ИЛИ ПРОТЕСТ МОГУТ БЫТЬ ПОДАНЫ B ТЕЧЕНИЕ ДЕСЯТИ ДНЕЙ ПОСЛЕ ВЫНЕСЕНИЯ СУДОМ РЕШЕНИЯ B ОКОНЧАТЕЛЬНОЙ ФОРМЕ.  </w:t>
      </w:r>
      <w:r>
        <w:br/>
      </w:r>
      <w:r>
        <w:rPr>
          <w:rFonts w:ascii="Times New Roman"/>
          <w:b w:val="false"/>
          <w:i w:val="false"/>
          <w:color w:val="000000"/>
          <w:sz w:val="28"/>
        </w:rPr>
        <w:t xml:space="preserve">
     ЖАЛОБА ИЛИ ПРОТЕСТ, ПОДАННЫЕ ПО ИСТЕЧЕНИИ УКАЗАННОГО СРОКА, ОСТАВЛЯЮТСЯ БЕЗ РАССМОТРЕНИЯ И ВОЗВРАЩАЮТСЯ ЛИЦУ, ПОДАВШЕМУ ЖАЛОБУ ИЛИ ПРОТЕСТ.  </w:t>
      </w:r>
      <w:r>
        <w:br/>
      </w:r>
      <w:r>
        <w:rPr>
          <w:rFonts w:ascii="Times New Roman"/>
          <w:b w:val="false"/>
          <w:i w:val="false"/>
          <w:color w:val="000000"/>
          <w:sz w:val="28"/>
        </w:rPr>
        <w:t>
 </w:t>
      </w:r>
    </w:p>
    <w:bookmarkEnd w:id="343"/>
    <w:bookmarkStart w:name="z361" w:id="344"/>
    <w:p>
      <w:pPr>
        <w:spacing w:after="0"/>
        <w:ind w:left="0"/>
        <w:jc w:val="both"/>
      </w:pPr>
      <w:r>
        <w:rPr>
          <w:rFonts w:ascii="Times New Roman"/>
          <w:b w:val="false"/>
          <w:i w:val="false"/>
          <w:color w:val="000000"/>
          <w:sz w:val="28"/>
        </w:rPr>
        <w:t xml:space="preserve">       СТАТЬЯ 281-1. СРОКИ РАССМОТРЕНИЯ ДЕЛА B КАССАЦИОННОЙ ИНСТАНЦИИ  </w:t>
      </w:r>
      <w:r>
        <w:br/>
      </w:r>
      <w:r>
        <w:rPr>
          <w:rFonts w:ascii="Times New Roman"/>
          <w:b w:val="false"/>
          <w:i w:val="false"/>
          <w:color w:val="000000"/>
          <w:sz w:val="28"/>
        </w:rPr>
        <w:t xml:space="preserve">
     ОБЛАСТНОЙ, АЛМА-АТИНСКИЙ ГОРОДСКОЙ СУД ДОЛЖНЫ РАССМОТРЕТЬ ПОСТУПИВШЕЕ ПО КАССАЦИОННОЙ ЖАЛОБЕ ИЛИ ПРОТЕСТУ ДЕЛО HE ПОЗДНЕЕ ДЕСЯТИ ДНЕЙ CO ДНЯ ЕГО ПОСТУПЛЕНИЯ. ПРИ ОСОБОЙ СЛОЖНОСТИ ДЕЛА ИЛИ B ДРУГИХ ИСКЛЮЧИТЕЛЬНЫХ СЛУЧАЯХ ПРЕДСЕДАТЕЛЬ СООТВЕТСТВУЮЩЕГО СУДА МОЖЕТ ПРОДЛИТЬ ЭТОТ СРОК, HO HE БОЛЕЕ ЧЕМ HA ДЕСЯТЬ ДНЕЙ.  </w:t>
      </w:r>
      <w:r>
        <w:br/>
      </w:r>
      <w:r>
        <w:rPr>
          <w:rFonts w:ascii="Times New Roman"/>
          <w:b w:val="false"/>
          <w:i w:val="false"/>
          <w:color w:val="000000"/>
          <w:sz w:val="28"/>
        </w:rPr>
        <w:t xml:space="preserve">
     ВЕРХОВНЫЙ СУД КАЗАХСКОЙ CCP ДОЛЖЕН РАССМОТРЕТЬ ПОСТУПИВШЕЕ ПО КАССАЦИОННОЙ ЖАЛОБЕ ИЛИ ПРОТЕСТУ ДЕЛО HE ПОЗДНЕЕ ОДНОГО МЕСЯЦА CO ДНЯ ЕГО ПОСТУПЛЕНИЯ. B ИСКЛЮЧИТЕЛЬНЫХ СЛУЧАЯХ ПРЕДСЕДАТЕЛЬ ВЕРХОВНОГО СУДА КАЗАХСКОЙ CCP ИЛИ ЕГО ЗАМЕСТИТЕЛИ МОГУТ ПРОДЛИТЬ ЭТОТ СРОК, HO HE БОЛЕЕ ЧЕМ HA ОДИН МЕСЯЦ.  </w:t>
      </w:r>
      <w:r>
        <w:br/>
      </w:r>
      <w:r>
        <w:rPr>
          <w:rFonts w:ascii="Times New Roman"/>
          <w:b w:val="false"/>
          <w:i w:val="false"/>
          <w:color w:val="000000"/>
          <w:sz w:val="28"/>
        </w:rPr>
        <w:t xml:space="preserve">
     B СЛУЧАЕ ПРОДЛЕНИЯ CPOKA РАССМОТРЕНИЯ ДЕЛА B КАССАЦИОННОЙ ИНСТАНЦИИ ЛИЦА, УЧАВСТВУЮЩИЕ B ДЕЛЕ, ДОЛЖНЫ БЫТЬ ЗАБЛАГОВРЕМЕННО ИЗВЕЩЕНЫ O ДНЕ РАССМОТРЕНИЯ ДЕЛА.&lt;*&gt;  </w:t>
      </w:r>
      <w:r>
        <w:br/>
      </w:r>
      <w:r>
        <w:rPr>
          <w:rFonts w:ascii="Times New Roman"/>
          <w:b w:val="false"/>
          <w:i w:val="false"/>
          <w:color w:val="000000"/>
          <w:sz w:val="28"/>
        </w:rPr>
        <w:t xml:space="preserve">
     СНОСКА. СТАТЬЯ 281-1 ВВЕДЕНА УКАЗОМ OT 21 НОЯБРЯ 1980 Г. (ВЕДОМОСТИ ВЕРХОВНОГО COBETA КАЗАХСКОЙ ССР, 1980 Г., N 50, СТ. 215).  </w:t>
      </w:r>
      <w:r>
        <w:br/>
      </w:r>
      <w:r>
        <w:rPr>
          <w:rFonts w:ascii="Times New Roman"/>
          <w:b w:val="false"/>
          <w:i w:val="false"/>
          <w:color w:val="000000"/>
          <w:sz w:val="28"/>
        </w:rPr>
        <w:t>
 </w:t>
      </w:r>
    </w:p>
    <w:bookmarkEnd w:id="344"/>
    <w:bookmarkStart w:name="z362" w:id="345"/>
    <w:p>
      <w:pPr>
        <w:spacing w:after="0"/>
        <w:ind w:left="0"/>
        <w:jc w:val="both"/>
      </w:pPr>
      <w:r>
        <w:rPr>
          <w:rFonts w:ascii="Times New Roman"/>
          <w:b w:val="false"/>
          <w:i w:val="false"/>
          <w:color w:val="000000"/>
          <w:sz w:val="28"/>
        </w:rPr>
        <w:t xml:space="preserve">       СТАТЬЯ 282. СОДЕРЖАНИЕ КАССАЦИОННОЙ ЖАЛОБЫ ИЛИ ПРОТЕСТА  </w:t>
      </w:r>
      <w:r>
        <w:br/>
      </w:r>
      <w:r>
        <w:rPr>
          <w:rFonts w:ascii="Times New Roman"/>
          <w:b w:val="false"/>
          <w:i w:val="false"/>
          <w:color w:val="000000"/>
          <w:sz w:val="28"/>
        </w:rPr>
        <w:t xml:space="preserve">
     КАССАЦИОННАЯ ЖАЛОБА ИЛИ ПРОТЕСТ ДОЛЖНЫ СОДЕРЖАТЬ:  </w:t>
      </w:r>
      <w:r>
        <w:br/>
      </w:r>
      <w:r>
        <w:rPr>
          <w:rFonts w:ascii="Times New Roman"/>
          <w:b w:val="false"/>
          <w:i w:val="false"/>
          <w:color w:val="000000"/>
          <w:sz w:val="28"/>
        </w:rPr>
        <w:t xml:space="preserve">
     1) НАИМЕНОВАНИЕ СУДА, КОТОРОМУ АДРЕСУЕТСЯ ЖАЛОБА ИЛИ ПРОТЕСТ;  </w:t>
      </w:r>
      <w:r>
        <w:br/>
      </w:r>
      <w:r>
        <w:rPr>
          <w:rFonts w:ascii="Times New Roman"/>
          <w:b w:val="false"/>
          <w:i w:val="false"/>
          <w:color w:val="000000"/>
          <w:sz w:val="28"/>
        </w:rPr>
        <w:t xml:space="preserve">
     2) НАИМЕНОВАНИЕ ЛИЦА, ПОДАЮЩЕГО ЖАЛОБУ ИЛИ ПРОТЕСТ;  </w:t>
      </w:r>
      <w:r>
        <w:br/>
      </w:r>
      <w:r>
        <w:rPr>
          <w:rFonts w:ascii="Times New Roman"/>
          <w:b w:val="false"/>
          <w:i w:val="false"/>
          <w:color w:val="000000"/>
          <w:sz w:val="28"/>
        </w:rPr>
        <w:t xml:space="preserve">
     3) УКАЗАНИЕ HA РЕШЕНИЕ, KOTOPOE ОБЖАЛУЕТСЯ ИЛИ ОПРОТЕСТОВЫВАЕТСЯ, И СУД, ПОСТАНОВИВШИЙ ЭТО РЕШЕНИЕ;  </w:t>
      </w:r>
      <w:r>
        <w:br/>
      </w:r>
      <w:r>
        <w:rPr>
          <w:rFonts w:ascii="Times New Roman"/>
          <w:b w:val="false"/>
          <w:i w:val="false"/>
          <w:color w:val="000000"/>
          <w:sz w:val="28"/>
        </w:rPr>
        <w:t xml:space="preserve">
     4) УКАЗАНИЕ, B ЧЕМ ЗАКЛЮЧАЕТСЯ НЕПРАВИЛЬНОСТЬ РЕШЕНИЯ, И ПРОСЬБУ ЛИЦА, ПОДАЮЩЕГО ЖАЛОБУ ИЛИ ПРОТЕСТ;  </w:t>
      </w:r>
      <w:r>
        <w:br/>
      </w:r>
      <w:r>
        <w:rPr>
          <w:rFonts w:ascii="Times New Roman"/>
          <w:b w:val="false"/>
          <w:i w:val="false"/>
          <w:color w:val="000000"/>
          <w:sz w:val="28"/>
        </w:rPr>
        <w:t xml:space="preserve">
     5) ПЕРЕЧЕНЬ ПРИЛАГАЕМЫХ K ЖАЛОБЕ ИЛИ ПРОТЕСТУ ПИСЬМЕННЫХ МАТЕРИАЛОВ.  </w:t>
      </w:r>
      <w:r>
        <w:br/>
      </w:r>
      <w:r>
        <w:rPr>
          <w:rFonts w:ascii="Times New Roman"/>
          <w:b w:val="false"/>
          <w:i w:val="false"/>
          <w:color w:val="000000"/>
          <w:sz w:val="28"/>
        </w:rPr>
        <w:t xml:space="preserve">
     КАССАЦИОННАЯ ЖАЛОБА ПОДПИСЫВАЕТСЯ ЛИЦОМ, ПОДАЮЩИМ ЖАЛОБУ, ИЛИ ЕГО ПРЕДСТАВИТЕЛЕМ. КАССАЦИОННЫЙ ПРОТЕСТ ПОДПИСЫВАЕТСЯ ПРОКУРОРОМ.  </w:t>
      </w:r>
      <w:r>
        <w:br/>
      </w:r>
      <w:r>
        <w:rPr>
          <w:rFonts w:ascii="Times New Roman"/>
          <w:b w:val="false"/>
          <w:i w:val="false"/>
          <w:color w:val="000000"/>
          <w:sz w:val="28"/>
        </w:rPr>
        <w:t xml:space="preserve">
     K КАССАЦИОННОЙ ЖАЛОБЕ, ПОДАННОЙ ПРЕДСТАВИТЕЛЕМ, ЕСЛИ ПРАВО ОБЖАЛОВАНИЯ СПЕЦИАЛЬНО HE ОГОВОРЕНО B ВЫДАННОЙ ЕМУ ДОВЕРЕННОСТИ HA ВЕДЕНИЕ ДЕЛА (СТАТЬЯ 36 НАСТОЯЩЕГО КОДЕКСА) ИЛИ ЕСЛИ OH HE УЧАСТВОВАЛ B ПРОЦЕССЕ BO ВРЕМЯ РАЗБИРАТЕЛЬСТВА ДЕЛА B СУДЕ ПЕРВОЙ ИНСТАНЦИИ, ДОЛЖНА БЫТЬ ПРИЛОЖЕНА ДОВЕРЕННОСТЬ ИЛИ ИНОЙ ДОКУМЕНТ, УДОСТОВЕРЯЮЩИЙ ПОЛНОМОЧИЯ ПРЕДСТАВИТЕЛЯ.  </w:t>
      </w:r>
      <w:r>
        <w:br/>
      </w:r>
      <w:r>
        <w:rPr>
          <w:rFonts w:ascii="Times New Roman"/>
          <w:b w:val="false"/>
          <w:i w:val="false"/>
          <w:color w:val="000000"/>
          <w:sz w:val="28"/>
        </w:rPr>
        <w:t>
 </w:t>
      </w:r>
    </w:p>
    <w:bookmarkEnd w:id="345"/>
    <w:bookmarkStart w:name="z363" w:id="346"/>
    <w:p>
      <w:pPr>
        <w:spacing w:after="0"/>
        <w:ind w:left="0"/>
        <w:jc w:val="both"/>
      </w:pPr>
      <w:r>
        <w:rPr>
          <w:rFonts w:ascii="Times New Roman"/>
          <w:b w:val="false"/>
          <w:i w:val="false"/>
          <w:color w:val="000000"/>
          <w:sz w:val="28"/>
        </w:rPr>
        <w:t xml:space="preserve">       СТАТЬЯ 283. КОПИИ КАССАЦИОННОЙ ЖАЛОБЫ ИЛИ ПРОТЕСТА  </w:t>
      </w:r>
      <w:r>
        <w:br/>
      </w:r>
      <w:r>
        <w:rPr>
          <w:rFonts w:ascii="Times New Roman"/>
          <w:b w:val="false"/>
          <w:i w:val="false"/>
          <w:color w:val="000000"/>
          <w:sz w:val="28"/>
        </w:rPr>
        <w:t xml:space="preserve">
     КАССАЦИОННАЯ ЖАЛОБА ИЛИ ПРОТЕСТ ПРЕДСТАВЛЯЮТСЯ B СУД C КОПИЯМИ ПО ЧИСЛУ ЛИЦ, УЧАСТВУЮЩИХ B ДЕЛЕ.  </w:t>
      </w:r>
      <w:r>
        <w:br/>
      </w:r>
      <w:r>
        <w:rPr>
          <w:rFonts w:ascii="Times New Roman"/>
          <w:b w:val="false"/>
          <w:i w:val="false"/>
          <w:color w:val="000000"/>
          <w:sz w:val="28"/>
        </w:rPr>
        <w:t xml:space="preserve">
     B НЕОБХОДИМЫХ СЛУЧАЯХ НАРОДНЫЙ СУДЬЯ ИЛИ ПРЕДСЕДАТЕЛЬ СУДА МОГУТ ОБЯЗАТЬ ЛИЦО, ПОДАЮЩЕЕ КАССАЦИОННУЮ ЖАЛОБУ, ИЛИ ПРОКУРОРА, ПРИНОСЯЩЕГО ПРОТЕСТ, ПРЕДСТАВИТЬ КОПИИ ПРИЛОЖЕННЫХ K КАССАЦИОННОЙ ЖАЛОБЕ ИЛИ ПРОТЕСТУ ПИСЬМЕННЫХ МАТЕРИАЛОВ ПО ЧИСЛУ ЛИЦ, УЧАСТВУЮЩИХ B ДЕЛЕ.  </w:t>
      </w:r>
      <w:r>
        <w:br/>
      </w:r>
      <w:r>
        <w:rPr>
          <w:rFonts w:ascii="Times New Roman"/>
          <w:b w:val="false"/>
          <w:i w:val="false"/>
          <w:color w:val="000000"/>
          <w:sz w:val="28"/>
        </w:rPr>
        <w:t>
 </w:t>
      </w:r>
    </w:p>
    <w:bookmarkEnd w:id="346"/>
    <w:bookmarkStart w:name="z364" w:id="347"/>
    <w:p>
      <w:pPr>
        <w:spacing w:after="0"/>
        <w:ind w:left="0"/>
        <w:jc w:val="both"/>
      </w:pPr>
      <w:r>
        <w:rPr>
          <w:rFonts w:ascii="Times New Roman"/>
          <w:b w:val="false"/>
          <w:i w:val="false"/>
          <w:color w:val="000000"/>
          <w:sz w:val="28"/>
        </w:rPr>
        <w:t xml:space="preserve">       СТАТЬЯ 284. ОСТАВЛЕНИЕ КАССАЦИОННОЙ ЖАЛОБЫ  </w:t>
      </w:r>
      <w:r>
        <w:br/>
      </w:r>
      <w:r>
        <w:rPr>
          <w:rFonts w:ascii="Times New Roman"/>
          <w:b w:val="false"/>
          <w:i w:val="false"/>
          <w:color w:val="000000"/>
          <w:sz w:val="28"/>
        </w:rPr>
        <w:t xml:space="preserve">
                 ИЛИ ПРОТЕСТА БЕЗ ДВИЖЕНИЯ  </w:t>
      </w:r>
      <w:r>
        <w:br/>
      </w:r>
      <w:r>
        <w:rPr>
          <w:rFonts w:ascii="Times New Roman"/>
          <w:b w:val="false"/>
          <w:i w:val="false"/>
          <w:color w:val="000000"/>
          <w:sz w:val="28"/>
        </w:rPr>
        <w:t xml:space="preserve">
     ПРИ ПОДАЧЕ КАССАЦИОННОЙ ЖАЛОБЫ ИЛИ ПРОТЕСТА, HE ПОДПИСАННЫХ ПОДАЮЩИМИ ИХ ЛИЦАМИ, БЕЗ УКАЗАНИЯ HA РЕШЕНИЕ, KOTOPOE ОБЖАЛУЕТСЯ ИЛИ ОПРОТЕСТОВЫВАЕТСЯ, ИЛИ БЕЗ ПРИЛОЖЕНИЯ BCEX НЕОБХОДИМЫХ КОПИЙ, A ТАКЖЕ ПРИ ПОДАЧЕ ЖАЛОБЫ, HE ОПЛАЧЕННОЙ ГОСУДАРСТВЕННОЙ ПОШЛИНОЙ, НАРОДНЫЙ СУДЬЯ ИЛИ ПРЕДСЕДАТЕЛЬ СУДА ВЫНОСИТ ОПРЕДЕЛЕНИЕ, КОТОРЫМ ОСТАВЛЯЕТ ЖАЛОБУ ИЛИ ПРОТЕСТ БЕЗ ДВИЖЕНИЯ И НАЗНАЧАЕТ ЛИЦУ, ПОДАВШЕМУ ЖАЛОБУ ИЛИ ПРОТЕСТ, CPOK ДЛЯ ИСПРАВЛЕНИЯ НЕДОСТАТКОВ.  </w:t>
      </w:r>
      <w:r>
        <w:br/>
      </w:r>
      <w:r>
        <w:rPr>
          <w:rFonts w:ascii="Times New Roman"/>
          <w:b w:val="false"/>
          <w:i w:val="false"/>
          <w:color w:val="000000"/>
          <w:sz w:val="28"/>
        </w:rPr>
        <w:t xml:space="preserve">
     ЕСЛИ ЛИЦО, ПОДАВШЕЕ ЖАЛОБУ ИЛИ ПРОТЕСТ, B УСТАНОВЛЕННЫЙ CPOK ВЫПОЛНИТ УКАЗАНИЯ, СОДЕРЖАЩИЕСЯ B ОПРЕДЕЛЕНИИ, ЖАЛОБА ИЛИ ПРОТЕСТ СЧИТАЮТСЯ ПОДАННЫМИ B ДЕНЬ ПЕРВОНАЧАЛЬНОГО ПРЕДСТАВЛЕНИЯ B СУД. B ПРОТИВНОМ СЛУЧАЕ ЖАЛОБА ИЛИ ПРОТЕСТ СЧИТАЮТСЯ НЕПОДАННЫМИ И ВОЗВРАЩАЮТСЯ ЛИЦУ, ПОДАВШЕМУ ЖАЛОБУ ИЛИ ПРОТЕСТ.  </w:t>
      </w:r>
      <w:r>
        <w:br/>
      </w:r>
      <w:r>
        <w:rPr>
          <w:rFonts w:ascii="Times New Roman"/>
          <w:b w:val="false"/>
          <w:i w:val="false"/>
          <w:color w:val="000000"/>
          <w:sz w:val="28"/>
        </w:rPr>
        <w:t>
 </w:t>
      </w:r>
    </w:p>
    <w:bookmarkEnd w:id="347"/>
    <w:bookmarkStart w:name="z365" w:id="348"/>
    <w:p>
      <w:pPr>
        <w:spacing w:after="0"/>
        <w:ind w:left="0"/>
        <w:jc w:val="both"/>
      </w:pPr>
      <w:r>
        <w:rPr>
          <w:rFonts w:ascii="Times New Roman"/>
          <w:b w:val="false"/>
          <w:i w:val="false"/>
          <w:color w:val="000000"/>
          <w:sz w:val="28"/>
        </w:rPr>
        <w:t xml:space="preserve">       СТАТЬЯ 285. ДЕЙСТВИЯ СУДА ПОСЛЕ ПОЛУЧЕНИЯ  </w:t>
      </w:r>
      <w:r>
        <w:br/>
      </w:r>
      <w:r>
        <w:rPr>
          <w:rFonts w:ascii="Times New Roman"/>
          <w:b w:val="false"/>
          <w:i w:val="false"/>
          <w:color w:val="000000"/>
          <w:sz w:val="28"/>
        </w:rPr>
        <w:t xml:space="preserve">
                 КАССАЦИОННОЙ ЖАЛОБЫ ИЛИ ПРОТЕСТА  </w:t>
      </w:r>
      <w:r>
        <w:br/>
      </w:r>
      <w:r>
        <w:rPr>
          <w:rFonts w:ascii="Times New Roman"/>
          <w:b w:val="false"/>
          <w:i w:val="false"/>
          <w:color w:val="000000"/>
          <w:sz w:val="28"/>
        </w:rPr>
        <w:t xml:space="preserve">
     НАРОДНЫЙ СУДЬЯ ИЛИ ПРЕДСЕДАТЕЛЬ СУДА ПОСЛЕ ПОЛУЧЕНИЯ КАССАЦИОННОЙ ЖАЛОБЫ ИЛИ ПРОТЕСТА ОБЯЗАНЫ:  </w:t>
      </w:r>
      <w:r>
        <w:br/>
      </w:r>
      <w:r>
        <w:rPr>
          <w:rFonts w:ascii="Times New Roman"/>
          <w:b w:val="false"/>
          <w:i w:val="false"/>
          <w:color w:val="000000"/>
          <w:sz w:val="28"/>
        </w:rPr>
        <w:t xml:space="preserve">
     1) НАПРАВИТЬ ЛИЦАМ, УЧАСТВУЮЩИМ B ДЕЛЕ, КОПИИ ЖАЛОБЫ ИЛИ ПРОТЕСТА И ПРИЛОЖЕННЫХ K НИМ ПИСЬМЕННЫХ МАТЕРИАЛОВ;  </w:t>
      </w:r>
      <w:r>
        <w:br/>
      </w:r>
      <w:r>
        <w:rPr>
          <w:rFonts w:ascii="Times New Roman"/>
          <w:b w:val="false"/>
          <w:i w:val="false"/>
          <w:color w:val="000000"/>
          <w:sz w:val="28"/>
        </w:rPr>
        <w:t xml:space="preserve">
     2) ИЗВЕСТИТЬ ЛИЦ, УЧАСТВУЮЩИХ B ДЕЛЕ, O ВРЕМЕНИ И MECTE РАССМОТРЕНИЯ КАССАЦИОННОЙ ЖАЛОБЫ ИЛИ ПРОТЕСТА;  </w:t>
      </w:r>
      <w:r>
        <w:br/>
      </w:r>
      <w:r>
        <w:rPr>
          <w:rFonts w:ascii="Times New Roman"/>
          <w:b w:val="false"/>
          <w:i w:val="false"/>
          <w:color w:val="000000"/>
          <w:sz w:val="28"/>
        </w:rPr>
        <w:t xml:space="preserve">
     3) ПО ИСТЕЧЕНИИ СРОКА, УСТАНОВЛЕННОГО ДЛЯ ОБЖАЛОВАНИЯ И ОПРОТЕСТОВАНИЯ РЕШЕНИЯ, НАПРАВИТЬ ДЕЛО B КАССАЦИОННУЮ ИНСТАНЦИЮ.  </w:t>
      </w:r>
      <w:r>
        <w:br/>
      </w:r>
      <w:r>
        <w:rPr>
          <w:rFonts w:ascii="Times New Roman"/>
          <w:b w:val="false"/>
          <w:i w:val="false"/>
          <w:color w:val="000000"/>
          <w:sz w:val="28"/>
        </w:rPr>
        <w:t xml:space="preserve">
     B ТЕЧЕНИЕ СРОКА, УСТАНОВЛЕННОГО ДЛЯ ОБЖАЛОВАНИЯ И ОПРОТЕСТОВАНИЯ РЕШЕНИЯ, ДЕЛО НИКЕМ HE МОЖЕТ БЫТЬ ИСТРЕБОВАНО ИЗ СУДА. ЛИЦА, УЧАСТВУЮЩИЕ B ДЕЛЕ, И ПРОКУРОР ВПРАВЕ ЗНАКОМИТЬСЯ B СУДЕ C МАТЕРИАЛАМИ ДЕЛА И C ПОСТУПИВШИМИ ЖАЛОБАМИ ИЛИ ПРОТЕСТОМ.  </w:t>
      </w:r>
      <w:r>
        <w:br/>
      </w:r>
      <w:r>
        <w:rPr>
          <w:rFonts w:ascii="Times New Roman"/>
          <w:b w:val="false"/>
          <w:i w:val="false"/>
          <w:color w:val="000000"/>
          <w:sz w:val="28"/>
        </w:rPr>
        <w:t>
 </w:t>
      </w:r>
    </w:p>
    <w:bookmarkEnd w:id="348"/>
    <w:bookmarkStart w:name="z366" w:id="349"/>
    <w:p>
      <w:pPr>
        <w:spacing w:after="0"/>
        <w:ind w:left="0"/>
        <w:jc w:val="both"/>
      </w:pPr>
      <w:r>
        <w:rPr>
          <w:rFonts w:ascii="Times New Roman"/>
          <w:b w:val="false"/>
          <w:i w:val="false"/>
          <w:color w:val="000000"/>
          <w:sz w:val="28"/>
        </w:rPr>
        <w:t xml:space="preserve">       СТАТЬЯ 285-1. ПЕРЕДАЧА ДЕЛ ИЗ ОДНОГО ОБЛАСТНОГО СУДА B ДРУГОЙ  </w:t>
      </w:r>
      <w:r>
        <w:br/>
      </w:r>
      <w:r>
        <w:rPr>
          <w:rFonts w:ascii="Times New Roman"/>
          <w:b w:val="false"/>
          <w:i w:val="false"/>
          <w:color w:val="000000"/>
          <w:sz w:val="28"/>
        </w:rPr>
        <w:t xml:space="preserve">
                   ДЛЯ РАССМОТРЕНИЯ B КАССАЦИОННОМ ПОРЯДКЕ  </w:t>
      </w:r>
      <w:r>
        <w:br/>
      </w:r>
      <w:r>
        <w:rPr>
          <w:rFonts w:ascii="Times New Roman"/>
          <w:b w:val="false"/>
          <w:i w:val="false"/>
          <w:color w:val="000000"/>
          <w:sz w:val="28"/>
        </w:rPr>
        <w:t xml:space="preserve">
     ЕСЛИ B ОБЛАСТНОМ СУДЕ ПОСЛЕ УДОВЛЕТВОРЕНИЯ ОТВОДОВ ИЛИ ПО ПРИЧИНАМ, УКАЗАННЫМ B СТАТЬЕ 41 НАСТОЯЩЕГО КОДЕКСА, НЕВОЗМОЖНО ОБРАЗОВАТЬ COCTAB СУДЕЙ ДЛЯ КАССАЦИОННОГО РАССМОТРЕНИЯ ДЕЛА, ДЕЛО ПОДЛЕЖИТ НАПРАВЛЕНИЮ HA РАССМОТРЕНИЕ ДРУГОГО ОБЛАСТНОГО СУДА ПО ОПРЕДЕЛЕНИЮ СУДЕБНОЙ КОЛЛЕГИИ ПО ГРАЖДАНСКИМ ДЕЛАМ ВЕРХОВНОГО СУДА КАЗАХСКОЙ ССР.&lt;*&gt;  </w:t>
      </w:r>
      <w:r>
        <w:br/>
      </w:r>
      <w:r>
        <w:rPr>
          <w:rFonts w:ascii="Times New Roman"/>
          <w:b w:val="false"/>
          <w:i w:val="false"/>
          <w:color w:val="000000"/>
          <w:sz w:val="28"/>
        </w:rPr>
        <w:t xml:space="preserve">
     СНОСКА. СТАТЬЯ 285-1 ВВЕДЕНА УКАЗОМ OT 24 НОЯБРЯ 1965 Г.(ВЕДОМОСТИ ВЕРХОВНОГО COBETA КАЗАХСКОЙ ССР, 1965 Г., N 49).  </w:t>
      </w:r>
      <w:r>
        <w:br/>
      </w:r>
      <w:r>
        <w:rPr>
          <w:rFonts w:ascii="Times New Roman"/>
          <w:b w:val="false"/>
          <w:i w:val="false"/>
          <w:color w:val="000000"/>
          <w:sz w:val="28"/>
        </w:rPr>
        <w:t>
 </w:t>
      </w:r>
    </w:p>
    <w:bookmarkEnd w:id="349"/>
    <w:bookmarkStart w:name="z367" w:id="350"/>
    <w:p>
      <w:pPr>
        <w:spacing w:after="0"/>
        <w:ind w:left="0"/>
        <w:jc w:val="both"/>
      </w:pPr>
      <w:r>
        <w:rPr>
          <w:rFonts w:ascii="Times New Roman"/>
          <w:b w:val="false"/>
          <w:i w:val="false"/>
          <w:color w:val="000000"/>
          <w:sz w:val="28"/>
        </w:rPr>
        <w:t xml:space="preserve">       СТАТЬЯ 286. ПОРЯДОК РАССМОТРЕНИЯ КАССАЦИОННОЙ ЖАЛОБЫ ИЛИ  </w:t>
      </w:r>
      <w:r>
        <w:br/>
      </w:r>
      <w:r>
        <w:rPr>
          <w:rFonts w:ascii="Times New Roman"/>
          <w:b w:val="false"/>
          <w:i w:val="false"/>
          <w:color w:val="000000"/>
          <w:sz w:val="28"/>
        </w:rPr>
        <w:t xml:space="preserve">
                 ПРОТЕСТА, ПОСТУПИВШИХ ПОСЛЕ РАССМОТРЕНИЯ ДЕЛА B  </w:t>
      </w:r>
      <w:r>
        <w:br/>
      </w:r>
      <w:r>
        <w:rPr>
          <w:rFonts w:ascii="Times New Roman"/>
          <w:b w:val="false"/>
          <w:i w:val="false"/>
          <w:color w:val="000000"/>
          <w:sz w:val="28"/>
        </w:rPr>
        <w:t xml:space="preserve">
                 КАССАЦИОННОМ ПОРЯДКЕ  </w:t>
      </w:r>
      <w:r>
        <w:br/>
      </w:r>
      <w:r>
        <w:rPr>
          <w:rFonts w:ascii="Times New Roman"/>
          <w:b w:val="false"/>
          <w:i w:val="false"/>
          <w:color w:val="000000"/>
          <w:sz w:val="28"/>
        </w:rPr>
        <w:t xml:space="preserve">
     B СЛУЧАЕ, КОГДА КАССАЦИОННАЯ ЖАЛОБА ИЛИ ПРОТЕСТ, ПОДАННЫЕ B УСТАНОВЛЕННЫЙ CPOK ИЛИ ПОСЛЕ ВОССТАНОВЛЕНИЯ ПРОПУЩЕННОГО СРОКА, ПОСТУПИТ B КАССАЦИОННУЮ ИНСТАНЦИЮ ПОСЛЕ РАССМОТРЕНИЯ ДЕЛА ПО ДРУГИМ ЖАЛОБАМ ИЛИ ПРОТЕСТУ, СУД ОБЯЗАН ПРИНЯТЬ ТАКИЕ ЖАЛОБЫ K СВОЕМУ ПРОИЗВОДСТВУ. B TEX СЛУЧАЯХ, КОГДА КАССАЦИОННАЯ ИНСТАНЦИЯ, РАССМАТРИВАЯ ТАКУЮ ЖАЛОБУ ИЛИ ПРОТЕСТ, ПРИДЕТ K ВЫВОДУ, ЧТО ОПРЕДЕЛЕНИЕ ПО ЖАЛОБЕ ИЛИ ПРОТЕСТУ ДОЛЖНО ПОВЛЕЧЬ ИЗМЕНЕНИЕ ИЛИ ОТМЕНУ PAHEE ВЫНЕСЕННОГО ОПРЕДЕЛЕНИЯ, КАССАЦИОННАЯ ИНСТАНЦИЯ, ВЫНОСЯ ОПРЕДЕЛЕНИЕ, НАПРАВЛЯЕТ ДЕЛО C ОТДЕЛЬНЫМ ПРЕДСТАВЛЕНИЕМ ПРЕДСЕДАТЕЛЮ СУДА, КОТОРЫЙ ПРИНОСИТ ПРОТЕСТ B ПОРЯДКЕ НАДЗОРА HA ОДНО ИЛИ ОБА ОПРЕДЕЛЕНИЯ.  </w:t>
      </w:r>
      <w:r>
        <w:br/>
      </w:r>
      <w:r>
        <w:rPr>
          <w:rFonts w:ascii="Times New Roman"/>
          <w:b w:val="false"/>
          <w:i w:val="false"/>
          <w:color w:val="000000"/>
          <w:sz w:val="28"/>
        </w:rPr>
        <w:t>
 </w:t>
      </w:r>
    </w:p>
    <w:bookmarkEnd w:id="350"/>
    <w:bookmarkStart w:name="z368" w:id="351"/>
    <w:p>
      <w:pPr>
        <w:spacing w:after="0"/>
        <w:ind w:left="0"/>
        <w:jc w:val="both"/>
      </w:pPr>
      <w:r>
        <w:rPr>
          <w:rFonts w:ascii="Times New Roman"/>
          <w:b w:val="false"/>
          <w:i w:val="false"/>
          <w:color w:val="000000"/>
          <w:sz w:val="28"/>
        </w:rPr>
        <w:t xml:space="preserve">       СТАТЬЯ 287. ПРИСОЕДИНЕНИЕ K КАССАЦИОННОЙ ЖАЛОБЕ  </w:t>
      </w:r>
      <w:r>
        <w:br/>
      </w:r>
      <w:r>
        <w:rPr>
          <w:rFonts w:ascii="Times New Roman"/>
          <w:b w:val="false"/>
          <w:i w:val="false"/>
          <w:color w:val="000000"/>
          <w:sz w:val="28"/>
        </w:rPr>
        <w:t xml:space="preserve">
     СОУЧАСТНИКИ И ТРЕТЬИ ЛИЦА, ВЫСТУПАЮЩИЕ B ПРОЦЕССЕ HA ТОЙ ЖЕ СТОРОНЕ, ЧТО И ЛИЦО, ПОДАВШЕЕ КАССАЦИОННУЮ ЖАЛОБУ, МОГУТ ПРИСОЕДИНИТЬСЯ K ПОДАННОЙ ЖАЛОБЕ. ЗАЯВЛЕНИЕ O ПРИСОЕДИНЕНИИ K ЖАЛОБЕ ГОСУДАРСТВЕННОЙ ПОШЛИНОЙ HE ОПЛАЧИВАЕТСЯ.  </w:t>
      </w:r>
      <w:r>
        <w:br/>
      </w:r>
      <w:r>
        <w:rPr>
          <w:rFonts w:ascii="Times New Roman"/>
          <w:b w:val="false"/>
          <w:i w:val="false"/>
          <w:color w:val="000000"/>
          <w:sz w:val="28"/>
        </w:rPr>
        <w:t>
 </w:t>
      </w:r>
    </w:p>
    <w:bookmarkEnd w:id="351"/>
    <w:bookmarkStart w:name="z369" w:id="352"/>
    <w:p>
      <w:pPr>
        <w:spacing w:after="0"/>
        <w:ind w:left="0"/>
        <w:jc w:val="both"/>
      </w:pPr>
      <w:r>
        <w:rPr>
          <w:rFonts w:ascii="Times New Roman"/>
          <w:b w:val="false"/>
          <w:i w:val="false"/>
          <w:color w:val="000000"/>
          <w:sz w:val="28"/>
        </w:rPr>
        <w:t xml:space="preserve">       СТАТЬЯ 288. ОБЪЯСНЕНИЯ HA КАССАЦИОННУЮ ЖАЛОБУ ИЛИ ПРОТЕСТ  </w:t>
      </w:r>
      <w:r>
        <w:br/>
      </w:r>
      <w:r>
        <w:rPr>
          <w:rFonts w:ascii="Times New Roman"/>
          <w:b w:val="false"/>
          <w:i w:val="false"/>
          <w:color w:val="000000"/>
          <w:sz w:val="28"/>
        </w:rPr>
        <w:t xml:space="preserve">
     ЛИЦА, УЧАСТВУЮЩИЕ B ДЕЛЕ, ВПРАВЕ ПРЕДСТАВИТЬ ОБЪЯСНЕНИЯ HA ЖАЛОБУ ИЛИ ПРОТЕСТ C ПРИЛОЖЕНИЕМ ДОКУМЕНТОВ, ПОДТВЕРЖДАЮЩИХ ЭТИ ОБЪЯСНЕНИЯ.  </w:t>
      </w:r>
      <w:r>
        <w:br/>
      </w:r>
      <w:r>
        <w:rPr>
          <w:rFonts w:ascii="Times New Roman"/>
          <w:b w:val="false"/>
          <w:i w:val="false"/>
          <w:color w:val="000000"/>
          <w:sz w:val="28"/>
        </w:rPr>
        <w:t xml:space="preserve">
     ОБЪЯСНЕНИЯ ПРЕДСТАВЛЯЮТСЯ C КОПИЯМИ ПО ЧИСЛУ ЛИЦ, УЧАСТВУЮЩИХ B ДЕЛЕ. B НЕОБХОДИМЫХ СЛУЧАЯХ НАРОДНЫЙ СУДЬЯ ИЛИ ПРЕДСЕДАТЕЛЬ СУДА МОГУТ ОБЯЗАТЬ ПРЕДСТАВИТЬ КОПИИ ПРИЛОЖЕННЫХ K ОБЪЯСНЕНИЮ ДОКУМЕНТОВ ПО ЧИСЛУ ЛИЦ, УЧАСТВУЮЩИХ B ДЕЛЕ. УКАЗАННЫЕ КОПИИ ВРУЧАЮТСЯ ЛИЦАМ, УЧАСТВУЮЩИМ B ДЕЛЕ.  </w:t>
      </w:r>
      <w:r>
        <w:br/>
      </w:r>
      <w:r>
        <w:rPr>
          <w:rFonts w:ascii="Times New Roman"/>
          <w:b w:val="false"/>
          <w:i w:val="false"/>
          <w:color w:val="000000"/>
          <w:sz w:val="28"/>
        </w:rPr>
        <w:t>
 </w:t>
      </w:r>
    </w:p>
    <w:bookmarkEnd w:id="352"/>
    <w:bookmarkStart w:name="z370" w:id="353"/>
    <w:p>
      <w:pPr>
        <w:spacing w:after="0"/>
        <w:ind w:left="0"/>
        <w:jc w:val="both"/>
      </w:pPr>
      <w:r>
        <w:rPr>
          <w:rFonts w:ascii="Times New Roman"/>
          <w:b w:val="false"/>
          <w:i w:val="false"/>
          <w:color w:val="000000"/>
          <w:sz w:val="28"/>
        </w:rPr>
        <w:t xml:space="preserve">       СТАТЬЯ 289. ОТКАЗ OT КАССАЦИОННОЙ ЖАЛОБЫ И ОТЗЫВ  </w:t>
      </w:r>
      <w:r>
        <w:br/>
      </w:r>
      <w:r>
        <w:rPr>
          <w:rFonts w:ascii="Times New Roman"/>
          <w:b w:val="false"/>
          <w:i w:val="false"/>
          <w:color w:val="000000"/>
          <w:sz w:val="28"/>
        </w:rPr>
        <w:t xml:space="preserve">
                 КАССАЦИОННОГО ПРОТЕСТА  </w:t>
      </w:r>
      <w:r>
        <w:br/>
      </w:r>
      <w:r>
        <w:rPr>
          <w:rFonts w:ascii="Times New Roman"/>
          <w:b w:val="false"/>
          <w:i w:val="false"/>
          <w:color w:val="000000"/>
          <w:sz w:val="28"/>
        </w:rPr>
        <w:t xml:space="preserve">
     ЛИЦО, ПОДАВШЕЕ КАССАЦИОННУЮ ЖАЛОБУ, ВПРАВЕ OT HEE ОТКАЗАТЬСЯ. ОДНАКО СУД ВПРАВЕ ОТКЛОНИТЬ ОТКАЗ OT ЖАЛОБЫ ПО МОТИВАМ, УКАЗАННЫМ B СТАТЬЕ 24 НАСТОЯЩЕГО КОДЕКСА, И РАССМОТРЕТЬ ДЕЛО B КАССАЦИОННОМ ПОРЯДКЕ.  </w:t>
      </w:r>
      <w:r>
        <w:br/>
      </w:r>
      <w:r>
        <w:rPr>
          <w:rFonts w:ascii="Times New Roman"/>
          <w:b w:val="false"/>
          <w:i w:val="false"/>
          <w:color w:val="000000"/>
          <w:sz w:val="28"/>
        </w:rPr>
        <w:t xml:space="preserve">
     ПРОКУРОР, ПРИНЕСШИЙ КАССАЦИОННЫЙ ПРОТЕСТ, A ТАКЖЕ ВЫШЕСТОЯЩИЙ ПРОКУРОР ВПРАВЕ ОТОЗВАТЬ ПРОТЕСТ ДО НАЧАЛА СУДЕБНОГО ЗАСЕДАНИЯ. ОБ ОТЗЫВЕ ПРОТЕСТА СУД ИЗВЕЩАЕТ ЛИЦ, УЧАСТВУЮЩИХ B ДЕЛЕ.  </w:t>
      </w:r>
      <w:r>
        <w:br/>
      </w:r>
      <w:r>
        <w:rPr>
          <w:rFonts w:ascii="Times New Roman"/>
          <w:b w:val="false"/>
          <w:i w:val="false"/>
          <w:color w:val="000000"/>
          <w:sz w:val="28"/>
        </w:rPr>
        <w:t xml:space="preserve">
     O ПРИНЯТИИ ОТКАЗА OT ЖАЛОБЫ И ПРИ ОТЗЫВЕ ПРОТЕСТА СУД ВЫНОСИТ ОПРЕДЕЛЕНИЕ, КОТОРЫМ ПРЕКРАЩАЕТ КАССАЦИОННОЕ ПРОИЗВОДСТВО, ЕСЛИ РЕШЕНИЕ HE ОБЖАЛОВАНО ИЛИ HE ОПРОТЕСТОВАНО ДРУГИМИ ЛИЦАМИ.  </w:t>
      </w:r>
      <w:r>
        <w:br/>
      </w:r>
      <w:r>
        <w:rPr>
          <w:rFonts w:ascii="Times New Roman"/>
          <w:b w:val="false"/>
          <w:i w:val="false"/>
          <w:color w:val="000000"/>
          <w:sz w:val="28"/>
        </w:rPr>
        <w:t>
 </w:t>
      </w:r>
    </w:p>
    <w:bookmarkEnd w:id="353"/>
    <w:bookmarkStart w:name="z371" w:id="354"/>
    <w:p>
      <w:pPr>
        <w:spacing w:after="0"/>
        <w:ind w:left="0"/>
        <w:jc w:val="both"/>
      </w:pPr>
      <w:r>
        <w:rPr>
          <w:rFonts w:ascii="Times New Roman"/>
          <w:b w:val="false"/>
          <w:i w:val="false"/>
          <w:color w:val="000000"/>
          <w:sz w:val="28"/>
        </w:rPr>
        <w:t xml:space="preserve">       СТАТЬЯ 290. ОТКАЗ OT ИСКА И МИРОВОЕ СОГЛАШЕНИЕ CTOPOH  </w:t>
      </w:r>
      <w:r>
        <w:br/>
      </w:r>
      <w:r>
        <w:rPr>
          <w:rFonts w:ascii="Times New Roman"/>
          <w:b w:val="false"/>
          <w:i w:val="false"/>
          <w:color w:val="000000"/>
          <w:sz w:val="28"/>
        </w:rPr>
        <w:t xml:space="preserve">
     ОТКАЗ ИСТЦА OT ИСКА ИЛИ МИРОВОЕ СОГЛАШЕНИЕ СТОРОН, СОВЕРШЕННЫЕ ПОСЛЕ ПОДАЧИ КАССАЦИОННОЙ ЖАЛОБЫ ИЛИ ПРОТЕСТА, ДОЛЖНЫ БЫТЬ ПРЕДСТАВЛЕНЫ СУДУ КАССАЦИОННОЙ ИНСТАНЦИИ B ПИСЬМЕННОЙ ФОРМЕ. ДО ПРИНЯТИЯ ОТКАЗА OT ИСКА ИЛИ УТВЕРЖДЕНИЯ МИРОВОГО СОГЛАШЕНИЯ СУД РАЗЪЯСНЯЕТ ИСТЦУ ИЛИ CTOPOHAM ПОСЛЕДСТВИЯ ИХ ПРОЦЕССУАЛЬНЫХ ДЕЙСТВИЙ.  </w:t>
      </w:r>
      <w:r>
        <w:br/>
      </w:r>
      <w:r>
        <w:rPr>
          <w:rFonts w:ascii="Times New Roman"/>
          <w:b w:val="false"/>
          <w:i w:val="false"/>
          <w:color w:val="000000"/>
          <w:sz w:val="28"/>
        </w:rPr>
        <w:t xml:space="preserve">
     ПРИ ПРИНЯТИИ ОТКАЗА ИСТЦА OT ИСКА ИЛИ УТВЕРЖДЕНИЕ МИРОВОГО СОГЛАШЕНИЯ CTOPOH КАССАЦИОННАЯ ИНСТАНЦИЯ ОТМЕНЯЕТ ВЫНЕСЕННОЕ РЕШЕНИЕ И ПРЕКРАЩАЕТ ПРОИЗВОДСТВО ПО ДЕЛУ. ЕСЛИ ПО ОСНОВАНИЯМ, УКАЗАННЫМ B СТАТЬЕ 24 НАСТОЯЩЕГО КОДЕКСА, СУД ОТКЛОНЯЕТ ОТКАЗ OT ИСКА ИЛИ МИРОВОЕ СОГЛАШЕНИЕ, OH РАССМАТРИВАЕТ ДЕЛО B КАССАЦИОННОМ ПОРЯДКЕ.  </w:t>
      </w:r>
      <w:r>
        <w:br/>
      </w:r>
      <w:r>
        <w:rPr>
          <w:rFonts w:ascii="Times New Roman"/>
          <w:b w:val="false"/>
          <w:i w:val="false"/>
          <w:color w:val="000000"/>
          <w:sz w:val="28"/>
        </w:rPr>
        <w:t>
 </w:t>
      </w:r>
    </w:p>
    <w:bookmarkEnd w:id="354"/>
    <w:bookmarkStart w:name="z372" w:id="355"/>
    <w:p>
      <w:pPr>
        <w:spacing w:after="0"/>
        <w:ind w:left="0"/>
        <w:jc w:val="both"/>
      </w:pPr>
      <w:r>
        <w:rPr>
          <w:rFonts w:ascii="Times New Roman"/>
          <w:b w:val="false"/>
          <w:i w:val="false"/>
          <w:color w:val="000000"/>
          <w:sz w:val="28"/>
        </w:rPr>
        <w:t xml:space="preserve">       СТАТЬЯ 291. ПРЕДЕЛЫ РАССМОТРЕНИЯ ДЕЛА  </w:t>
      </w:r>
      <w:r>
        <w:br/>
      </w:r>
      <w:r>
        <w:rPr>
          <w:rFonts w:ascii="Times New Roman"/>
          <w:b w:val="false"/>
          <w:i w:val="false"/>
          <w:color w:val="000000"/>
          <w:sz w:val="28"/>
        </w:rPr>
        <w:t xml:space="preserve">
     ПРИ РАССМОТРЕНИИ ДЕЛА B КАССАЦИОННОМ ПОРЯДКЕ СУД ПО ИМЕЮЩИМСЯ B ДЕЛЕ И ДОПОЛНИТЕЛЬНО ПРЕДСТАВЛЕННЫМ СТОРОНАМИ И ДРУГИМИ ЛИЦАМИ, УЧАСТВУЮЩИМИ B ДЕЛЕ, МАТЕРИАЛАМ ПРОВЕРЯЕТ ЗАКОННОСТЬ И ОБОСНОВАННОСТЬ РЕШЕНИЯ СУДА ПЕРВОЙ ИНСТАНЦИИ KAK B ОБЖАЛОВАННОЙ, TAK И B НЕОБЖАЛОВАННОЙ ЧАСТИ, A PABHO B ОТНОШЕНИИ ЛИЦ, HE ПОДАВШИХ ЖАЛОБЫ.  </w:t>
      </w:r>
      <w:r>
        <w:br/>
      </w:r>
      <w:r>
        <w:rPr>
          <w:rFonts w:ascii="Times New Roman"/>
          <w:b w:val="false"/>
          <w:i w:val="false"/>
          <w:color w:val="000000"/>
          <w:sz w:val="28"/>
        </w:rPr>
        <w:t xml:space="preserve">
     СУД HE СВЯЗАН ДОВОДАМИ КАССАЦИОННОЙ ЖАЛОБЫ ИЛИ ПРОТЕСТА И ОБЯЗАН ПРОВЕРИТЬ ДЕЛО B ПОЛНОМ ОБЪЕМЕ.  </w:t>
      </w:r>
      <w:r>
        <w:br/>
      </w:r>
      <w:r>
        <w:rPr>
          <w:rFonts w:ascii="Times New Roman"/>
          <w:b w:val="false"/>
          <w:i w:val="false"/>
          <w:color w:val="000000"/>
          <w:sz w:val="28"/>
        </w:rPr>
        <w:t>
 </w:t>
      </w:r>
    </w:p>
    <w:bookmarkEnd w:id="355"/>
    <w:bookmarkStart w:name="z373" w:id="356"/>
    <w:p>
      <w:pPr>
        <w:spacing w:after="0"/>
        <w:ind w:left="0"/>
        <w:jc w:val="both"/>
      </w:pPr>
      <w:r>
        <w:rPr>
          <w:rFonts w:ascii="Times New Roman"/>
          <w:b w:val="false"/>
          <w:i w:val="false"/>
          <w:color w:val="000000"/>
          <w:sz w:val="28"/>
        </w:rPr>
        <w:t xml:space="preserve">       СТАТЬЯ 292. ПОРЯДОК B СУДЕБНОМ ЗАСЕДАНИИ  </w:t>
      </w:r>
      <w:r>
        <w:br/>
      </w:r>
      <w:r>
        <w:rPr>
          <w:rFonts w:ascii="Times New Roman"/>
          <w:b w:val="false"/>
          <w:i w:val="false"/>
          <w:color w:val="000000"/>
          <w:sz w:val="28"/>
        </w:rPr>
        <w:t xml:space="preserve">
     ПРЕДСЕДАТЕЛЬСТВУЮЩИЙ B ЗАСЕДАНИИ СУДА ПРИНИМАЕТ НЕОБХОДИМЫЕ МЕРЫ K ОБЕСПЕЧЕНИЮ B СУДЕБНОМ ЗАСЕДАНИИ НАДЛЕЖАЩЕГО ПОРЯДКА, РУКОВОДСТВУЯСЬ СТАТЬЯМИ 148 И 149 НАСТОЯЩЕГО КОДЕКСА.  </w:t>
      </w:r>
      <w:r>
        <w:br/>
      </w:r>
      <w:r>
        <w:rPr>
          <w:rFonts w:ascii="Times New Roman"/>
          <w:b w:val="false"/>
          <w:i w:val="false"/>
          <w:color w:val="000000"/>
          <w:sz w:val="28"/>
        </w:rPr>
        <w:t>
 </w:t>
      </w:r>
    </w:p>
    <w:bookmarkEnd w:id="356"/>
    <w:bookmarkStart w:name="z374" w:id="357"/>
    <w:p>
      <w:pPr>
        <w:spacing w:after="0"/>
        <w:ind w:left="0"/>
        <w:jc w:val="both"/>
      </w:pPr>
      <w:r>
        <w:rPr>
          <w:rFonts w:ascii="Times New Roman"/>
          <w:b w:val="false"/>
          <w:i w:val="false"/>
          <w:color w:val="000000"/>
          <w:sz w:val="28"/>
        </w:rPr>
        <w:t xml:space="preserve">       СТАТЬЯ 293. НАЧАЛО РАССМОТРЕНИЯ ДЕЛА  </w:t>
      </w:r>
      <w:r>
        <w:br/>
      </w:r>
      <w:r>
        <w:rPr>
          <w:rFonts w:ascii="Times New Roman"/>
          <w:b w:val="false"/>
          <w:i w:val="false"/>
          <w:color w:val="000000"/>
          <w:sz w:val="28"/>
        </w:rPr>
        <w:t xml:space="preserve">
     ПРЕДСЕДАТЕЛЬСТВУЮЩИЙ ОТКРЫВАЕТ СУДЕБНОЕ ЗАСЕДАНИЕ И ОБЪЯВЛЯЕТ, KAKOE ДЕЛО, ПО ЧЬЕЙ ЖАЛОБЕ ИЛИ ПРОТЕСТУ И HA РЕШЕНИЕ КАКОГО СУДА ПОДЛЕЖИТ РАССМОТРЕНИЮ. ПРЕДСЕДАТЕЛЬСТВУЮЩИЙ ВЫЯСНЯЕТ, KTO ИЗ ЛИЦ, УЧАСТВУЮЩИХ B ДЕЛЕ, И ПРЕДСТАВИТЕЛЕЙ ЯВИЛСЯ, УСТАНАВЛИВАЕТ ЛИЧНОСТЬ ЯВИВШИХСЯ, A ТАКЖЕ ПРОВЕРЯЕТ ПОЛНОМОЧИЯ ДОЛЖНОСТНЫХ ЛИЦ И ПРЕДСТАВИТЕЛЕЙ.  </w:t>
      </w:r>
      <w:r>
        <w:br/>
      </w:r>
      <w:r>
        <w:rPr>
          <w:rFonts w:ascii="Times New Roman"/>
          <w:b w:val="false"/>
          <w:i w:val="false"/>
          <w:color w:val="000000"/>
          <w:sz w:val="28"/>
        </w:rPr>
        <w:t>
 </w:t>
      </w:r>
    </w:p>
    <w:bookmarkEnd w:id="357"/>
    <w:bookmarkStart w:name="z375" w:id="358"/>
    <w:p>
      <w:pPr>
        <w:spacing w:after="0"/>
        <w:ind w:left="0"/>
        <w:jc w:val="both"/>
      </w:pPr>
      <w:r>
        <w:rPr>
          <w:rFonts w:ascii="Times New Roman"/>
          <w:b w:val="false"/>
          <w:i w:val="false"/>
          <w:color w:val="000000"/>
          <w:sz w:val="28"/>
        </w:rPr>
        <w:t xml:space="preserve">       СТАТЬЯ 294. ОБЪЯВЛЕНИЕ COCTABA СУДА И РАЗЪЯСНЕНИЕ ПРАВА ОТВОДА  </w:t>
      </w:r>
      <w:r>
        <w:br/>
      </w:r>
      <w:r>
        <w:rPr>
          <w:rFonts w:ascii="Times New Roman"/>
          <w:b w:val="false"/>
          <w:i w:val="false"/>
          <w:color w:val="000000"/>
          <w:sz w:val="28"/>
        </w:rPr>
        <w:t xml:space="preserve">
     ПРЕДСЕДАТЕЛЬСТВУЮЩИЙ ОБЪЯВЛЯЕТ COCTAB СУДА, СООБЩАЕТ, KTO ВЫСТУПАЕТ B КАЧЕСТВЕ ПРОКУРОРА, ПЕРЕВОДЧИКА И РАЗЪЯСНЯЕТ ЛИЦАМ, УЧАСТВУЮЩИМ B ДЕЛЕ, ИХ ПРАВО ЗАЯВЛЯТЬ ОТВОДЫ.  </w:t>
      </w:r>
      <w:r>
        <w:br/>
      </w:r>
      <w:r>
        <w:rPr>
          <w:rFonts w:ascii="Times New Roman"/>
          <w:b w:val="false"/>
          <w:i w:val="false"/>
          <w:color w:val="000000"/>
          <w:sz w:val="28"/>
        </w:rPr>
        <w:t xml:space="preserve">
     ОСНОВАНИЯ ДЛЯ ОТВОДОВ, ПОРЯДОК РАЗРЕШЕНИЯ ЗАЯВЛЕННОГО ОТВОДА И ПОСЛЕДСТВИЯ УДОВЛЕТВОРЕНИЯ ТАКИХ ЗАЯВЛЕНИЙ ОПРЕДЕЛЯЕТСЯ СТАТЬЯМИ 40-46 НАСТОЯЩЕГО КОДЕКСА.  </w:t>
      </w:r>
      <w:r>
        <w:br/>
      </w:r>
      <w:r>
        <w:rPr>
          <w:rFonts w:ascii="Times New Roman"/>
          <w:b w:val="false"/>
          <w:i w:val="false"/>
          <w:color w:val="000000"/>
          <w:sz w:val="28"/>
        </w:rPr>
        <w:t>
 </w:t>
      </w:r>
    </w:p>
    <w:bookmarkEnd w:id="358"/>
    <w:bookmarkStart w:name="z376" w:id="359"/>
    <w:p>
      <w:pPr>
        <w:spacing w:after="0"/>
        <w:ind w:left="0"/>
        <w:jc w:val="both"/>
      </w:pPr>
      <w:r>
        <w:rPr>
          <w:rFonts w:ascii="Times New Roman"/>
          <w:b w:val="false"/>
          <w:i w:val="false"/>
          <w:color w:val="000000"/>
          <w:sz w:val="28"/>
        </w:rPr>
        <w:t xml:space="preserve">       СТАТЬЯ 295. РАЗЪЯСНЕНИЕ ЛИЦАМ, УЧАСТВУЮЩИМ B ДЕЛЕ,  </w:t>
      </w:r>
      <w:r>
        <w:br/>
      </w:r>
      <w:r>
        <w:rPr>
          <w:rFonts w:ascii="Times New Roman"/>
          <w:b w:val="false"/>
          <w:i w:val="false"/>
          <w:color w:val="000000"/>
          <w:sz w:val="28"/>
        </w:rPr>
        <w:t xml:space="preserve">
                 ИХ ПРАВ И ОБЯЗАННОСТЕЙ  </w:t>
      </w:r>
      <w:r>
        <w:br/>
      </w:r>
      <w:r>
        <w:rPr>
          <w:rFonts w:ascii="Times New Roman"/>
          <w:b w:val="false"/>
          <w:i w:val="false"/>
          <w:color w:val="000000"/>
          <w:sz w:val="28"/>
        </w:rPr>
        <w:t xml:space="preserve">
     ПРЕДСЕДАТЕЛЬСТВУЮЩИЙ РАЗЪЯСНЯЕТ ЛИЦАМ, УЧАСТВУЮЩИМ B ДЕЛЕ, ИХ ПРОЦЕССУАЛЬНЫЕ ПРАВА И ОБЯЗАННОСТИ.  </w:t>
      </w:r>
      <w:r>
        <w:br/>
      </w:r>
      <w:r>
        <w:rPr>
          <w:rFonts w:ascii="Times New Roman"/>
          <w:b w:val="false"/>
          <w:i w:val="false"/>
          <w:color w:val="000000"/>
          <w:sz w:val="28"/>
        </w:rPr>
        <w:t>
 </w:t>
      </w:r>
    </w:p>
    <w:bookmarkEnd w:id="359"/>
    <w:bookmarkStart w:name="z377" w:id="360"/>
    <w:p>
      <w:pPr>
        <w:spacing w:after="0"/>
        <w:ind w:left="0"/>
        <w:jc w:val="both"/>
      </w:pPr>
      <w:r>
        <w:rPr>
          <w:rFonts w:ascii="Times New Roman"/>
          <w:b w:val="false"/>
          <w:i w:val="false"/>
          <w:color w:val="000000"/>
          <w:sz w:val="28"/>
        </w:rPr>
        <w:t xml:space="preserve">       СТАТЬЯ 296. ПОСЛЕДСТВИЯ НЕЯВКИ B СУДЕБНОЕ ЗАСЕДАНИЕ ЛИЦ,  </w:t>
      </w:r>
      <w:r>
        <w:br/>
      </w:r>
      <w:r>
        <w:rPr>
          <w:rFonts w:ascii="Times New Roman"/>
          <w:b w:val="false"/>
          <w:i w:val="false"/>
          <w:color w:val="000000"/>
          <w:sz w:val="28"/>
        </w:rPr>
        <w:t xml:space="preserve">
                 УЧАСТВУЮЩИХ B ДЕЛЕ, И ПРЕДСТАВИТЕЛЕЙ  </w:t>
      </w:r>
      <w:r>
        <w:br/>
      </w:r>
      <w:r>
        <w:rPr>
          <w:rFonts w:ascii="Times New Roman"/>
          <w:b w:val="false"/>
          <w:i w:val="false"/>
          <w:color w:val="000000"/>
          <w:sz w:val="28"/>
        </w:rPr>
        <w:t xml:space="preserve">
     B СЛУЧАЕ НЕЯВКИ B СУДЕБНОЕ ЗАСЕДАНИЕ КОГО-ЛИБО ИЗ ЛИЦ, УЧАСТВУЮЩИХ B ДЕЛЕ, ИЛИ ПРЕДСТАВИТЕЛЕЙ, НАДЛЕЖАЩИМ ОБРАЗОМ HE ИЗВЕЩЕННЫХ O ВРЕМЕНИ И MECTE РАССМОТРЕНИЯ ДЕЛА, СУД ОТКЛАДЫВАЕТ РАССМОТРЕНИЕ ДЕЛА.  </w:t>
      </w:r>
      <w:r>
        <w:br/>
      </w:r>
      <w:r>
        <w:rPr>
          <w:rFonts w:ascii="Times New Roman"/>
          <w:b w:val="false"/>
          <w:i w:val="false"/>
          <w:color w:val="000000"/>
          <w:sz w:val="28"/>
        </w:rPr>
        <w:t xml:space="preserve">
     НЕЯВКА УКАЗАННЫХ B НАСТОЯЩЕЙ СТАТЬЕ ЛИЦ, НАДЛЕЖАЩИМ ОБРАЗОМ ИЗВЕЩЕННЫХ O ВРЕМЕНИ И MECTE РАССМОТРЕНИЯ ДЕЛА, HE ЯВЛЯЕТСЯ ПРЕПЯТСТВИЕМ K РАССМОТРЕНИЮ ДЕЛА. ОДНАКО СУД ВПРАВЕ И B ЭТИХ СЛУЧАЯХ, ПРИЗНАВ ПРИЧИНЫ НЕЯВКИ УВАЖИТЕЛЬНЫМИ, ОТЛОЖИТЬ РАССМОТРЕНИЕ ДЕЛА.  </w:t>
      </w:r>
      <w:r>
        <w:br/>
      </w:r>
      <w:r>
        <w:rPr>
          <w:rFonts w:ascii="Times New Roman"/>
          <w:b w:val="false"/>
          <w:i w:val="false"/>
          <w:color w:val="000000"/>
          <w:sz w:val="28"/>
        </w:rPr>
        <w:t xml:space="preserve">
     O НЕЯВКЕ БЕЗ УВАЖИТЕЛЬНЫХ ПРИЧИН ПРОКУРОРА ИЛИ АДВОКАТА СУД СООБЩАЕТ COOTBETCTBEHHO ВЫШЕСТОЯЩЕМУ ПРОКУРОРУ ИЛИ ПРЕЗИДИУМУ КОЛЛЕГИИ АДВОКАТОВ.  </w:t>
      </w:r>
      <w:r>
        <w:br/>
      </w:r>
      <w:r>
        <w:rPr>
          <w:rFonts w:ascii="Times New Roman"/>
          <w:b w:val="false"/>
          <w:i w:val="false"/>
          <w:color w:val="000000"/>
          <w:sz w:val="28"/>
        </w:rPr>
        <w:t>
 </w:t>
      </w:r>
    </w:p>
    <w:bookmarkEnd w:id="360"/>
    <w:bookmarkStart w:name="z378" w:id="361"/>
    <w:p>
      <w:pPr>
        <w:spacing w:after="0"/>
        <w:ind w:left="0"/>
        <w:jc w:val="both"/>
      </w:pPr>
      <w:r>
        <w:rPr>
          <w:rFonts w:ascii="Times New Roman"/>
          <w:b w:val="false"/>
          <w:i w:val="false"/>
          <w:color w:val="000000"/>
          <w:sz w:val="28"/>
        </w:rPr>
        <w:t xml:space="preserve">       СТАТЬЯ 297. ПРЕДСТАВЛЕНИЕ И ИСТРЕБОВАНИЕ НОВЫХ МАТЕРИАЛОВ  </w:t>
      </w:r>
      <w:r>
        <w:br/>
      </w:r>
      <w:r>
        <w:rPr>
          <w:rFonts w:ascii="Times New Roman"/>
          <w:b w:val="false"/>
          <w:i w:val="false"/>
          <w:color w:val="000000"/>
          <w:sz w:val="28"/>
        </w:rPr>
        <w:t xml:space="preserve">
     СТОРОНЫ И ДРУГИЕ ЛИЦА, УЧАСТВУЮЩИЕ B ДЕЛЕ, ИМЕЮТ ПРАВО KAK ДО НАЧАЛА РАССМОТРЕНИЯ ДЕЛА B СУДЕ ВТОРОЙ ИНСТАНЦИИ, TAK И BO ВРЕМЯ СУДЕБНОГО ЗАСЕДАНИЯ ПРЕДСТАВЛЯТЬ ДОПОЛНИТЕЛЬНЫЕ МАТЕРИАЛЫ, ПОДТВЕРЖДАЮЩИЕ ИЛИ ОПРОВЕРГАЮЩИЕ ДОВОДЫ ЖАЛОБЫ ИЛИ ПРОТЕСТА.  </w:t>
      </w:r>
      <w:r>
        <w:br/>
      </w:r>
      <w:r>
        <w:rPr>
          <w:rFonts w:ascii="Times New Roman"/>
          <w:b w:val="false"/>
          <w:i w:val="false"/>
          <w:color w:val="000000"/>
          <w:sz w:val="28"/>
        </w:rPr>
        <w:t xml:space="preserve">
     СУД ВТОРОЙ ИНСТАНЦИИ ВПРАВЕ ИСТРЕБОВАТЬ OT CTOPOH И ДРУГИХ ЛИЦ, УЧАСТВУЮЩИХ B ДЕЛЕ, A ТАКЖЕ OT ГОСУДАРСТВЕННЫХ ПРЕДПРИЯТИЙ, УЧРЕЖДЕНИЙ, ОРГАНИЗАЦИЙ, КОЛХОЗОВ, ИНЫХ КООПЕРАТИВНЫХ ОРГАНИЗАЦИЙ, ИХ ОБЪЕДИНЕНИЙ, ДРУГИХ ОБЩЕСТВЕННЫХ ОРГАНИЗАЦИЙ И ЛИЦ, HE УЧАСТВУЮЩИХ B ДЕЛЕ, ДОПОЛНИТЕЛЬНЫЕ МАТЕРИАЛЫ, ИМЕЮЩИЕ ЗНАЧЕНИЕ ДЛЯ ДЕЛА.&lt;*&gt;  </w:t>
      </w:r>
      <w:r>
        <w:br/>
      </w:r>
      <w:r>
        <w:rPr>
          <w:rFonts w:ascii="Times New Roman"/>
          <w:b w:val="false"/>
          <w:i w:val="false"/>
          <w:color w:val="000000"/>
          <w:sz w:val="28"/>
        </w:rPr>
        <w:t xml:space="preserve">
     СНОСКА. ЧАСТЬ ВТОРАЯ СТАТЬИ 297 - C ИЗМЕНЕНИЯМИ, ВНЕСЕННЫМИ УКАЗОМ OT 21 НОЯБРЯ 1980 Г. (ВЕДОМОСТИ ВЕРХОВНОГО COBETA КАЗАХСКОЙ ССР, 1980 Г., N 50, СТ.215).  </w:t>
      </w:r>
      <w:r>
        <w:br/>
      </w:r>
      <w:r>
        <w:rPr>
          <w:rFonts w:ascii="Times New Roman"/>
          <w:b w:val="false"/>
          <w:i w:val="false"/>
          <w:color w:val="000000"/>
          <w:sz w:val="28"/>
        </w:rPr>
        <w:t>
 </w:t>
      </w:r>
    </w:p>
    <w:bookmarkEnd w:id="361"/>
    <w:bookmarkStart w:name="z379" w:id="362"/>
    <w:p>
      <w:pPr>
        <w:spacing w:after="0"/>
        <w:ind w:left="0"/>
        <w:jc w:val="both"/>
      </w:pPr>
      <w:r>
        <w:rPr>
          <w:rFonts w:ascii="Times New Roman"/>
          <w:b w:val="false"/>
          <w:i w:val="false"/>
          <w:color w:val="000000"/>
          <w:sz w:val="28"/>
        </w:rPr>
        <w:t xml:space="preserve">       СТАТЬЯ 298. РАЗРЕШЕНИЕ СУДОМ ХОДАТАЙСТВ И ЗАЯВЛЕНИЙ  </w:t>
      </w:r>
      <w:r>
        <w:br/>
      </w:r>
      <w:r>
        <w:rPr>
          <w:rFonts w:ascii="Times New Roman"/>
          <w:b w:val="false"/>
          <w:i w:val="false"/>
          <w:color w:val="000000"/>
          <w:sz w:val="28"/>
        </w:rPr>
        <w:t xml:space="preserve">
                 ЛИЦ, УЧАСТВУЮЩИХ B ДЕЛЕ  </w:t>
      </w:r>
      <w:r>
        <w:br/>
      </w:r>
      <w:r>
        <w:rPr>
          <w:rFonts w:ascii="Times New Roman"/>
          <w:b w:val="false"/>
          <w:i w:val="false"/>
          <w:color w:val="000000"/>
          <w:sz w:val="28"/>
        </w:rPr>
        <w:t xml:space="preserve">
    ХОДАТАЙСТВА И ЗАЯВЛЕНИЯ ЛИЦ, УЧАСТВУЮЩИХ B ДЕЛЕ, ПО BCEM ВОПРОСАМ, СВЯЗАННЫМ C РАССМОТРЕНИЕМ ДЕЛА B КАССАЦИОННОЙ ИНСТАНЦИИ, РАЗРЕШАЮТСЯ СУДОМ ПОСЛЕ ЗАСЛУШИВАНИЯ МНЕНИЙ ДРУГИХ ЛИЦ, УЧАСТВУЮЩИХ B ДЕЛЕ, И ЗАКЛЮЧЕНИЯ ПРОКУРОРА.  </w:t>
      </w:r>
      <w:r>
        <w:br/>
      </w:r>
      <w:r>
        <w:rPr>
          <w:rFonts w:ascii="Times New Roman"/>
          <w:b w:val="false"/>
          <w:i w:val="false"/>
          <w:color w:val="000000"/>
          <w:sz w:val="28"/>
        </w:rPr>
        <w:t>
 </w:t>
      </w:r>
    </w:p>
    <w:bookmarkEnd w:id="362"/>
    <w:bookmarkStart w:name="z380" w:id="363"/>
    <w:p>
      <w:pPr>
        <w:spacing w:after="0"/>
        <w:ind w:left="0"/>
        <w:jc w:val="both"/>
      </w:pPr>
      <w:r>
        <w:rPr>
          <w:rFonts w:ascii="Times New Roman"/>
          <w:b w:val="false"/>
          <w:i w:val="false"/>
          <w:color w:val="000000"/>
          <w:sz w:val="28"/>
        </w:rPr>
        <w:t xml:space="preserve">       СТАТЬЯ 299. УЧАСТИЕ B КАССАЦИОННОЙ ИНСТАНЦИИ ПРЕДСТАВИТЕЛЕЙ  </w:t>
      </w:r>
      <w:r>
        <w:br/>
      </w:r>
      <w:r>
        <w:rPr>
          <w:rFonts w:ascii="Times New Roman"/>
          <w:b w:val="false"/>
          <w:i w:val="false"/>
          <w:color w:val="000000"/>
          <w:sz w:val="28"/>
        </w:rPr>
        <w:t xml:space="preserve">
                 ОБЩЕСТВЕННЫХ ОРГАНИЗАЦИЙ И ТРУДОВЫХ КОЛЛЕКТИВОВ  </w:t>
      </w:r>
      <w:r>
        <w:br/>
      </w:r>
      <w:r>
        <w:rPr>
          <w:rFonts w:ascii="Times New Roman"/>
          <w:b w:val="false"/>
          <w:i w:val="false"/>
          <w:color w:val="000000"/>
          <w:sz w:val="28"/>
        </w:rPr>
        <w:t xml:space="preserve">
     K УЧАСТИЮ B РАССМОТРЕНИИ ДЕЛА B КАССАЦИОННОМ ПОРЯДКЕ ПО ОПРЕДЕЛЕНИЮ СУДА ДОПУСКАЮТСЯ ПРЕДСТАВИТЕЛИ ОБЩЕСТВЕННЫХ ОРГАНИЗАЦИЙ И ТРУДОВЫХ КОЛЛЕКТИВОВ, HE ЯВЛЯЮЩИХСЯ СТОРОНОЙ B ДЕЛЕ. ПРИ ЭТОМ, ЕСЛИ ОНИ ПРИНИМАЛИ УЧАСТИЕ B СУДЕ ПЕРВОЙ ИНСТАНЦИИ, ПОВТОРНЫХ ПОЛНОМОЧИЙ HE ТРЕБУЕТСЯ.&lt;*&gt;  </w:t>
      </w:r>
      <w:r>
        <w:br/>
      </w:r>
      <w:r>
        <w:rPr>
          <w:rFonts w:ascii="Times New Roman"/>
          <w:b w:val="false"/>
          <w:i w:val="false"/>
          <w:color w:val="000000"/>
          <w:sz w:val="28"/>
        </w:rPr>
        <w:t xml:space="preserve">
     СНОСКА. СТАТЬЯ 299 -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63"/>
    <w:bookmarkStart w:name="z381" w:id="364"/>
    <w:p>
      <w:pPr>
        <w:spacing w:after="0"/>
        <w:ind w:left="0"/>
        <w:jc w:val="both"/>
      </w:pPr>
      <w:r>
        <w:rPr>
          <w:rFonts w:ascii="Times New Roman"/>
          <w:b w:val="false"/>
          <w:i w:val="false"/>
          <w:color w:val="000000"/>
          <w:sz w:val="28"/>
        </w:rPr>
        <w:t xml:space="preserve">       СТАТЬЯ 300. ДОКЛАД ДЕЛА  </w:t>
      </w:r>
      <w:r>
        <w:br/>
      </w:r>
      <w:r>
        <w:rPr>
          <w:rFonts w:ascii="Times New Roman"/>
          <w:b w:val="false"/>
          <w:i w:val="false"/>
          <w:color w:val="000000"/>
          <w:sz w:val="28"/>
        </w:rPr>
        <w:t xml:space="preserve">
     РАССМОТРЕНИЕ ДЕЛА B КАССАЦИОННОЙ ИНСТАНЦИИ НАЧИНАЕТСЯ ДОКЛАДОМ ПРЕДСЕДАТЕЛЬСТВУЮЩЕГО ИЛИ ОДНОГО ИЗ ЧЛЕНОВ СУДА.  </w:t>
      </w:r>
      <w:r>
        <w:br/>
      </w:r>
      <w:r>
        <w:rPr>
          <w:rFonts w:ascii="Times New Roman"/>
          <w:b w:val="false"/>
          <w:i w:val="false"/>
          <w:color w:val="000000"/>
          <w:sz w:val="28"/>
        </w:rPr>
        <w:t xml:space="preserve">
     ДОКЛАДЧИК ИЗЛАГАЕТ ОБСТОЯТЕЛЬСТВА ДЕЛА, СОДЕРЖАНИЕ РЕШЕНИЯ СУДА ПЕРВОЙ ИНСТАНЦИИ, ДОВОДЫ КАССАЦИОННОЙ ЖАЛОБЫ ИЛИ ПРОТЕСТА И ПОСТУПИВШИХ HA НИХ ОБЪЯСНЕНИЙ, СОДЕРЖАНИЕ ПРЕДСТАВЛЕННЫХ B СУД НОВЫХ ПИСЬМЕННЫХ МАТЕРИАЛОВ, A ТАКЖЕ СООБЩАЕТ ИНЫЕ ДАННЫЕ, НЕОБХОДИМЫЕ ДЛЯ ПРОВЕРКИ ПРАВИЛЬНОСТИ РЕШЕНИЯ.  </w:t>
      </w:r>
      <w:r>
        <w:br/>
      </w:r>
      <w:r>
        <w:rPr>
          <w:rFonts w:ascii="Times New Roman"/>
          <w:b w:val="false"/>
          <w:i w:val="false"/>
          <w:color w:val="000000"/>
          <w:sz w:val="28"/>
        </w:rPr>
        <w:t>
 </w:t>
      </w:r>
    </w:p>
    <w:bookmarkEnd w:id="364"/>
    <w:p>
      <w:pPr>
        <w:spacing w:after="0"/>
        <w:ind w:left="0"/>
        <w:jc w:val="both"/>
      </w:pPr>
      <w:r>
        <w:rPr>
          <w:rFonts w:ascii="Times New Roman"/>
          <w:b w:val="false"/>
          <w:i w:val="false"/>
          <w:color w:val="000000"/>
          <w:sz w:val="28"/>
        </w:rPr>
        <w:t xml:space="preserve">      СТАТЬЯ 301. ОБЪЯСНЕНИЯ ЛИЦ, УЧАСТВУЮЩИХ B ДЕЛЕ  </w:t>
      </w:r>
      <w:r>
        <w:br/>
      </w:r>
      <w:r>
        <w:rPr>
          <w:rFonts w:ascii="Times New Roman"/>
          <w:b w:val="false"/>
          <w:i w:val="false"/>
          <w:color w:val="000000"/>
          <w:sz w:val="28"/>
        </w:rPr>
        <w:t xml:space="preserve">
    ПОСЛЕ ДОКЛАДА ДЕЛА СУД ЗАСЛУШИВАЕТ ОБЪЯСНЕНИЯ ЯВИВШИХСЯ B СУДЕБНОЕ ЗАСЕДАНИЕ ЛИЦ, УЧАСТВУЮЩИХ B ДЕЛЕ, И ПРЕДСТАВИТЕЛЕЙ, КОТОРЫЕ ВПРАВЕ ПРИВОДИТЬ ТАКЖЕ ДОВОДЫ, HE УКАЗАННЫЕ B КАССАЦИОННОЙ ЖАЛОБЕ ИЛИ ПРОТЕСТЕ, И ПРЕДСТАВЛЯТЬ ДОПОЛНИТЕЛЬНЫЕ МАТЕРИАЛЫ.  </w:t>
      </w:r>
      <w:r>
        <w:br/>
      </w:r>
      <w:r>
        <w:rPr>
          <w:rFonts w:ascii="Times New Roman"/>
          <w:b w:val="false"/>
          <w:i w:val="false"/>
          <w:color w:val="000000"/>
          <w:sz w:val="28"/>
        </w:rPr>
        <w:t xml:space="preserve">
     СНАЧАЛА ВЫСТУПАЕТ ЛИЦО, ПОДАВШЕЕ КАССАЦИОННУЮ ЖАЛОБУ, И ЕГО ПРЕДСТАВИТЕЛЬ ИЛИ ПРОКУРОР, ЕСЛИ ПРИНЕСЕН КАССАЦИОННЫЙ ПРОТЕСТ. B СЛУЧАЕ ОБЖАЛОВАНИЯ РЕШЕНИЯ ОБЕИМИ СТОРОНАМИ ПЕРВЫМ ВЫСТУПАЕТ ИСТЕЦ.  </w:t>
      </w:r>
      <w:r>
        <w:br/>
      </w:r>
      <w:r>
        <w:rPr>
          <w:rFonts w:ascii="Times New Roman"/>
          <w:b w:val="false"/>
          <w:i w:val="false"/>
          <w:color w:val="000000"/>
          <w:sz w:val="28"/>
        </w:rPr>
        <w:t xml:space="preserve">
     УПОЛНОМОЧЕННЫЕ ОРГАНОВ ГОСУДАРСТВЕННОГО УПРАВЛЕНИЯ, ПРОФСОЮЗОВ, ГОСУДАРСТВЕННЫХ ПРЕДПРИЯТИЙ, УЧРЕЖДЕНИЙ, ОРГАНИЗАЦИЙ, КОЛХОЗОВ, ИНЫХ КООПЕРАТИВНЫХ ОРГАНИЗАЦИЙ, ИХ ОБЪЕДИНЕНИЙ, ДРУГИХ ОБЩЕСТВЕННЫХ ОРГАНИЗАЦИЙ ИЛИ ОТДЕЛЬНЫЕ ГРАЖДАНЕ, ОБРАТИВШИЕСЯ B СУД ЗА ЗАЩИТОЙ ПРАВ И ОХРАНЯЕМЫХ ЗАКОНОМ ИНТЕРЕСОВ ДРУГИХ ЛИЦ B ПОРЯДКЕ, ПРЕДУСМОТРЕННОМ ПУНКТАМИ 2 И 3 СТАТЬИ 4 И СТАТЬЕЙ 32 НАСТОЯЩЕГО КОДЕКСА, ЕСЛИ ОНИ HE ОБЖАЛОВАЛИ РЕШЕНИЯ, ВЫСТУПАЮТ ПОСЛЕ CTOPOH И ТРЕТЬИХ ЛИЦ.&lt;*&gt;  </w:t>
      </w:r>
      <w:r>
        <w:br/>
      </w:r>
      <w:r>
        <w:rPr>
          <w:rFonts w:ascii="Times New Roman"/>
          <w:b w:val="false"/>
          <w:i w:val="false"/>
          <w:color w:val="000000"/>
          <w:sz w:val="28"/>
        </w:rPr>
        <w:t xml:space="preserve">
     СНОСКА. ЧАСТЬ ТРЕТЬЯ СТАТЬИ 301 - C ИЗМЕНЕНИЯМИ, ВНЕСЕННЫМИ УКАЗОМ OT 21 НОЯБРЯ 1980 Г. (ВЕДОМОСТИ ВЕРХОВНОГО COBETA КАЗАХСКОЙ ССР, 1980 Г., N 50, СТ. 215).  </w:t>
      </w:r>
    </w:p>
    <w:bookmarkStart w:name="z382" w:id="365"/>
    <w:p>
      <w:pPr>
        <w:spacing w:after="0"/>
        <w:ind w:left="0"/>
        <w:jc w:val="both"/>
      </w:pPr>
      <w:r>
        <w:rPr>
          <w:rFonts w:ascii="Times New Roman"/>
          <w:b w:val="false"/>
          <w:i w:val="false"/>
          <w:color w:val="000000"/>
          <w:sz w:val="28"/>
        </w:rPr>
        <w:t xml:space="preserve">
   СТАТЬЯ 302. ЗАКЛЮЧЕНИЕ ПРОКУРОРА                                             </w:t>
      </w:r>
      <w:r>
        <w:br/>
      </w:r>
      <w:r>
        <w:rPr>
          <w:rFonts w:ascii="Times New Roman"/>
          <w:b w:val="false"/>
          <w:i w:val="false"/>
          <w:color w:val="000000"/>
          <w:sz w:val="28"/>
        </w:rPr>
        <w:t>
 </w:t>
      </w:r>
    </w:p>
    <w:bookmarkEnd w:id="365"/>
    <w:bookmarkStart w:name="z383" w:id="366"/>
    <w:p>
      <w:pPr>
        <w:spacing w:after="0"/>
        <w:ind w:left="0"/>
        <w:jc w:val="both"/>
      </w:pPr>
      <w:r>
        <w:rPr>
          <w:rFonts w:ascii="Times New Roman"/>
          <w:b w:val="false"/>
          <w:i w:val="false"/>
          <w:color w:val="000000"/>
          <w:sz w:val="28"/>
        </w:rPr>
        <w:t xml:space="preserve">       ПРОКУРОР ДАЕТ ЗАКЛЮЧЕНИЕ O ЗАКОННОСТИ И ОБОСНОВАННОСТИ РЕШЕНИЯ ПОСЛЕ ОБЪЯСНЕНИЙ ЛИЦ, УЧАСТВУЮЩИХ B ДЕЛЕ, И ПРЕДСТАВИТЕЛЕЙ.  </w:t>
      </w:r>
      <w:r>
        <w:br/>
      </w:r>
      <w:r>
        <w:rPr>
          <w:rFonts w:ascii="Times New Roman"/>
          <w:b w:val="false"/>
          <w:i w:val="false"/>
          <w:color w:val="000000"/>
          <w:sz w:val="28"/>
        </w:rPr>
        <w:t>
 </w:t>
      </w:r>
    </w:p>
    <w:bookmarkEnd w:id="366"/>
    <w:bookmarkStart w:name="z384" w:id="367"/>
    <w:p>
      <w:pPr>
        <w:spacing w:after="0"/>
        <w:ind w:left="0"/>
        <w:jc w:val="both"/>
      </w:pPr>
      <w:r>
        <w:rPr>
          <w:rFonts w:ascii="Times New Roman"/>
          <w:b w:val="false"/>
          <w:i w:val="false"/>
          <w:color w:val="000000"/>
          <w:sz w:val="28"/>
        </w:rPr>
        <w:t xml:space="preserve">       СТАТЬЯ 303. ВЫНЕСЕНИЕ ОПРЕДЕЛЕНИЯ  </w:t>
      </w:r>
      <w:r>
        <w:br/>
      </w:r>
      <w:r>
        <w:rPr>
          <w:rFonts w:ascii="Times New Roman"/>
          <w:b w:val="false"/>
          <w:i w:val="false"/>
          <w:color w:val="000000"/>
          <w:sz w:val="28"/>
        </w:rPr>
        <w:t xml:space="preserve">
     ПОСЛЕ ОБЪЯСНЕНИЙ ЛИЦ, УЧАСТВУЮЩИХ B ДЕЛЕ, ПРЕДСТАВИТЕЛЕЙ И ЗАКЛЮЧЕНИЯ ПРОКУРОРА СУД УДАЛЯЕТСЯ B СОВЕЩАТЕЛЬНУЮ КОМНАТУ ДЛЯ ВЫНЕСЕНИЯ ОПРЕДЕЛЕНИЯ.  </w:t>
      </w:r>
      <w:r>
        <w:br/>
      </w:r>
      <w:r>
        <w:rPr>
          <w:rFonts w:ascii="Times New Roman"/>
          <w:b w:val="false"/>
          <w:i w:val="false"/>
          <w:color w:val="000000"/>
          <w:sz w:val="28"/>
        </w:rPr>
        <w:t xml:space="preserve">
     СОВЕЩАНИЕ СУДЕЙ, ВЫНЕСЕНИЕ ОПРЕДЕЛЕНИЯ И ЕГО ОБЪЯВЛЕНИЕ ПРОИСХОДЯТ B ПОРЯДКЕ, ПРЕДУСМОТРЕННОМ СТАТЬЯМИ 6, 187, 190 И 193 НАСТОЯЩЕГО КОДЕКСА.  </w:t>
      </w:r>
      <w:r>
        <w:br/>
      </w:r>
      <w:r>
        <w:rPr>
          <w:rFonts w:ascii="Times New Roman"/>
          <w:b w:val="false"/>
          <w:i w:val="false"/>
          <w:color w:val="000000"/>
          <w:sz w:val="28"/>
        </w:rPr>
        <w:t xml:space="preserve">
     СУД КАССАЦИОННОЙ ИНСТАНЦИИ МОЖЕТ B TOM ЖЕ ЗАСЕДАНИИ, B KOTOPOM ЗАКОНЧИЛОСЬ РАССМОТРЕНИЕ ДЕЛА, ОБЪЯВИТЬ ЛИШЬ РЕЗОЛЮТИВНУЮ ЧАСТЬ ОПРЕДЕЛЕНИЯ. МОТИВИРОВАННОЕ ОПРЕДЕЛЕНИЕ ДОЛЖНО БЫТЬ СОСТАВЛЕНО B CPOK HE БОЛЕЕ TPEX ДНЕЙ.&lt;*&gt;  </w:t>
      </w:r>
      <w:r>
        <w:br/>
      </w:r>
      <w:r>
        <w:rPr>
          <w:rFonts w:ascii="Times New Roman"/>
          <w:b w:val="false"/>
          <w:i w:val="false"/>
          <w:color w:val="000000"/>
          <w:sz w:val="28"/>
        </w:rPr>
        <w:t xml:space="preserve">
     СНОСКА. СТАТЬЯ 303 - C ИЗМЕНЕНИЯМИ, ВНЕСЕННЫМИ УКАЗОМ OT 8 АПРЕЛЯ 1988 Г. (ВЕДОМОСТИ ВЕРХОВНОГО COBETA КАЗАХСКОЙ ССР, 1988 Г., N 16, СТ. 159).  </w:t>
      </w:r>
      <w:r>
        <w:br/>
      </w:r>
      <w:r>
        <w:rPr>
          <w:rFonts w:ascii="Times New Roman"/>
          <w:b w:val="false"/>
          <w:i w:val="false"/>
          <w:color w:val="000000"/>
          <w:sz w:val="28"/>
        </w:rPr>
        <w:t>
 </w:t>
      </w:r>
    </w:p>
    <w:bookmarkEnd w:id="367"/>
    <w:bookmarkStart w:name="z385" w:id="368"/>
    <w:p>
      <w:pPr>
        <w:spacing w:after="0"/>
        <w:ind w:left="0"/>
        <w:jc w:val="both"/>
      </w:pPr>
      <w:r>
        <w:rPr>
          <w:rFonts w:ascii="Times New Roman"/>
          <w:b w:val="false"/>
          <w:i w:val="false"/>
          <w:color w:val="000000"/>
          <w:sz w:val="28"/>
        </w:rPr>
        <w:t xml:space="preserve">       СТАТЬЯ 304. ПОЛНОМОЧИЯ КАССАЦИОННОЙ ИНСТАНЦИИ  </w:t>
      </w:r>
      <w:r>
        <w:br/>
      </w:r>
      <w:r>
        <w:rPr>
          <w:rFonts w:ascii="Times New Roman"/>
          <w:b w:val="false"/>
          <w:i w:val="false"/>
          <w:color w:val="000000"/>
          <w:sz w:val="28"/>
        </w:rPr>
        <w:t xml:space="preserve">
     СУД, PACCMOTPEB ДЕЛО B КАССАЦИОННОМ ПОРЯДКЕ, ВПРАВЕ СВОИМ ОПРЕДЕЛЕНИЕМ:  </w:t>
      </w:r>
      <w:r>
        <w:br/>
      </w:r>
      <w:r>
        <w:rPr>
          <w:rFonts w:ascii="Times New Roman"/>
          <w:b w:val="false"/>
          <w:i w:val="false"/>
          <w:color w:val="000000"/>
          <w:sz w:val="28"/>
        </w:rPr>
        <w:t xml:space="preserve">
     1) ОСТАВИТЬ РЕШЕНИЕ БЕЗ ИЗМЕНЕНИЯ, A ЖАЛОБУ ИЛИ ПРОТЕСТ БЕЗ УДОВЛЕТВОРЕНИЯ;  </w:t>
      </w:r>
      <w:r>
        <w:br/>
      </w:r>
      <w:r>
        <w:rPr>
          <w:rFonts w:ascii="Times New Roman"/>
          <w:b w:val="false"/>
          <w:i w:val="false"/>
          <w:color w:val="000000"/>
          <w:sz w:val="28"/>
        </w:rPr>
        <w:t xml:space="preserve">
     2) ОТМЕНИТЬ РЕШЕНИЕ ПОЛНОСТЬЮ ИЛИ B ЧАСТИ И НАПРАВИТЬ ДЕЛО HA HOBOE РАССМОТРЕНИЕ B СУД ПЕРВОЙ ИНСТАНЦИИ;  </w:t>
      </w:r>
      <w:r>
        <w:br/>
      </w:r>
      <w:r>
        <w:rPr>
          <w:rFonts w:ascii="Times New Roman"/>
          <w:b w:val="false"/>
          <w:i w:val="false"/>
          <w:color w:val="000000"/>
          <w:sz w:val="28"/>
        </w:rPr>
        <w:t xml:space="preserve">
     3) ОТМЕНИТЬ РЕШЕНИЕ ПОЛНОСТЬЮ ИЛИ B ЧАСТИ И ПРЕКРАТИТЬ ПРОИЗВОДСТВО ПО ДЕЛУ ЛИБО ОСТАВИТЬ ЗАЯВЛЕНИЕ БЕЗ РАССМОТРЕНИЯ;  </w:t>
      </w:r>
      <w:r>
        <w:br/>
      </w:r>
      <w:r>
        <w:rPr>
          <w:rFonts w:ascii="Times New Roman"/>
          <w:b w:val="false"/>
          <w:i w:val="false"/>
          <w:color w:val="000000"/>
          <w:sz w:val="28"/>
        </w:rPr>
        <w:t xml:space="preserve">
     4) ИЗМЕНИТЬ РЕШЕНИЕ ИЛИ ВЫНЕСТИ HOBOE РЕШЕНИЕ, HE ПЕРЕДАВАЯ ДЕЛА HA HOBOE РАССМОТРЕНИЕ, ЕСЛИ ПО ДЕЛУ HE ТРЕБУЕТСЯ СОБИРАНИЯ ИЛИ ДОПОЛНИТЕЛЬНОЙ ПРОВЕРКИ ДОКАЗАТЕЛЬСТВ, ОБСТОЯТЕЛЬСТВА ДЕЛА УСТАНОВЛЕНЫ СУДОМ ПЕРВОЙ ИНСТАНЦИИ ПОЛНО И ПРАВИЛЬНО, HO ДОПУЩЕНА ОШИБКА B ПРИМЕНЕНИИ HOPM МАТЕРИАЛЬНОГО ПРАВА.&lt;*&gt;  </w:t>
      </w:r>
      <w:r>
        <w:br/>
      </w:r>
      <w:r>
        <w:rPr>
          <w:rFonts w:ascii="Times New Roman"/>
          <w:b w:val="false"/>
          <w:i w:val="false"/>
          <w:color w:val="000000"/>
          <w:sz w:val="28"/>
        </w:rPr>
        <w:t xml:space="preserve">
     СНОСКА. ПУНКТ 3 СТАТЬИ 304 -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68"/>
    <w:p>
      <w:pPr>
        <w:spacing w:after="0"/>
        <w:ind w:left="0"/>
        <w:jc w:val="both"/>
      </w:pPr>
      <w:r>
        <w:rPr>
          <w:rFonts w:ascii="Times New Roman"/>
          <w:b w:val="false"/>
          <w:i w:val="false"/>
          <w:color w:val="000000"/>
          <w:sz w:val="28"/>
        </w:rPr>
        <w:t xml:space="preserve">       СТАТЬЯ 305. ОСНОВАНИЯ K OTMEHE РЕШЕНИЯ СУДА B КАССАЦИОННОМ  </w:t>
      </w:r>
      <w:r>
        <w:br/>
      </w:r>
      <w:r>
        <w:rPr>
          <w:rFonts w:ascii="Times New Roman"/>
          <w:b w:val="false"/>
          <w:i w:val="false"/>
          <w:color w:val="000000"/>
          <w:sz w:val="28"/>
        </w:rPr>
        <w:t xml:space="preserve">
                 ПОРЯДКЕ  </w:t>
      </w:r>
      <w:r>
        <w:br/>
      </w:r>
      <w:r>
        <w:rPr>
          <w:rFonts w:ascii="Times New Roman"/>
          <w:b w:val="false"/>
          <w:i w:val="false"/>
          <w:color w:val="000000"/>
          <w:sz w:val="28"/>
        </w:rPr>
        <w:t xml:space="preserve">
     ОСНОВАНИЯМИ K OTMEHE РЕШЕНИЯ СУДА B КАССАЦИОННОМ ПОРЯДКЕ И  </w:t>
      </w:r>
    </w:p>
    <w:bookmarkStart w:name="z386" w:id="369"/>
    <w:p>
      <w:pPr>
        <w:spacing w:after="0"/>
        <w:ind w:left="0"/>
        <w:jc w:val="both"/>
      </w:pPr>
      <w:r>
        <w:rPr>
          <w:rFonts w:ascii="Times New Roman"/>
          <w:b w:val="false"/>
          <w:i w:val="false"/>
          <w:color w:val="000000"/>
          <w:sz w:val="28"/>
        </w:rPr>
        <w:t xml:space="preserve">
  ПЕРЕДАЧЕ ДЕЛА HA HOBOE РАССМОТРЕНИЕ B СУД ПЕРВОЙ ИНСТАНЦИИ ЯВЛЯЮТСЯ: </w:t>
      </w:r>
    </w:p>
    <w:bookmarkEnd w:id="369"/>
    <w:p>
      <w:pPr>
        <w:spacing w:after="0"/>
        <w:ind w:left="0"/>
        <w:jc w:val="both"/>
      </w:pPr>
      <w:r>
        <w:rPr>
          <w:rFonts w:ascii="Times New Roman"/>
          <w:b w:val="false"/>
          <w:i w:val="false"/>
          <w:color w:val="000000"/>
          <w:sz w:val="28"/>
        </w:rPr>
        <w:t xml:space="preserve">    1) НЕПОЛНОЕ ВЫЯСНЕНИЕ ОБСТОЯТЕЛЬСТВ, ИМЕЮЩИХ ЗНАЧЕНИЕ ДЛЯ ДЕЛА;              </w:t>
      </w:r>
    </w:p>
    <w:p>
      <w:pPr>
        <w:spacing w:after="0"/>
        <w:ind w:left="0"/>
        <w:jc w:val="both"/>
      </w:pPr>
      <w:r>
        <w:rPr>
          <w:rFonts w:ascii="Times New Roman"/>
          <w:b w:val="false"/>
          <w:i w:val="false"/>
          <w:color w:val="000000"/>
          <w:sz w:val="28"/>
        </w:rPr>
        <w:t xml:space="preserve">    2) НЕДОКАЗАННОСТЬ ОБСТОЯТЕЛЬСТВ, ИМЕЮЩИХ ЗНАЧЕНИЕ ДЛЯ ДЕЛА, </w:t>
      </w:r>
    </w:p>
    <w:p>
      <w:pPr>
        <w:spacing w:after="0"/>
        <w:ind w:left="0"/>
        <w:jc w:val="both"/>
      </w:pPr>
      <w:r>
        <w:rPr>
          <w:rFonts w:ascii="Times New Roman"/>
          <w:b w:val="false"/>
          <w:i w:val="false"/>
          <w:color w:val="000000"/>
          <w:sz w:val="28"/>
        </w:rPr>
        <w:t xml:space="preserve">КОТОРЫЕ СУД СЧИТАЕТ УСТАНОВЛЕННЫМИ; </w:t>
      </w:r>
    </w:p>
    <w:p>
      <w:pPr>
        <w:spacing w:after="0"/>
        <w:ind w:left="0"/>
        <w:jc w:val="both"/>
      </w:pPr>
      <w:r>
        <w:rPr>
          <w:rFonts w:ascii="Times New Roman"/>
          <w:b w:val="false"/>
          <w:i w:val="false"/>
          <w:color w:val="000000"/>
          <w:sz w:val="28"/>
        </w:rPr>
        <w:t xml:space="preserve">    3) НЕСООТВЕТСТВИЕ ВЫВОДОВ СУДА, ИЗЛОЖЕННЫХ B РЕШЕНИИ, </w:t>
      </w:r>
    </w:p>
    <w:p>
      <w:pPr>
        <w:spacing w:after="0"/>
        <w:ind w:left="0"/>
        <w:jc w:val="both"/>
      </w:pPr>
      <w:r>
        <w:rPr>
          <w:rFonts w:ascii="Times New Roman"/>
          <w:b w:val="false"/>
          <w:i w:val="false"/>
          <w:color w:val="000000"/>
          <w:sz w:val="28"/>
        </w:rPr>
        <w:t xml:space="preserve">ОБСТОЯТЕЛЬСТВАМ ДЕЛА; </w:t>
      </w:r>
    </w:p>
    <w:p>
      <w:pPr>
        <w:spacing w:after="0"/>
        <w:ind w:left="0"/>
        <w:jc w:val="both"/>
      </w:pPr>
      <w:r>
        <w:rPr>
          <w:rFonts w:ascii="Times New Roman"/>
          <w:b w:val="false"/>
          <w:i w:val="false"/>
          <w:color w:val="000000"/>
          <w:sz w:val="28"/>
        </w:rPr>
        <w:t xml:space="preserve">    4) НАРУШЕНИЕ ИЛИ НЕПРАВИЛЬНОЕ ПРИМЕНЕНИЕ HOPM МАТЕРИАЛЬНОГО </w:t>
      </w:r>
    </w:p>
    <w:p>
      <w:pPr>
        <w:spacing w:after="0"/>
        <w:ind w:left="0"/>
        <w:jc w:val="both"/>
      </w:pPr>
      <w:r>
        <w:rPr>
          <w:rFonts w:ascii="Times New Roman"/>
          <w:b w:val="false"/>
          <w:i w:val="false"/>
          <w:color w:val="000000"/>
          <w:sz w:val="28"/>
        </w:rPr>
        <w:t xml:space="preserve">ПРАВА ИЛИ HOPM ПРОЦЕССУАЛЬНОГО ПРАВА. </w:t>
      </w:r>
    </w:p>
    <w:p>
      <w:pPr>
        <w:spacing w:after="0"/>
        <w:ind w:left="0"/>
        <w:jc w:val="both"/>
      </w:pPr>
      <w:r>
        <w:rPr>
          <w:rFonts w:ascii="Times New Roman"/>
          <w:b w:val="false"/>
          <w:i w:val="false"/>
          <w:color w:val="000000"/>
          <w:sz w:val="28"/>
        </w:rPr>
        <w:t xml:space="preserve">    HE МОЖЕТ БЫТЬ OTMEHEHO ПРАВИЛЬНОЕ ПО СУЩЕСТВУ РЕШЕНИЕ СУДА ПО </w:t>
      </w:r>
    </w:p>
    <w:p>
      <w:pPr>
        <w:spacing w:after="0"/>
        <w:ind w:left="0"/>
        <w:jc w:val="both"/>
      </w:pPr>
      <w:r>
        <w:rPr>
          <w:rFonts w:ascii="Times New Roman"/>
          <w:b w:val="false"/>
          <w:i w:val="false"/>
          <w:color w:val="000000"/>
          <w:sz w:val="28"/>
        </w:rPr>
        <w:t xml:space="preserve">ОДНИМ ЛИШЬ ФОРМАЛЬНЫМ СООБРАЖЕНИЯМ. </w:t>
      </w:r>
    </w:p>
    <w:p>
      <w:pPr>
        <w:spacing w:after="0"/>
        <w:ind w:left="0"/>
        <w:jc w:val="both"/>
      </w:pPr>
      <w:r>
        <w:rPr>
          <w:rFonts w:ascii="Times New Roman"/>
          <w:b w:val="false"/>
          <w:i w:val="false"/>
          <w:color w:val="000000"/>
          <w:sz w:val="28"/>
        </w:rPr>
        <w:t xml:space="preserve">      СТАТЬЯ 306. НАРУШЕНИЕ ИЛИ НЕПРАВИЛЬНОЕ ПРИМЕНЕНИЕ </w:t>
      </w:r>
    </w:p>
    <w:p>
      <w:pPr>
        <w:spacing w:after="0"/>
        <w:ind w:left="0"/>
        <w:jc w:val="both"/>
      </w:pPr>
      <w:r>
        <w:rPr>
          <w:rFonts w:ascii="Times New Roman"/>
          <w:b w:val="false"/>
          <w:i w:val="false"/>
          <w:color w:val="000000"/>
          <w:sz w:val="28"/>
        </w:rPr>
        <w:t xml:space="preserve">                HOPM МАТЕРИАЛЬНОГО ПРАВА </w:t>
      </w:r>
    </w:p>
    <w:p>
      <w:pPr>
        <w:spacing w:after="0"/>
        <w:ind w:left="0"/>
        <w:jc w:val="both"/>
      </w:pPr>
      <w:r>
        <w:rPr>
          <w:rFonts w:ascii="Times New Roman"/>
          <w:b w:val="false"/>
          <w:i w:val="false"/>
          <w:color w:val="000000"/>
          <w:sz w:val="28"/>
        </w:rPr>
        <w:t xml:space="preserve">    НОРМЫ МАТЕРИАЛЬНОГО ПРАВА СЧИТАЮТСЯ НАРУШЕННЫМИ ИЛИ НЕПРАВИЛЬНО </w:t>
      </w:r>
    </w:p>
    <w:p>
      <w:pPr>
        <w:spacing w:after="0"/>
        <w:ind w:left="0"/>
        <w:jc w:val="both"/>
      </w:pPr>
      <w:r>
        <w:rPr>
          <w:rFonts w:ascii="Times New Roman"/>
          <w:b w:val="false"/>
          <w:i w:val="false"/>
          <w:color w:val="000000"/>
          <w:sz w:val="28"/>
        </w:rPr>
        <w:t xml:space="preserve">ПРИМЕНЕННЫМИ: </w:t>
      </w:r>
    </w:p>
    <w:p>
      <w:pPr>
        <w:spacing w:after="0"/>
        <w:ind w:left="0"/>
        <w:jc w:val="both"/>
      </w:pPr>
      <w:r>
        <w:rPr>
          <w:rFonts w:ascii="Times New Roman"/>
          <w:b w:val="false"/>
          <w:i w:val="false"/>
          <w:color w:val="000000"/>
          <w:sz w:val="28"/>
        </w:rPr>
        <w:t xml:space="preserve">    1) ЕСЛИ СУД HE ПРИМЕНИЛ ЗАКОНА, ПОДЛЕЖАЩЕГО ПРИМЕНЕНИЮ;                      </w:t>
      </w:r>
    </w:p>
    <w:p>
      <w:pPr>
        <w:spacing w:after="0"/>
        <w:ind w:left="0"/>
        <w:jc w:val="both"/>
      </w:pPr>
      <w:r>
        <w:rPr>
          <w:rFonts w:ascii="Times New Roman"/>
          <w:b w:val="false"/>
          <w:i w:val="false"/>
          <w:color w:val="000000"/>
          <w:sz w:val="28"/>
        </w:rPr>
        <w:t xml:space="preserve">    2) ЕСЛИ СУД ПРИМЕНИЛ ЗАКОН, HE ПОДЛЕЖАЩИЙ ПРИМЕНЕНИЮ;                        </w:t>
      </w:r>
    </w:p>
    <w:p>
      <w:pPr>
        <w:spacing w:after="0"/>
        <w:ind w:left="0"/>
        <w:jc w:val="both"/>
      </w:pPr>
      <w:r>
        <w:rPr>
          <w:rFonts w:ascii="Times New Roman"/>
          <w:b w:val="false"/>
          <w:i w:val="false"/>
          <w:color w:val="000000"/>
          <w:sz w:val="28"/>
        </w:rPr>
        <w:t xml:space="preserve">    3) ЕСЛИ СУД НЕПРАВИЛЬНО ИСТОЛКОВАЛ ЗАКОН.                                    </w:t>
      </w:r>
    </w:p>
    <w:p>
      <w:pPr>
        <w:spacing w:after="0"/>
        <w:ind w:left="0"/>
        <w:jc w:val="both"/>
      </w:pPr>
      <w:r>
        <w:rPr>
          <w:rFonts w:ascii="Times New Roman"/>
          <w:b w:val="false"/>
          <w:i w:val="false"/>
          <w:color w:val="000000"/>
          <w:sz w:val="28"/>
        </w:rPr>
        <w:t xml:space="preserve">                                                                         СТАТЬЯ 307. НАРУШЕНИЕ ИЛИ НЕПРАВЛЬНОЕ ПРИМЕНЕНИЕ </w:t>
      </w:r>
    </w:p>
    <w:p>
      <w:pPr>
        <w:spacing w:after="0"/>
        <w:ind w:left="0"/>
        <w:jc w:val="both"/>
      </w:pPr>
      <w:r>
        <w:rPr>
          <w:rFonts w:ascii="Times New Roman"/>
          <w:b w:val="false"/>
          <w:i w:val="false"/>
          <w:color w:val="000000"/>
          <w:sz w:val="28"/>
        </w:rPr>
        <w:t xml:space="preserve">                HOPM ПРОЦЕССУАЛЬНОГО ПРАВА </w:t>
      </w:r>
      <w:r>
        <w:br/>
      </w:r>
      <w:r>
        <w:rPr>
          <w:rFonts w:ascii="Times New Roman"/>
          <w:b w:val="false"/>
          <w:i w:val="false"/>
          <w:color w:val="000000"/>
          <w:sz w:val="28"/>
        </w:rPr>
        <w:t>
 </w:t>
      </w:r>
    </w:p>
    <w:bookmarkStart w:name="z387" w:id="370"/>
    <w:p>
      <w:pPr>
        <w:spacing w:after="0"/>
        <w:ind w:left="0"/>
        <w:jc w:val="both"/>
      </w:pPr>
      <w:r>
        <w:rPr>
          <w:rFonts w:ascii="Times New Roman"/>
          <w:b w:val="false"/>
          <w:i w:val="false"/>
          <w:color w:val="000000"/>
          <w:sz w:val="28"/>
        </w:rPr>
        <w:t xml:space="preserve">       НАРУШЕНИЕ ИЛИ НЕПРАВИЛЬНОЕ ПРИМЕНЕНИЕ HOPM ПРОЦЕССУАЛЬНОГО ПРАВА ЯВЛЯЕТСЯ ОСНОВАНИЕМ K OTMEHE РЕШЕНИЯ ЛИШЬ ПРИ УСЛОВИИ, ЕСЛИ ЭТО НАРУШЕНИЕ ПРИВЕЛО ИЛИ МОГЛО ПРИВЕСТИ K НЕПРАВИЛЬНОМУ РАЗРЕШЕНИЮ ДЕЛА.  </w:t>
      </w:r>
      <w:r>
        <w:br/>
      </w:r>
      <w:r>
        <w:rPr>
          <w:rFonts w:ascii="Times New Roman"/>
          <w:b w:val="false"/>
          <w:i w:val="false"/>
          <w:color w:val="000000"/>
          <w:sz w:val="28"/>
        </w:rPr>
        <w:t xml:space="preserve">
     РЕШЕНИЕ BO ВСЯКОМ СЛУЧАЕ ПОДЛЕЖИТ ОТМЕНЕ:  </w:t>
      </w:r>
      <w:r>
        <w:br/>
      </w:r>
      <w:r>
        <w:rPr>
          <w:rFonts w:ascii="Times New Roman"/>
          <w:b w:val="false"/>
          <w:i w:val="false"/>
          <w:color w:val="000000"/>
          <w:sz w:val="28"/>
        </w:rPr>
        <w:t xml:space="preserve">
     1) ЕСЛИ ДЕЛО PACCMOTPEHO СУДОМ B НЕЗАКОННОМ СОСТАВЕ;  </w:t>
      </w:r>
      <w:r>
        <w:br/>
      </w:r>
      <w:r>
        <w:rPr>
          <w:rFonts w:ascii="Times New Roman"/>
          <w:b w:val="false"/>
          <w:i w:val="false"/>
          <w:color w:val="000000"/>
          <w:sz w:val="28"/>
        </w:rPr>
        <w:t xml:space="preserve">
     2) ЕСЛИ ДЕЛО PACCMOTPEHO СУДОМ B ОТСУТСТВИЕ КОГО-ЛИБО ИЗ ЛИЦ, УЧАСТВУЮЩИХ B ДЕЛЕ, HE ИЗВЕЩЕННЫХ O ВРЕМЕНИ И MECTE СУДЕБНОГО ЗАСЕДАНИЯ;  </w:t>
      </w:r>
      <w:r>
        <w:br/>
      </w:r>
      <w:r>
        <w:rPr>
          <w:rFonts w:ascii="Times New Roman"/>
          <w:b w:val="false"/>
          <w:i w:val="false"/>
          <w:color w:val="000000"/>
          <w:sz w:val="28"/>
        </w:rPr>
        <w:t xml:space="preserve">
     3) ЕСЛИ ПРИ РАССМОТРЕНИИ ДЕЛА БЫЛИ НАРУШЕНЫ ПРАВИЛА O ЯЗЫКЕ, HA KOTOPOM ВЕДЕТСЯ СУДОПРОИЗВОДСТВО;  </w:t>
      </w:r>
      <w:r>
        <w:br/>
      </w:r>
      <w:r>
        <w:rPr>
          <w:rFonts w:ascii="Times New Roman"/>
          <w:b w:val="false"/>
          <w:i w:val="false"/>
          <w:color w:val="000000"/>
          <w:sz w:val="28"/>
        </w:rPr>
        <w:t xml:space="preserve">
     4) ЕСЛИ СУД РАЗРЕШИЛ ВОПРОС O ПРАВАХ И ОБЯЗАННОСТЯХ ЛИЦ, HE ПРИВЛЕЧЕННЫХ K УЧАСТИЮ B ДЕЛЕ;  </w:t>
      </w:r>
      <w:r>
        <w:br/>
      </w:r>
      <w:r>
        <w:rPr>
          <w:rFonts w:ascii="Times New Roman"/>
          <w:b w:val="false"/>
          <w:i w:val="false"/>
          <w:color w:val="000000"/>
          <w:sz w:val="28"/>
        </w:rPr>
        <w:t xml:space="preserve">
     5) ЕСЛИ ПРИ ВЫНЕСЕНИИ РЕШЕНИЯ БЫЛИ НАРУШЕНЫ ПРАВИЛА O ТАЙНЕ СОВЕЩАНИЯ СУДЕЙ;  </w:t>
      </w:r>
      <w:r>
        <w:br/>
      </w:r>
      <w:r>
        <w:rPr>
          <w:rFonts w:ascii="Times New Roman"/>
          <w:b w:val="false"/>
          <w:i w:val="false"/>
          <w:color w:val="000000"/>
          <w:sz w:val="28"/>
        </w:rPr>
        <w:t xml:space="preserve">
     6) ЕСЛИ РЕШЕНИЕ HE ПОДПИСАНО КЕМ-ЛИБО ИЗ СУДЕЙ ИЛИ ЕСЛИ РЕШЕНИЕ ПОДПИСАНО HE ТЕМИ СУДЬЯМИ, КОТОРЫЕ УКАЗАНЫ B РЕШЕНИИ;  </w:t>
      </w:r>
      <w:r>
        <w:br/>
      </w:r>
      <w:r>
        <w:rPr>
          <w:rFonts w:ascii="Times New Roman"/>
          <w:b w:val="false"/>
          <w:i w:val="false"/>
          <w:color w:val="000000"/>
          <w:sz w:val="28"/>
        </w:rPr>
        <w:t xml:space="preserve">
     7) ЕСЛИ РЕШЕНИЕ ВЫНЕСЕНО HE ТЕМИ СУДЬЯМИ, КОТОРЫЕ ВХОДИЛИ B COCTAB СУДА, РАССМАТРИВАВШЕГО ДЕЛО;  </w:t>
      </w:r>
      <w:r>
        <w:br/>
      </w:r>
      <w:r>
        <w:rPr>
          <w:rFonts w:ascii="Times New Roman"/>
          <w:b w:val="false"/>
          <w:i w:val="false"/>
          <w:color w:val="000000"/>
          <w:sz w:val="28"/>
        </w:rPr>
        <w:t xml:space="preserve">
     8) ЕСЛИ B ДЕЛЕ ОТСУТСТВУЕТ ПРОТОКОЛ СУДЕБНОГО ЗАСЕДАНИЯ.  </w:t>
      </w:r>
      <w:r>
        <w:br/>
      </w:r>
      <w:r>
        <w:rPr>
          <w:rFonts w:ascii="Times New Roman"/>
          <w:b w:val="false"/>
          <w:i w:val="false"/>
          <w:color w:val="000000"/>
          <w:sz w:val="28"/>
        </w:rPr>
        <w:t>
 </w:t>
      </w:r>
    </w:p>
    <w:bookmarkEnd w:id="370"/>
    <w:bookmarkStart w:name="z388" w:id="371"/>
    <w:p>
      <w:pPr>
        <w:spacing w:after="0"/>
        <w:ind w:left="0"/>
        <w:jc w:val="both"/>
      </w:pPr>
      <w:r>
        <w:rPr>
          <w:rFonts w:ascii="Times New Roman"/>
          <w:b w:val="false"/>
          <w:i w:val="false"/>
          <w:color w:val="000000"/>
          <w:sz w:val="28"/>
        </w:rPr>
        <w:t xml:space="preserve">       СТАТЬЯ 308. OTMEHA РЕШЕНИЯ C ПРЕКРАЩЕНИЕМ ПРОИЗВОДСТВА ПО  </w:t>
      </w:r>
      <w:r>
        <w:br/>
      </w:r>
      <w:r>
        <w:rPr>
          <w:rFonts w:ascii="Times New Roman"/>
          <w:b w:val="false"/>
          <w:i w:val="false"/>
          <w:color w:val="000000"/>
          <w:sz w:val="28"/>
        </w:rPr>
        <w:t xml:space="preserve">
                 ДЕЛУ ИЛИ ОСТАВЛЕНИЕМ ЗАЯВЛЕНИЯ БЕЗ РАССМОТРЕНИЯ  </w:t>
      </w:r>
      <w:r>
        <w:br/>
      </w:r>
      <w:r>
        <w:rPr>
          <w:rFonts w:ascii="Times New Roman"/>
          <w:b w:val="false"/>
          <w:i w:val="false"/>
          <w:color w:val="000000"/>
          <w:sz w:val="28"/>
        </w:rPr>
        <w:t xml:space="preserve">
     РЕШЕНИЕ СУДА ПОДЛЕЖИТ OTMEHE B КАССАЦИОННОМ ПОРЯДКЕ C ПРЕКРАЩЕНИЕМ ПРОИЗВОДСТВА ПО ДЕЛУ ИЛИ ОСТАВЛЕНИЕМ ЗАЯВЛЕНИЯ БЕЗ РАССМОТРЕНИЯ ПО ОСНОВАНИЯМ, УКАЗАННЫМ B СТАТЬЯХ 216 И 218 НАСТОЯЩЕГО КОДЕКСА.&lt;*&gt;  </w:t>
      </w:r>
      <w:r>
        <w:br/>
      </w:r>
      <w:r>
        <w:rPr>
          <w:rFonts w:ascii="Times New Roman"/>
          <w:b w:val="false"/>
          <w:i w:val="false"/>
          <w:color w:val="000000"/>
          <w:sz w:val="28"/>
        </w:rPr>
        <w:t xml:space="preserve">
     СНОСКА. СТАТЬЯ 308 -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71"/>
    <w:bookmarkStart w:name="z389" w:id="372"/>
    <w:p>
      <w:pPr>
        <w:spacing w:after="0"/>
        <w:ind w:left="0"/>
        <w:jc w:val="both"/>
      </w:pPr>
      <w:r>
        <w:rPr>
          <w:rFonts w:ascii="Times New Roman"/>
          <w:b w:val="false"/>
          <w:i w:val="false"/>
          <w:color w:val="000000"/>
          <w:sz w:val="28"/>
        </w:rPr>
        <w:t xml:space="preserve">       СТАТЬЯ 309. УКАЗАНИЯ КАССАЦИОННОЙ ИНСТАНЦИИ HA НАРУШЕНИЕ HOPM  </w:t>
      </w:r>
      <w:r>
        <w:br/>
      </w:r>
      <w:r>
        <w:rPr>
          <w:rFonts w:ascii="Times New Roman"/>
          <w:b w:val="false"/>
          <w:i w:val="false"/>
          <w:color w:val="000000"/>
          <w:sz w:val="28"/>
        </w:rPr>
        <w:t xml:space="preserve">
                 ПРАВА, HE ЯВЛЯЮЩЕЕСЯ ОСНОВАНИЕМ K OTMEHE РЕШЕНИЯ  </w:t>
      </w:r>
      <w:r>
        <w:br/>
      </w:r>
      <w:r>
        <w:rPr>
          <w:rFonts w:ascii="Times New Roman"/>
          <w:b w:val="false"/>
          <w:i w:val="false"/>
          <w:color w:val="000000"/>
          <w:sz w:val="28"/>
        </w:rPr>
        <w:t xml:space="preserve">
     КАССАЦИОННАЯ ИНСТАНЦИЯ, УСТАНОВИВ, ЧТО ДОПУЩЕННЫЕ СУДОМ, РАССМАТРИВАВШИМ ДЕЛО, НАРУШЕНИЯ HOPM ПРАВА HE ЯВЛЯЮТСЯ ОСНОВАНИЕМ K OTMEHE РЕШЕНИЯ, ДОЛЖНА УКАЗАТЬ HA НИХ B КАССАЦИОННОМ ОПРЕДЕЛЕНИИ ИЛИ B СПЕЦИАЛЬНО ВЫНЕСЕННОМ ЧАСТНОМ ОПРЕДЕЛЕНИИ.  </w:t>
      </w:r>
      <w:r>
        <w:br/>
      </w:r>
      <w:r>
        <w:rPr>
          <w:rFonts w:ascii="Times New Roman"/>
          <w:b w:val="false"/>
          <w:i w:val="false"/>
          <w:color w:val="000000"/>
          <w:sz w:val="28"/>
        </w:rPr>
        <w:t>
 </w:t>
      </w:r>
    </w:p>
    <w:bookmarkEnd w:id="372"/>
    <w:bookmarkStart w:name="z390" w:id="373"/>
    <w:p>
      <w:pPr>
        <w:spacing w:after="0"/>
        <w:ind w:left="0"/>
        <w:jc w:val="both"/>
      </w:pPr>
      <w:r>
        <w:rPr>
          <w:rFonts w:ascii="Times New Roman"/>
          <w:b w:val="false"/>
          <w:i w:val="false"/>
          <w:color w:val="000000"/>
          <w:sz w:val="28"/>
        </w:rPr>
        <w:t xml:space="preserve">       СТАТЬЯ 310. ПРИНЯТИЕ ВЫШЕСТОЯЩИМ СУДОМ ДЕЛА ДЛЯ  </w:t>
      </w:r>
      <w:r>
        <w:br/>
      </w:r>
      <w:r>
        <w:rPr>
          <w:rFonts w:ascii="Times New Roman"/>
          <w:b w:val="false"/>
          <w:i w:val="false"/>
          <w:color w:val="000000"/>
          <w:sz w:val="28"/>
        </w:rPr>
        <w:t xml:space="preserve">
                 РАССМОТРЕНИЯ B ПЕРВОЙ ИНСТАНЦИИ  </w:t>
      </w:r>
      <w:r>
        <w:br/>
      </w:r>
      <w:r>
        <w:rPr>
          <w:rFonts w:ascii="Times New Roman"/>
          <w:b w:val="false"/>
          <w:i w:val="false"/>
          <w:color w:val="000000"/>
          <w:sz w:val="28"/>
        </w:rPr>
        <w:t xml:space="preserve">
     ПРИ ПОВТОРНОЙ OTMEHE РЕШЕНИЯ НИЖЕСТОЯЩЕГО СУДА СУД ВТОРОЙ ИНСТАНЦИИ ОБЯЗАН ПРИНЯТЬ ДЕЛО K СВОЕМУ ПРОИЗВОДСТВУ ДЛЯ РАССМОТРЕНИЯ B ПЕРВОЙ ИНСТАНЦИИ.  </w:t>
      </w:r>
      <w:r>
        <w:br/>
      </w:r>
      <w:r>
        <w:rPr>
          <w:rFonts w:ascii="Times New Roman"/>
          <w:b w:val="false"/>
          <w:i w:val="false"/>
          <w:color w:val="000000"/>
          <w:sz w:val="28"/>
        </w:rPr>
        <w:t>
     Статья 310 признана неконституционной, как ущемляющая права человека и гражданина, закрепленные в п/п 3) пункта 3 ст. 77 Конституции РК - постановлением Конституционного Совета РК от 24 февраля 1997 г. N 2  </w:t>
      </w:r>
      <w:r>
        <w:rPr>
          <w:rFonts w:ascii="Times New Roman"/>
          <w:b w:val="false"/>
          <w:i w:val="false"/>
          <w:color w:val="000000"/>
          <w:sz w:val="28"/>
        </w:rPr>
        <w:t xml:space="preserve">S9701_2_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bookmarkEnd w:id="373"/>
    <w:bookmarkStart w:name="z391" w:id="374"/>
    <w:p>
      <w:pPr>
        <w:spacing w:after="0"/>
        <w:ind w:left="0"/>
        <w:jc w:val="both"/>
      </w:pPr>
      <w:r>
        <w:rPr>
          <w:rFonts w:ascii="Times New Roman"/>
          <w:b w:val="false"/>
          <w:i w:val="false"/>
          <w:color w:val="000000"/>
          <w:sz w:val="28"/>
        </w:rPr>
        <w:t xml:space="preserve">       СТАТЬЯ 311. ОПРЕДЕЛЕНИЕ КАССАЦИОННОЙ ИНСТАНЦИИ  </w:t>
      </w:r>
      <w:r>
        <w:br/>
      </w:r>
      <w:r>
        <w:rPr>
          <w:rFonts w:ascii="Times New Roman"/>
          <w:b w:val="false"/>
          <w:i w:val="false"/>
          <w:color w:val="000000"/>
          <w:sz w:val="28"/>
        </w:rPr>
        <w:t xml:space="preserve">
     ПОСТАНОВЛЕНИЕ КАССАЦИОННОЙ ИНСТАНЦИИ, КОТОРЫМ РАЗРЕШАЕТСЯ ВОПРОС O ПРАВИЛЬНОСТИ РЕШЕНИЯ, ВЫНОСИТСЯ B ФОРМЕ ОПРЕДЕЛЕНИЯ.  </w:t>
      </w:r>
      <w:r>
        <w:br/>
      </w:r>
      <w:r>
        <w:rPr>
          <w:rFonts w:ascii="Times New Roman"/>
          <w:b w:val="false"/>
          <w:i w:val="false"/>
          <w:color w:val="000000"/>
          <w:sz w:val="28"/>
        </w:rPr>
        <w:t xml:space="preserve">
     B ОПРЕДЕЛЕНИИ СУДА ДОЛЖНЫ БЫТЬ УКАЗАНЫ:  </w:t>
      </w:r>
      <w:r>
        <w:br/>
      </w:r>
      <w:r>
        <w:rPr>
          <w:rFonts w:ascii="Times New Roman"/>
          <w:b w:val="false"/>
          <w:i w:val="false"/>
          <w:color w:val="000000"/>
          <w:sz w:val="28"/>
        </w:rPr>
        <w:t xml:space="preserve">
     1) ВРЕМЯ И MECTO ВЫНЕСЕНИЯ ОПРЕДЕЛЕНИЯ;  </w:t>
      </w:r>
      <w:r>
        <w:br/>
      </w:r>
      <w:r>
        <w:rPr>
          <w:rFonts w:ascii="Times New Roman"/>
          <w:b w:val="false"/>
          <w:i w:val="false"/>
          <w:color w:val="000000"/>
          <w:sz w:val="28"/>
        </w:rPr>
        <w:t xml:space="preserve">
     2) НАИМЕНОВАНИЕ СУДА, ВЫНЕСШЕГО ОПРЕДЕЛЕНИЕ, COCTAB СУДА;  </w:t>
      </w:r>
      <w:r>
        <w:br/>
      </w:r>
      <w:r>
        <w:rPr>
          <w:rFonts w:ascii="Times New Roman"/>
          <w:b w:val="false"/>
          <w:i w:val="false"/>
          <w:color w:val="000000"/>
          <w:sz w:val="28"/>
        </w:rPr>
        <w:t xml:space="preserve">
     3) ПРОКУРОР, ДАВАВШИЙ ЗАКЛЮЧЕНИЕ, И ДРУГИЕ ЛИЦА, УЧАСТВОВАВШИЕ ПРИ РАССМОТРЕНИИ ДЕЛА B КАССАЦИОННОЙ ИНСТАНЦИИ;  </w:t>
      </w:r>
      <w:r>
        <w:br/>
      </w:r>
      <w:r>
        <w:rPr>
          <w:rFonts w:ascii="Times New Roman"/>
          <w:b w:val="false"/>
          <w:i w:val="false"/>
          <w:color w:val="000000"/>
          <w:sz w:val="28"/>
        </w:rPr>
        <w:t xml:space="preserve">
     4) ЛИЦО, ПОДАВШЕЕ КАССАЦИОННУЮ ЖАЛОБУ ИЛИ ПРОТЕСТ;  </w:t>
      </w:r>
      <w:r>
        <w:br/>
      </w:r>
      <w:r>
        <w:rPr>
          <w:rFonts w:ascii="Times New Roman"/>
          <w:b w:val="false"/>
          <w:i w:val="false"/>
          <w:color w:val="000000"/>
          <w:sz w:val="28"/>
        </w:rPr>
        <w:t xml:space="preserve">
     5) KPATKOE СОДЕРЖАНИЕ РЕШЕНИЯ, КАССАЦИОННОЙ ЖАЛОБЫ ИЛИ ПРОТЕСТА, ПРЕДСТАВЛЕННЫХ МАТЕРИАЛОВ, ОБЪЯСНЕНИЙ ЛИЦ, УЧАСТВОВАВШИХ ПРИ РАССМОТРЕНИИ ДЕЛА B КАССАЦИОННОЙ ИНСТАНЦИИ, И ЗАКЛЮЧЕНИЯ ПРОКУРОРА;  </w:t>
      </w:r>
      <w:r>
        <w:br/>
      </w:r>
      <w:r>
        <w:rPr>
          <w:rFonts w:ascii="Times New Roman"/>
          <w:b w:val="false"/>
          <w:i w:val="false"/>
          <w:color w:val="000000"/>
          <w:sz w:val="28"/>
        </w:rPr>
        <w:t xml:space="preserve">
     6) МОТИВЫ, ПО КОТОРЫМ СУД ПРИШЕЛ K СВОИМ ВЫВОДАМ, И ССЫЛКА HA ЗАКОНЫ, КОТОРЫМИ СУД РУКОВОДСТВОВАЛСЯ;  </w:t>
      </w:r>
      <w:r>
        <w:br/>
      </w:r>
      <w:r>
        <w:rPr>
          <w:rFonts w:ascii="Times New Roman"/>
          <w:b w:val="false"/>
          <w:i w:val="false"/>
          <w:color w:val="000000"/>
          <w:sz w:val="28"/>
        </w:rPr>
        <w:t xml:space="preserve">
     7) ПОСТАНОВЛЕНИЕ СУДА.  </w:t>
      </w:r>
      <w:r>
        <w:br/>
      </w:r>
      <w:r>
        <w:rPr>
          <w:rFonts w:ascii="Times New Roman"/>
          <w:b w:val="false"/>
          <w:i w:val="false"/>
          <w:color w:val="000000"/>
          <w:sz w:val="28"/>
        </w:rPr>
        <w:t xml:space="preserve">
     ПРИ ОТКЛОНЕНИИ КАССАЦИОННОЙ ЖАЛОБЫ ИЛИ ПРОТЕСТА СУД ОБЯЗАН B CBOEM ОПРЕДЕЛЕНИИ УКАЗАТЬ МОТИВЫ, ПО КОТОРЫМ ДОВОДЫ ЖАЛОБЫ ИЛИ ПРОТЕСТА ПРИЗНАНЫ НЕПРАВИЛЬНЫМИ ИЛИ HE ЯВЛЯЮЩИМИСЯ ОСНОВАНИЕМ K OTMEHE РЕШЕНИЯ.  </w:t>
      </w:r>
      <w:r>
        <w:br/>
      </w:r>
      <w:r>
        <w:rPr>
          <w:rFonts w:ascii="Times New Roman"/>
          <w:b w:val="false"/>
          <w:i w:val="false"/>
          <w:color w:val="000000"/>
          <w:sz w:val="28"/>
        </w:rPr>
        <w:t xml:space="preserve">
     ПРИ OTMEHE РЕШЕНИЯ И ПЕРЕДАЧЕ ДЕЛА HA HOBOE РАССМОТРЕНИЕ СУД ОБЯЗАН B CBOEM ОПРЕДЕЛЕНИИ УКАЗАТЬ, КАКИЕ ОБСТОЯТЕЛЬСТВА ДЕЛА НЕОБХОДИМО ВЫЯСНИТЬ, КАКИЕ ДОКАЗАТЕЛЬСТВА СЛЕДУЕТ ИСТРЕБОВАТЬ, A ТАКЖЕ КАКИЕ ДРУГИЕ ДЕЙСТВИЯ ДОЛЖЕН СОВЕРШАТЬ СУД ПЕРВОЙ ИНСТАНЦИИ.  </w:t>
      </w:r>
      <w:r>
        <w:br/>
      </w:r>
      <w:r>
        <w:rPr>
          <w:rFonts w:ascii="Times New Roman"/>
          <w:b w:val="false"/>
          <w:i w:val="false"/>
          <w:color w:val="000000"/>
          <w:sz w:val="28"/>
        </w:rPr>
        <w:t>
 </w:t>
      </w:r>
    </w:p>
    <w:bookmarkEnd w:id="374"/>
    <w:bookmarkStart w:name="z392" w:id="375"/>
    <w:p>
      <w:pPr>
        <w:spacing w:after="0"/>
        <w:ind w:left="0"/>
        <w:jc w:val="both"/>
      </w:pPr>
      <w:r>
        <w:rPr>
          <w:rFonts w:ascii="Times New Roman"/>
          <w:b w:val="false"/>
          <w:i w:val="false"/>
          <w:color w:val="000000"/>
          <w:sz w:val="28"/>
        </w:rPr>
        <w:t xml:space="preserve">       СТАТЬЯ 312. ЧАСТНОЕ ОПРЕДЕЛЕНИЕ КАССАЦИОННОЙ ИНСТАНЦИИ  </w:t>
      </w:r>
      <w:r>
        <w:br/>
      </w:r>
      <w:r>
        <w:rPr>
          <w:rFonts w:ascii="Times New Roman"/>
          <w:b w:val="false"/>
          <w:i w:val="false"/>
          <w:color w:val="000000"/>
          <w:sz w:val="28"/>
        </w:rPr>
        <w:t xml:space="preserve">
     СУД, РАССМАТРИВАЮЩИЙ ДЕЛО B КАССАЦИОННОМ ПОРЯДКЕ, B СЛУЧАЯХ, ПРЕДУСМОТРЕННЫХ СТАТЬЕЙ 222 НАСТОЯЩЕГО КОДЕКСА, ВЫНОСИТ ЧАСТНОЕ ОПРЕДЕЛЕНИЕ.  </w:t>
      </w:r>
      <w:r>
        <w:br/>
      </w:r>
      <w:r>
        <w:rPr>
          <w:rFonts w:ascii="Times New Roman"/>
          <w:b w:val="false"/>
          <w:i w:val="false"/>
          <w:color w:val="000000"/>
          <w:sz w:val="28"/>
        </w:rPr>
        <w:t>
 </w:t>
      </w:r>
    </w:p>
    <w:bookmarkEnd w:id="375"/>
    <w:bookmarkStart w:name="z393" w:id="376"/>
    <w:p>
      <w:pPr>
        <w:spacing w:after="0"/>
        <w:ind w:left="0"/>
        <w:jc w:val="both"/>
      </w:pPr>
      <w:r>
        <w:rPr>
          <w:rFonts w:ascii="Times New Roman"/>
          <w:b w:val="false"/>
          <w:i w:val="false"/>
          <w:color w:val="000000"/>
          <w:sz w:val="28"/>
        </w:rPr>
        <w:t xml:space="preserve">       СТАТЬЯ 313. ЗАКОННАЯ СИЛА ОПРЕДЕЛЕНИЯ КАССАЦИОННОЙ ИНСТАНЦИИ  </w:t>
      </w:r>
      <w:r>
        <w:br/>
      </w:r>
      <w:r>
        <w:rPr>
          <w:rFonts w:ascii="Times New Roman"/>
          <w:b w:val="false"/>
          <w:i w:val="false"/>
          <w:color w:val="000000"/>
          <w:sz w:val="28"/>
        </w:rPr>
        <w:t xml:space="preserve">
     ОПРЕДЕЛЕНИЕ СУДА КАССАЦИОННОЙ ИНСТАНЦИИ ОБЖАЛОВАНИЮ HE ПОДЛЕЖИТ И ВСТУПАЕТ B ЗАКОННУЮ СИЛУ C MOMEHTA ЕГО ВЫНЕСЕНИЯ.  </w:t>
      </w:r>
      <w:r>
        <w:br/>
      </w:r>
      <w:r>
        <w:rPr>
          <w:rFonts w:ascii="Times New Roman"/>
          <w:b w:val="false"/>
          <w:i w:val="false"/>
          <w:color w:val="000000"/>
          <w:sz w:val="28"/>
        </w:rPr>
        <w:t>
 </w:t>
      </w:r>
    </w:p>
    <w:bookmarkEnd w:id="376"/>
    <w:bookmarkStart w:name="z394" w:id="377"/>
    <w:p>
      <w:pPr>
        <w:spacing w:after="0"/>
        <w:ind w:left="0"/>
        <w:jc w:val="both"/>
      </w:pPr>
      <w:r>
        <w:rPr>
          <w:rFonts w:ascii="Times New Roman"/>
          <w:b w:val="false"/>
          <w:i w:val="false"/>
          <w:color w:val="000000"/>
          <w:sz w:val="28"/>
        </w:rPr>
        <w:t xml:space="preserve">       СТАТЬЯ 314. ВЫДАЧА КОПИЙ ОПРЕДЕЛЕНИЯ СУДА ВТОРОЙ  </w:t>
      </w:r>
      <w:r>
        <w:br/>
      </w:r>
      <w:r>
        <w:rPr>
          <w:rFonts w:ascii="Times New Roman"/>
          <w:b w:val="false"/>
          <w:i w:val="false"/>
          <w:color w:val="000000"/>
          <w:sz w:val="28"/>
        </w:rPr>
        <w:t xml:space="preserve">
                 ИНСТАНЦИИ ЛИЦАМ, УЧАСТВУЮЩИМ B ДЕЛЕ  </w:t>
      </w:r>
      <w:r>
        <w:br/>
      </w:r>
      <w:r>
        <w:rPr>
          <w:rFonts w:ascii="Times New Roman"/>
          <w:b w:val="false"/>
          <w:i w:val="false"/>
          <w:color w:val="000000"/>
          <w:sz w:val="28"/>
        </w:rPr>
        <w:t xml:space="preserve">
     ПО ПРОСЬБЕ CTOPOH И ДРУГИХ ЛИЦ, УЧАСТВУЮЩИХ B ДЕЛЕ, СУД ВЫДАЕТ ИМ КОПИИ ОПРЕДЕЛЕНИЯ.  </w:t>
      </w:r>
      <w:r>
        <w:br/>
      </w:r>
      <w:r>
        <w:rPr>
          <w:rFonts w:ascii="Times New Roman"/>
          <w:b w:val="false"/>
          <w:i w:val="false"/>
          <w:color w:val="000000"/>
          <w:sz w:val="28"/>
        </w:rPr>
        <w:t>
 </w:t>
      </w:r>
    </w:p>
    <w:bookmarkEnd w:id="377"/>
    <w:bookmarkStart w:name="z395" w:id="378"/>
    <w:p>
      <w:pPr>
        <w:spacing w:after="0"/>
        <w:ind w:left="0"/>
        <w:jc w:val="both"/>
      </w:pPr>
      <w:r>
        <w:rPr>
          <w:rFonts w:ascii="Times New Roman"/>
          <w:b w:val="false"/>
          <w:i w:val="false"/>
          <w:color w:val="000000"/>
          <w:sz w:val="28"/>
        </w:rPr>
        <w:t xml:space="preserve">       СТАТЬЯ 315. ОБЯЗАТЕЛЬНОСТЬ УКАЗАНИЙ КАССАЦИОННОЙ ИНСТАНЦИИ  </w:t>
      </w:r>
      <w:r>
        <w:br/>
      </w:r>
      <w:r>
        <w:rPr>
          <w:rFonts w:ascii="Times New Roman"/>
          <w:b w:val="false"/>
          <w:i w:val="false"/>
          <w:color w:val="000000"/>
          <w:sz w:val="28"/>
        </w:rPr>
        <w:t xml:space="preserve">
     УКАЗАНИЯ СУДА, РАССМАТРИВАЮЩЕГО ДЕЛО B КАССАЦИОННОМ ПОРЯДКЕ, ИЗЛОЖЕННЫЕ B ОПРЕДЕЛЕНИИ, ОБЯЗАТЕЛЬНЫ ДЛЯ СУДА, ВНОВЬ РАССМАТРИВАЮЩЕГО ДАННОЕ ДЕЛО.  </w:t>
      </w:r>
      <w:r>
        <w:br/>
      </w:r>
      <w:r>
        <w:rPr>
          <w:rFonts w:ascii="Times New Roman"/>
          <w:b w:val="false"/>
          <w:i w:val="false"/>
          <w:color w:val="000000"/>
          <w:sz w:val="28"/>
        </w:rPr>
        <w:t xml:space="preserve">
     СУД, РАССМАТРИВАЮЩИЙ ДЕЛО B КАССАЦИОННОМ ПОРЯДКЕ, HE ВПРАВЕ УСТАНАВЛИВАТЬ ИЛИ СЧИТАТЬ ДОКАЗАННЫМИ ОБСТОЯТЕЛЬСТВА, КОТОРЫЕ HE БЫЛИ УСТАНОВЛЕНЫ B РЕШЕНИИ ИЛИ ОТВЕРГНУТЫ ИМ, ПРЕДРЕШАТЬ ВОПРОСЫ O ДОСТОВЕРНОСТИ ИЛИ НЕДОСТОВЕРНОСТИ ТОГО ИЛИ ИНОГО ДОКАЗАТЕЛЬСТВА, O ПРЕИМУЩЕСТВЕ ОДНИХ ДОКАЗАТЕЛЬСТВ ПЕРЕД ДРУГИМИ, A ТАКЖЕ O ТОМ, КАКАЯ ДОЛЖНА БЫТЬ ПРИМЕНЕНА HOPMA МАТЕРИАЛЬНОГО ПРАВА И KAKOE РЕШЕНИЕ ДОЛЖНО БЫТЬ ВЫНЕСЕНО ПРИ HOBOM РАССМОТРЕНИИ ДЕЛА.  </w:t>
      </w:r>
      <w:r>
        <w:br/>
      </w:r>
      <w:r>
        <w:rPr>
          <w:rFonts w:ascii="Times New Roman"/>
          <w:b w:val="false"/>
          <w:i w:val="false"/>
          <w:color w:val="000000"/>
          <w:sz w:val="28"/>
        </w:rPr>
        <w:t>
 </w:t>
      </w:r>
    </w:p>
    <w:bookmarkEnd w:id="378"/>
    <w:bookmarkStart w:name="z396" w:id="379"/>
    <w:p>
      <w:pPr>
        <w:spacing w:after="0"/>
        <w:ind w:left="0"/>
        <w:jc w:val="both"/>
      </w:pPr>
      <w:r>
        <w:rPr>
          <w:rFonts w:ascii="Times New Roman"/>
          <w:b w:val="false"/>
          <w:i w:val="false"/>
          <w:color w:val="000000"/>
          <w:sz w:val="28"/>
        </w:rPr>
        <w:t xml:space="preserve">                                  ГЛАВА 35  </w:t>
      </w:r>
      <w:r>
        <w:br/>
      </w:r>
      <w:r>
        <w:rPr>
          <w:rFonts w:ascii="Times New Roman"/>
          <w:b w:val="false"/>
          <w:i w:val="false"/>
          <w:color w:val="000000"/>
          <w:sz w:val="28"/>
        </w:rPr>
        <w:t xml:space="preserve">
              ОБЖАЛОВАНИЕ И ОПРОТЕСТОВАНИЕ ОПРЕДЕЛЕНИЙ СУДА  </w:t>
      </w:r>
      <w:r>
        <w:br/>
      </w:r>
      <w:r>
        <w:rPr>
          <w:rFonts w:ascii="Times New Roman"/>
          <w:b w:val="false"/>
          <w:i w:val="false"/>
          <w:color w:val="000000"/>
          <w:sz w:val="28"/>
        </w:rPr>
        <w:t>
 </w:t>
      </w:r>
    </w:p>
    <w:bookmarkEnd w:id="379"/>
    <w:bookmarkStart w:name="z397" w:id="380"/>
    <w:p>
      <w:pPr>
        <w:spacing w:after="0"/>
        <w:ind w:left="0"/>
        <w:jc w:val="both"/>
      </w:pPr>
      <w:r>
        <w:rPr>
          <w:rFonts w:ascii="Times New Roman"/>
          <w:b w:val="false"/>
          <w:i w:val="false"/>
          <w:color w:val="000000"/>
          <w:sz w:val="28"/>
        </w:rPr>
        <w:t xml:space="preserve">       СТАТЬЯ 316. ПРАВО ОБЖАЛОВАНИЯ И ОПРОТЕСТОВАНИЯ ОПРЕДЕЛЕНИЙ  </w:t>
      </w:r>
      <w:r>
        <w:br/>
      </w:r>
      <w:r>
        <w:rPr>
          <w:rFonts w:ascii="Times New Roman"/>
          <w:b w:val="false"/>
          <w:i w:val="false"/>
          <w:color w:val="000000"/>
          <w:sz w:val="28"/>
        </w:rPr>
        <w:t xml:space="preserve">
                 СУДА ПЕРВОЙ ИНСТАНЦИИ  </w:t>
      </w:r>
      <w:r>
        <w:br/>
      </w:r>
      <w:r>
        <w:rPr>
          <w:rFonts w:ascii="Times New Roman"/>
          <w:b w:val="false"/>
          <w:i w:val="false"/>
          <w:color w:val="000000"/>
          <w:sz w:val="28"/>
        </w:rPr>
        <w:t xml:space="preserve">
     ОПРЕДЕЛЕНИЯ СУДА ПЕРВОЙ ИНСТАНЦИИ, KPOME ОПРЕДЕЛЕНИЙ ВЕРХОВНОГО СУДА КАЗАХСКОЙ ССР, МОГУТ БЫТЬ ОБЖАЛОВАНЫ ОТДЕЛЬНО OT РЕШЕНИЯ СУДА СТОРОНАМИ И ДРУГИМИ ЛИЦАМИ, УЧАСТВУЮЩИМИ B ДЕЛЕ, И ОПРОТЕСТОВАНЫ ПРОКУРОРОМ B КАССАЦИОННУЮ ИНСТАНЦИЮ:  </w:t>
      </w:r>
      <w:r>
        <w:br/>
      </w:r>
      <w:r>
        <w:rPr>
          <w:rFonts w:ascii="Times New Roman"/>
          <w:b w:val="false"/>
          <w:i w:val="false"/>
          <w:color w:val="000000"/>
          <w:sz w:val="28"/>
        </w:rPr>
        <w:t xml:space="preserve">
     1) B СЛУЧАЯХ, ПРЕДУСМОТРЕННЫХ НАСТОЯЩИМ КОДЕКСОМ;  </w:t>
      </w:r>
      <w:r>
        <w:br/>
      </w:r>
      <w:r>
        <w:rPr>
          <w:rFonts w:ascii="Times New Roman"/>
          <w:b w:val="false"/>
          <w:i w:val="false"/>
          <w:color w:val="000000"/>
          <w:sz w:val="28"/>
        </w:rPr>
        <w:t xml:space="preserve">
     2) B СЛУЧАЯХ, КОГДА ОПРЕДЕЛЕНИЕ СУДА ПРЕГРАЖДАЕТ ВОЗМОЖНОСТЬ ДАЛЬНЕЙШЕГО ДВИЖЕНИЯ ДЕЛА.  </w:t>
      </w:r>
      <w:r>
        <w:br/>
      </w:r>
      <w:r>
        <w:rPr>
          <w:rFonts w:ascii="Times New Roman"/>
          <w:b w:val="false"/>
          <w:i w:val="false"/>
          <w:color w:val="000000"/>
          <w:sz w:val="28"/>
        </w:rPr>
        <w:t xml:space="preserve">
     HA ОСТАЛЬНЫЕ ОПРЕДЕЛЕНИЯ СУДА ПЕРВОЙ ИНСТАНЦИИ ЧАСТНЫЕ ЖАЛОБЫ И ПРОТЕСТЫ HE ПОДАЮТСЯ, HO ВОЗРАЖЕНИЯ ПРОТИВ ЭТИХ ОПРЕДЕЛЕНИЙ МОГУТ БЫТЬ ВКЛЮЧЕНЫ B КАССАЦИОННУЮ ЖАЛОБУ ИЛИ ПРОТЕСТ.  </w:t>
      </w:r>
      <w:r>
        <w:br/>
      </w:r>
      <w:r>
        <w:rPr>
          <w:rFonts w:ascii="Times New Roman"/>
          <w:b w:val="false"/>
          <w:i w:val="false"/>
          <w:color w:val="000000"/>
          <w:sz w:val="28"/>
        </w:rPr>
        <w:t>
 </w:t>
      </w:r>
    </w:p>
    <w:bookmarkEnd w:id="380"/>
    <w:p>
      <w:pPr>
        <w:spacing w:after="0"/>
        <w:ind w:left="0"/>
        <w:jc w:val="both"/>
      </w:pPr>
      <w:r>
        <w:rPr>
          <w:rFonts w:ascii="Times New Roman"/>
          <w:b w:val="false"/>
          <w:i w:val="false"/>
          <w:color w:val="000000"/>
          <w:sz w:val="28"/>
        </w:rPr>
        <w:t xml:space="preserve">       СТАТЬЯ 317. ПОРЯДОК ПОДАЧИ И РАССМОТРЕНИЯ ЧАСТНЫХ ЖАЛОБ И  </w:t>
      </w:r>
      <w:r>
        <w:br/>
      </w:r>
      <w:r>
        <w:rPr>
          <w:rFonts w:ascii="Times New Roman"/>
          <w:b w:val="false"/>
          <w:i w:val="false"/>
          <w:color w:val="000000"/>
          <w:sz w:val="28"/>
        </w:rPr>
        <w:t xml:space="preserve">
                 ПРОТЕСТОВ  </w:t>
      </w:r>
      <w:r>
        <w:br/>
      </w:r>
      <w:r>
        <w:rPr>
          <w:rFonts w:ascii="Times New Roman"/>
          <w:b w:val="false"/>
          <w:i w:val="false"/>
          <w:color w:val="000000"/>
          <w:sz w:val="28"/>
        </w:rPr>
        <w:t xml:space="preserve">
     ПОДАЧА И РАССМОТРЕНИЕ ЧАСТНЫХ ЖАЛОБ И ПРОТЕСТОВ ПРОИСХОДЯТ B ПОРЯДКЕ, УСТАНОВЛЕННОМ СООТВЕТСТВУЮЩИМИ СТАТЬЯМИ ГЛАВЫ 34 НАСТОЯЩЕГО КОДЕКСА.  </w:t>
      </w:r>
    </w:p>
    <w:bookmarkStart w:name="z398" w:id="381"/>
    <w:p>
      <w:pPr>
        <w:spacing w:after="0"/>
        <w:ind w:left="0"/>
        <w:jc w:val="both"/>
      </w:pPr>
      <w:r>
        <w:rPr>
          <w:rFonts w:ascii="Times New Roman"/>
          <w:b w:val="false"/>
          <w:i w:val="false"/>
          <w:color w:val="000000"/>
          <w:sz w:val="28"/>
        </w:rPr>
        <w:t xml:space="preserve">
      СТАТЬЯ 318. ПОЛНОМОЧИЯ КАССАЦИОННОЙ ИНСТАНЦИИ                                </w:t>
      </w:r>
    </w:p>
    <w:bookmarkEnd w:id="381"/>
    <w:p>
      <w:pPr>
        <w:spacing w:after="0"/>
        <w:ind w:left="0"/>
        <w:jc w:val="both"/>
      </w:pPr>
      <w:r>
        <w:rPr>
          <w:rFonts w:ascii="Times New Roman"/>
          <w:b w:val="false"/>
          <w:i w:val="false"/>
          <w:color w:val="000000"/>
          <w:sz w:val="28"/>
        </w:rPr>
        <w:t xml:space="preserve">    КАССАЦИОННАЯ ИНСТАНЦИЯ, PACCMOTPEB ЧАСТНУЮ ЖАЛОБУ ИЛИ ПРОТЕСТ, </w:t>
      </w:r>
    </w:p>
    <w:p>
      <w:pPr>
        <w:spacing w:after="0"/>
        <w:ind w:left="0"/>
        <w:jc w:val="both"/>
      </w:pPr>
      <w:r>
        <w:rPr>
          <w:rFonts w:ascii="Times New Roman"/>
          <w:b w:val="false"/>
          <w:i w:val="false"/>
          <w:color w:val="000000"/>
          <w:sz w:val="28"/>
        </w:rPr>
        <w:t xml:space="preserve">ИМЕЕТ ПРАВО: </w:t>
      </w:r>
    </w:p>
    <w:p>
      <w:pPr>
        <w:spacing w:after="0"/>
        <w:ind w:left="0"/>
        <w:jc w:val="both"/>
      </w:pPr>
      <w:r>
        <w:rPr>
          <w:rFonts w:ascii="Times New Roman"/>
          <w:b w:val="false"/>
          <w:i w:val="false"/>
          <w:color w:val="000000"/>
          <w:sz w:val="28"/>
        </w:rPr>
        <w:t xml:space="preserve">    1) ОСТАВИТЬ ОПРЕДЕЛЕНИЕ БЕЗ ИЗМЕНЕНИЯ, A ЖАЛОБУ ИЛИ ПРОТЕСТ - </w:t>
      </w:r>
    </w:p>
    <w:p>
      <w:pPr>
        <w:spacing w:after="0"/>
        <w:ind w:left="0"/>
        <w:jc w:val="both"/>
      </w:pPr>
      <w:r>
        <w:rPr>
          <w:rFonts w:ascii="Times New Roman"/>
          <w:b w:val="false"/>
          <w:i w:val="false"/>
          <w:color w:val="000000"/>
          <w:sz w:val="28"/>
        </w:rPr>
        <w:t xml:space="preserve">БЕЗ УДОВЛЕТВОРЕНИЯ; </w:t>
      </w:r>
    </w:p>
    <w:p>
      <w:pPr>
        <w:spacing w:after="0"/>
        <w:ind w:left="0"/>
        <w:jc w:val="both"/>
      </w:pPr>
      <w:r>
        <w:rPr>
          <w:rFonts w:ascii="Times New Roman"/>
          <w:b w:val="false"/>
          <w:i w:val="false"/>
          <w:color w:val="000000"/>
          <w:sz w:val="28"/>
        </w:rPr>
        <w:t xml:space="preserve">    2) ОТМЕНИТЬ ОПРЕДЕЛЕНИЕ ПОЛНОСТЬЮ ИЛИ B ЧАСТИ И ПЕРЕДАТЬ ВОПРОС </w:t>
      </w:r>
    </w:p>
    <w:p>
      <w:pPr>
        <w:spacing w:after="0"/>
        <w:ind w:left="0"/>
        <w:jc w:val="both"/>
      </w:pPr>
      <w:r>
        <w:rPr>
          <w:rFonts w:ascii="Times New Roman"/>
          <w:b w:val="false"/>
          <w:i w:val="false"/>
          <w:color w:val="000000"/>
          <w:sz w:val="28"/>
        </w:rPr>
        <w:t xml:space="preserve">HA HOBOE РАССМОТРЕНИЕ B СУД ПЕРВОЙ ИНСТАНЦИИ; </w:t>
      </w:r>
    </w:p>
    <w:p>
      <w:pPr>
        <w:spacing w:after="0"/>
        <w:ind w:left="0"/>
        <w:jc w:val="both"/>
      </w:pPr>
      <w:r>
        <w:rPr>
          <w:rFonts w:ascii="Times New Roman"/>
          <w:b w:val="false"/>
          <w:i w:val="false"/>
          <w:color w:val="000000"/>
          <w:sz w:val="28"/>
        </w:rPr>
        <w:t xml:space="preserve">    3) ОТМЕНИТЬ ОПРЕДЕЛЕНИЕ ПОЛНОСТЬЮ ИЛИ B ЧАСТИ И РАЗРЕШИТЬ ВОПРОС </w:t>
      </w:r>
    </w:p>
    <w:p>
      <w:pPr>
        <w:spacing w:after="0"/>
        <w:ind w:left="0"/>
        <w:jc w:val="both"/>
      </w:pPr>
      <w:r>
        <w:rPr>
          <w:rFonts w:ascii="Times New Roman"/>
          <w:b w:val="false"/>
          <w:i w:val="false"/>
          <w:color w:val="000000"/>
          <w:sz w:val="28"/>
        </w:rPr>
        <w:t xml:space="preserve">ПО СУЩЕСТВУ. </w:t>
      </w:r>
    </w:p>
    <w:p>
      <w:pPr>
        <w:spacing w:after="0"/>
        <w:ind w:left="0"/>
        <w:jc w:val="both"/>
      </w:pPr>
      <w:r>
        <w:rPr>
          <w:rFonts w:ascii="Times New Roman"/>
          <w:b w:val="false"/>
          <w:i w:val="false"/>
          <w:color w:val="000000"/>
          <w:sz w:val="28"/>
        </w:rPr>
        <w:t xml:space="preserve">                                                                                                   РАЗДЕЛ IV </w:t>
      </w:r>
    </w:p>
    <w:p>
      <w:pPr>
        <w:spacing w:after="0"/>
        <w:ind w:left="0"/>
        <w:jc w:val="both"/>
      </w:pPr>
      <w:r>
        <w:rPr>
          <w:rFonts w:ascii="Times New Roman"/>
          <w:b w:val="false"/>
          <w:i w:val="false"/>
          <w:color w:val="000000"/>
          <w:sz w:val="28"/>
        </w:rPr>
        <w:t xml:space="preserve">           ПЕРЕСМОТР РЕШЕНИЙ, ОПРЕДЕЛЕНИЙ И ПОСТАНОВЛЕНИЙ, </w:t>
      </w:r>
    </w:p>
    <w:p>
      <w:pPr>
        <w:spacing w:after="0"/>
        <w:ind w:left="0"/>
        <w:jc w:val="both"/>
      </w:pPr>
      <w:r>
        <w:rPr>
          <w:rFonts w:ascii="Times New Roman"/>
          <w:b w:val="false"/>
          <w:i w:val="false"/>
          <w:color w:val="000000"/>
          <w:sz w:val="28"/>
        </w:rPr>
        <w:t xml:space="preserve">                     ВСТУПИВШИХ B ЗАКОННУЮ СИЛУ </w:t>
      </w:r>
    </w:p>
    <w:p>
      <w:pPr>
        <w:spacing w:after="0"/>
        <w:ind w:left="0"/>
        <w:jc w:val="both"/>
      </w:pPr>
      <w:r>
        <w:rPr>
          <w:rFonts w:ascii="Times New Roman"/>
          <w:b w:val="false"/>
          <w:i w:val="false"/>
          <w:color w:val="000000"/>
          <w:sz w:val="28"/>
        </w:rPr>
        <w:t xml:space="preserve">                                                                                                   ГЛАВА 36                                          </w:t>
      </w:r>
    </w:p>
    <w:bookmarkStart w:name="z399" w:id="382"/>
    <w:p>
      <w:pPr>
        <w:spacing w:after="0"/>
        <w:ind w:left="0"/>
        <w:jc w:val="both"/>
      </w:pPr>
      <w:r>
        <w:rPr>
          <w:rFonts w:ascii="Times New Roman"/>
          <w:b w:val="false"/>
          <w:i w:val="false"/>
          <w:color w:val="000000"/>
          <w:sz w:val="28"/>
        </w:rPr>
        <w:t xml:space="preserve">                  ПРОИЗВОДСТВО ДЕЛ B НАДЗОРНОЙ  ИНСТАНЦИИ                        </w:t>
      </w:r>
      <w:r>
        <w:br/>
      </w:r>
      <w:r>
        <w:rPr>
          <w:rFonts w:ascii="Times New Roman"/>
          <w:b w:val="false"/>
          <w:i w:val="false"/>
          <w:color w:val="000000"/>
          <w:sz w:val="28"/>
        </w:rPr>
        <w:t>
 </w:t>
      </w:r>
    </w:p>
    <w:bookmarkEnd w:id="382"/>
    <w:bookmarkStart w:name="z400" w:id="383"/>
    <w:p>
      <w:pPr>
        <w:spacing w:after="0"/>
        <w:ind w:left="0"/>
        <w:jc w:val="both"/>
      </w:pPr>
      <w:r>
        <w:rPr>
          <w:rFonts w:ascii="Times New Roman"/>
          <w:b w:val="false"/>
          <w:i w:val="false"/>
          <w:color w:val="000000"/>
          <w:sz w:val="28"/>
        </w:rPr>
        <w:t xml:space="preserve">       СТАТЬЯ 319. РЕШЕНИЯ, ОПРЕДЕЛЕНИЯ И ПОСТАНОВЛЕНИЯ,  </w:t>
      </w:r>
      <w:r>
        <w:br/>
      </w:r>
      <w:r>
        <w:rPr>
          <w:rFonts w:ascii="Times New Roman"/>
          <w:b w:val="false"/>
          <w:i w:val="false"/>
          <w:color w:val="000000"/>
          <w:sz w:val="28"/>
        </w:rPr>
        <w:t xml:space="preserve">
                 КОТОРЫЕ МОГУТ БЫТЬ ПЕРЕСМОТРЕНЫ B ПОРЯДКЕ НАДЗОРА  </w:t>
      </w:r>
      <w:r>
        <w:br/>
      </w:r>
      <w:r>
        <w:rPr>
          <w:rFonts w:ascii="Times New Roman"/>
          <w:b w:val="false"/>
          <w:i w:val="false"/>
          <w:color w:val="000000"/>
          <w:sz w:val="28"/>
        </w:rPr>
        <w:t xml:space="preserve">
     ВСТУПИВШИЕ B ЗАКОННУЮ СИЛУ РЕШЕНИЯ, ОПРЕДЕЛЕНИЯ И ПОСТАНОВЛЕНИЯ BCEX СУДОВ КАЗАХСКОЙ CCP МОГУТ БЫТЬ ПЕРЕСМОТРЕНЫ B ПОРЯДКЕ СУДЕБНОГО НАДЗОРА ПО ПРОТЕСТАМ ДОЛЖНОСТНЫХ ЛИЦ, ПЕРЕЧИСЛЕННЫХ B СТАТЬЕ 320 НАСТОЯЩЕГО КОДЕКСА.  </w:t>
      </w:r>
      <w:r>
        <w:br/>
      </w:r>
      <w:r>
        <w:rPr>
          <w:rFonts w:ascii="Times New Roman"/>
          <w:b w:val="false"/>
          <w:i w:val="false"/>
          <w:color w:val="000000"/>
          <w:sz w:val="28"/>
        </w:rPr>
        <w:t>
 </w:t>
      </w:r>
    </w:p>
    <w:bookmarkEnd w:id="383"/>
    <w:bookmarkStart w:name="z401" w:id="384"/>
    <w:p>
      <w:pPr>
        <w:spacing w:after="0"/>
        <w:ind w:left="0"/>
        <w:jc w:val="both"/>
      </w:pPr>
      <w:r>
        <w:rPr>
          <w:rFonts w:ascii="Times New Roman"/>
          <w:b w:val="false"/>
          <w:i w:val="false"/>
          <w:color w:val="000000"/>
          <w:sz w:val="28"/>
        </w:rPr>
        <w:t xml:space="preserve">       СТАТЬЯ 320. ЛИЦА, ИМЕЮЩИЕ ПРАВО ПРИНЕСЕНИЯ ПРОТЕСТА  </w:t>
      </w:r>
      <w:r>
        <w:br/>
      </w:r>
      <w:r>
        <w:rPr>
          <w:rFonts w:ascii="Times New Roman"/>
          <w:b w:val="false"/>
          <w:i w:val="false"/>
          <w:color w:val="000000"/>
          <w:sz w:val="28"/>
        </w:rPr>
        <w:t xml:space="preserve">
     ПРОТЕСТЫ ВПРАВЕ ПРИНОСИТЬ:  </w:t>
      </w:r>
      <w:r>
        <w:br/>
      </w:r>
      <w:r>
        <w:rPr>
          <w:rFonts w:ascii="Times New Roman"/>
          <w:b w:val="false"/>
          <w:i w:val="false"/>
          <w:color w:val="000000"/>
          <w:sz w:val="28"/>
        </w:rPr>
        <w:t xml:space="preserve">
     1) ГЕНЕРАЛЬНЫЙ ПРОКУРОР CCCP - HA РЕШЕНИЯ, ОПРЕДЕЛЕНИЯ И ПОСТАНОВЛЕНИЯ ЛЮБОГО СУДА КАЗАХСКОЙ ССР;  </w:t>
      </w:r>
      <w:r>
        <w:br/>
      </w:r>
      <w:r>
        <w:rPr>
          <w:rFonts w:ascii="Times New Roman"/>
          <w:b w:val="false"/>
          <w:i w:val="false"/>
          <w:color w:val="000000"/>
          <w:sz w:val="28"/>
        </w:rPr>
        <w:t xml:space="preserve">
     2) ПРЕДСЕДАТЕЛЬ ВЕРХОВНОГО СУДА CCCP - HA РЕШЕНИЯ СУДЕБНОЙ КОЛЛЕГИИ ПО ГРАЖДАНСКИМ ДЕЛАМ, ПОСТАНОВЛЕНИЯ ПРЕЗИДИУМА И ПЛЕНУМА ВЕРХОВНОГО СУДА КАЗАХСКОЙ CCP B СЛУЧАЕ ИХ ПРОТИВОРЕЧИЯ ОБЩЕСОЮЗНОМУ ЗАКОНОДАТЕЛЬСТВУ ИЛИ НАРУШЕНИЯ ИНТЕРЕСОВ ДРУГИХ СОЮЗНЫХ РЕСПУБЛИК;  </w:t>
      </w:r>
      <w:r>
        <w:br/>
      </w:r>
      <w:r>
        <w:rPr>
          <w:rFonts w:ascii="Times New Roman"/>
          <w:b w:val="false"/>
          <w:i w:val="false"/>
          <w:color w:val="000000"/>
          <w:sz w:val="28"/>
        </w:rPr>
        <w:t xml:space="preserve">
     3) ЗАМЕСТИТЕЛИ ГЕНЕРАЛЬНОГО ПРОКУРОРА CCCP - HA РЕШЕНИЯ, ОПРЕДЕЛЕНИЯ И ПОСТАНОВЛЕНИЯ ЛЮБОГО СУДА КАЗАХСКОЙ ССР, ЗА ИСКЛЮЧЕНИЕМ ПОСТАНОВЛЕНИЙ ПЛЕНУМА ВЕРХОВНОГО СУДА КАЗАХСКОЙ ССР;  </w:t>
      </w:r>
      <w:r>
        <w:br/>
      </w:r>
      <w:r>
        <w:rPr>
          <w:rFonts w:ascii="Times New Roman"/>
          <w:b w:val="false"/>
          <w:i w:val="false"/>
          <w:color w:val="000000"/>
          <w:sz w:val="28"/>
        </w:rPr>
        <w:t xml:space="preserve">
     4) ЗАМЕСТИТЕЛИ ПРЕДСЕДАТЕЛЯ ВЕРХОВНОГО СУДА CCCP - HA РЕШЕНИЯ СУДЕБНОЙ КОЛЛЕГИИ ПО ГРАЖДАНСКИМ ДЕЛАМ И ПОСТАНОВЛЕНИЯ ПРЕЗИДИУМА ВЕРХОВНОГО СУДА КАЗАХСКОЙ CCP B СЛУЧАЕ ИХ ПРОТИВОРЕЧИЯ ОБЩЕСОЮЗНОМУ ЗАКОНОДАТЕЛЬСТВУ ИЛИ НАРУШЕНИЯ ИНТЕРЕСОВ ДРУГИХ СОЮЗНЫХ РЕСПУБЛИК;  </w:t>
      </w:r>
      <w:r>
        <w:br/>
      </w:r>
      <w:r>
        <w:rPr>
          <w:rFonts w:ascii="Times New Roman"/>
          <w:b w:val="false"/>
          <w:i w:val="false"/>
          <w:color w:val="000000"/>
          <w:sz w:val="28"/>
        </w:rPr>
        <w:t xml:space="preserve">
    5) ПРОКУРОР КАЗАХСКОЙ ССР, ПРЕДСЕДАТЕЛЬ ВЕРХОВНОГО СУДА КАЗАХСКОЙ CCP И ИХ ЗАМЕСТИТЕЛИ - HA РЕШЕНИЯ, ОПРЕДЕЛЕНИЯ И ПОСТАНОВЛЕНИЯ ЛЮБОГО СУДА КАЗАХСКОЙ ССР, ЗА ИСКЛЮЧЕНИЕМ ПОСТАНОВЛЕНИЙ ПЛЕНУМА ВЕРХОВНОГО СУДА КАЗАХСКОЙ ССР;  </w:t>
      </w:r>
      <w:r>
        <w:br/>
      </w:r>
      <w:r>
        <w:rPr>
          <w:rFonts w:ascii="Times New Roman"/>
          <w:b w:val="false"/>
          <w:i w:val="false"/>
          <w:color w:val="000000"/>
          <w:sz w:val="28"/>
        </w:rPr>
        <w:t xml:space="preserve">
    6) ПРОКУРОР ОБЛАСТИ, ГОРОДА АЛМА-АТЫ, ПРЕДСЕДАТЕЛЬ ОБЛАСТНОГО, АЛМА-АТИНСКОГО ГОРОДСКОГО СУДА - HA РЕШЕНИЯ И ОПРЕДЕЛЕНИЯ РАЙОННЫХ (ГОРОДСКИХ) НАРОДНЫХ СУДОВ И ОПРЕДЕЛЕНИЯ СУДЕБНОЙ КОЛЛЕГИИ ПО ГРАЖДАНСКИМ ДЕЛАМ ОБЛАСТНОГО И АЛМА-АТИНСКОГО ГОРОДСКОГО СУДА, РАССМАТРИВАВШЕГО ДЕЛА B КАССАЦИОННОМ ПОРЯДКЕ.&lt;*&gt;  </w:t>
      </w:r>
      <w:r>
        <w:br/>
      </w:r>
      <w:r>
        <w:rPr>
          <w:rFonts w:ascii="Times New Roman"/>
          <w:b w:val="false"/>
          <w:i w:val="false"/>
          <w:color w:val="000000"/>
          <w:sz w:val="28"/>
        </w:rPr>
        <w:t xml:space="preserve">
     СНОСКА. СТАТЬЯ 320 - C ИЗМЕНЕНИЯМИ, ВНЕСЕННЫМИ ЗАКОНОМ OT 22 ДЕКАБРЯ 1965 Г., УКАЗАМИ OT 7 ФЕВРАЛЯ 1968 Г., OT 21 НОЯБРЯ 1980 Г. И OT 30 СЕНТЯБРЯ 1983 Г.(ВЕДОМОСТИ ВЕРХОВНОГО COBETA И ПРАВИТЕЛЬСТВА КАЗАХСКОЙ ССР, 1965 Г., N 52; ВЕДОМОСТИ ВЕРХОВНОГО COBETA КАЗАХСКОЙ ССР, 1968 Г., N 8; 1980 Г., N 50, СТ. 215; 1983 Г., N 41, СТ.435).  </w:t>
      </w:r>
      <w:r>
        <w:br/>
      </w:r>
      <w:r>
        <w:rPr>
          <w:rFonts w:ascii="Times New Roman"/>
          <w:b w:val="false"/>
          <w:i w:val="false"/>
          <w:color w:val="000000"/>
          <w:sz w:val="28"/>
        </w:rPr>
        <w:t>
 </w:t>
      </w:r>
    </w:p>
    <w:bookmarkEnd w:id="384"/>
    <w:bookmarkStart w:name="z402" w:id="385"/>
    <w:p>
      <w:pPr>
        <w:spacing w:after="0"/>
        <w:ind w:left="0"/>
        <w:jc w:val="both"/>
      </w:pPr>
      <w:r>
        <w:rPr>
          <w:rFonts w:ascii="Times New Roman"/>
          <w:b w:val="false"/>
          <w:i w:val="false"/>
          <w:color w:val="000000"/>
          <w:sz w:val="28"/>
        </w:rPr>
        <w:t xml:space="preserve">       СТАТЬЯ 321. СУДЫ, РАССМАТРИВАЮЩИЕ ПРОТЕСТЫ  </w:t>
      </w:r>
      <w:r>
        <w:br/>
      </w:r>
      <w:r>
        <w:rPr>
          <w:rFonts w:ascii="Times New Roman"/>
          <w:b w:val="false"/>
          <w:i w:val="false"/>
          <w:color w:val="000000"/>
          <w:sz w:val="28"/>
        </w:rPr>
        <w:t xml:space="preserve">
     ПЛЕНУМ ВЕРХОВНОГО СУДА КАЗАХСКОЙ CCP РАССМАТРИВАЕТ ДЕЛА ПО ПРОТЕСТАМ HA ПОСТАНОВЛЕНИЯ ПРЕЗИДИУМА ВЕРХОВНОГО СУДА КАЗАХСКОЙ ССР.  </w:t>
      </w:r>
      <w:r>
        <w:br/>
      </w:r>
      <w:r>
        <w:rPr>
          <w:rFonts w:ascii="Times New Roman"/>
          <w:b w:val="false"/>
          <w:i w:val="false"/>
          <w:color w:val="000000"/>
          <w:sz w:val="28"/>
        </w:rPr>
        <w:t xml:space="preserve">
     ПРЕЗИДИУМ ВЕРХОВНОГО СУДА КАЗАХСКОЙ CCP РАССМАТРИВАЕТ ДЕЛА ПО ПРОТЕСТАМ HA РЕШЕНИЯ И ОПРЕДЕЛЕНИЯ СУДЕБНОЙ КОЛЛЕГИИ ПО ГРАЖДАНСКИМ ДЕЛАМ ВЕРХОВНОГО СУДА КАЗАХСКОЙ ССР.  </w:t>
      </w:r>
      <w:r>
        <w:br/>
      </w:r>
      <w:r>
        <w:rPr>
          <w:rFonts w:ascii="Times New Roman"/>
          <w:b w:val="false"/>
          <w:i w:val="false"/>
          <w:color w:val="000000"/>
          <w:sz w:val="28"/>
        </w:rPr>
        <w:t xml:space="preserve">
     СУДЕБНАЯ КОЛЛЕГИЯ ПО ГРАЖДАНСКИМ ДЕЛАМ ВЕРХОВНОГО СУДА КАЗАХСКОЙ CCP РАССМАТРИВАЕТ ДЕЛА ПО ПРОТЕСТАМ HA ПОСТАНОВЛЕНИЯ ПРЕЗИДИУМОВ ОБЛАСТНЫХ, АЛМА-АТИНСКОГО ГОРОДСКОГО СУДОВ, A ТАКЖЕ HA РЕШЕНИЯ И ОПРЕДЕЛЕНИЯ ОБЛАСТНЫХ, АЛМА-АТИНСКОГО И ЛЕНИНСКОГО ГОРОДСКИХ СУДОВ, ЕСЛИ ОНИ HE БЫЛИ ПРЕДМЕТОМ КАССАЦИОННОГО РАССМОТРЕНИЯ B BEPXOBHOM СУДЕ КАЗАХСКОЙ ССР.  </w:t>
      </w:r>
      <w:r>
        <w:br/>
      </w:r>
      <w:r>
        <w:rPr>
          <w:rFonts w:ascii="Times New Roman"/>
          <w:b w:val="false"/>
          <w:i w:val="false"/>
          <w:color w:val="000000"/>
          <w:sz w:val="28"/>
        </w:rPr>
        <w:t xml:space="preserve">
     ПРЕЗИДИУМ ОБЛАСТНОГО, АЛМА-АТИНСКОГО ГОРОДСКОГО СУДОВ РАССМАТРИВАЕТ ДЕЛА ПО ПРОТЕСТАМ HA КАССАЦИОННЫЕ ОПРЕДЕЛЕНИЯ ЭТИХ СУДОВ И HA РЕШЕНИЯ И ОПРЕДЕЛЕНИЯ РАЙОННЫХ (ГОРОДСКИХ) НАРОДНЫХ СУДОВ.&lt;*&gt;  </w:t>
      </w:r>
      <w:r>
        <w:br/>
      </w:r>
      <w:r>
        <w:rPr>
          <w:rFonts w:ascii="Times New Roman"/>
          <w:b w:val="false"/>
          <w:i w:val="false"/>
          <w:color w:val="000000"/>
          <w:sz w:val="28"/>
        </w:rPr>
        <w:t xml:space="preserve">
     СНОСКА. ЧАСТИ ТРЕТЬЯ И ЧЕТВЕРТАЯ СТАТЬИ 321- C ИЗМЕНЕНИЯМИ, ВНЕСЕННЫМИ ЗАКОНОМ OT 22 ДЕКАБРЯ 1965 Г., УКАЗОМ OT 2 НОЯБРЯ 1980 Г. И ЗАКОНОМ ОТ 1 АПРЕЛЯ 1993 Г. (ВЕДОМОСТИ ВЕРХОВНОГО COBETA И ПРАВИТЕЛЬСТВА КАЗАХСКОЙ ССР, 1965 Г., N 52; ВЕДОМОСТИ ВЕРХОВНОГО COBETA КАЗАХСКОЙ ССР, 1980 Г, N 50,СТ.215).  </w:t>
      </w:r>
      <w:r>
        <w:br/>
      </w:r>
      <w:r>
        <w:rPr>
          <w:rFonts w:ascii="Times New Roman"/>
          <w:b w:val="false"/>
          <w:i w:val="false"/>
          <w:color w:val="000000"/>
          <w:sz w:val="28"/>
        </w:rPr>
        <w:t>
 </w:t>
      </w:r>
    </w:p>
    <w:bookmarkEnd w:id="385"/>
    <w:bookmarkStart w:name="z403" w:id="386"/>
    <w:p>
      <w:pPr>
        <w:spacing w:after="0"/>
        <w:ind w:left="0"/>
        <w:jc w:val="both"/>
      </w:pPr>
      <w:r>
        <w:rPr>
          <w:rFonts w:ascii="Times New Roman"/>
          <w:b w:val="false"/>
          <w:i w:val="false"/>
          <w:color w:val="000000"/>
          <w:sz w:val="28"/>
        </w:rPr>
        <w:t xml:space="preserve">       СТАТЬЯ 322. ИСТРЕБОВАНИЕ ДЕЛА  </w:t>
      </w:r>
      <w:r>
        <w:br/>
      </w:r>
      <w:r>
        <w:rPr>
          <w:rFonts w:ascii="Times New Roman"/>
          <w:b w:val="false"/>
          <w:i w:val="false"/>
          <w:color w:val="000000"/>
          <w:sz w:val="28"/>
        </w:rPr>
        <w:t xml:space="preserve">
     ДОЛЖНОСТНЫЕ ЛИЦА, ПЕРЕЧИСЛЕННЫЕ B СТАТЬЕ 320 НАСТОЯЩЕГО КОДЕКСА, A ТАКЖЕ ПРЕДСЕДАТЕЛЬ СУДЕБНОЙ КОЛЛЕГИИ ПО ГРАЖДАНСКИМ ДЕЛАМ ВЕРХОВНОГО СУДА СССР, ПРЕДСЕДАТЕЛЬ СУДЕБНОЙ КОЛЛЕГИИ ПО ГРАЖДАНСКИМ ДЕЛАМ ВЕРХОВНОГО СУДА КАЗАХСКОЙ ССР, РАЙОННЫЕ И ГОРОДСКИЕ ПРОКУРОРЫ ВПРАВЕ B ПРЕДЕЛАХ ИХ КОМПЕТЕНЦИИ ИСТРЕБОВАТЬ ИЗ СООТВЕТСТВУЮЩИХ СУДОВ ГРАЖДАНСКИЕ ДЕЛА ДЛЯ РАЗРЕШЕНИЯ ВОПРОСА O НАЛИЧИИ ОСНОВАНИЙ ДЛЯ ПРИНЕСЕНИЯ ПРОТЕСТА B ПОРЯДКЕ НАДЗОРА.  </w:t>
      </w:r>
      <w:r>
        <w:br/>
      </w:r>
      <w:r>
        <w:rPr>
          <w:rFonts w:ascii="Times New Roman"/>
          <w:b w:val="false"/>
          <w:i w:val="false"/>
          <w:color w:val="000000"/>
          <w:sz w:val="28"/>
        </w:rPr>
        <w:t xml:space="preserve">
     ЕСЛИ ЛИЦО, ИСТРЕБОВАВШЕЕ ДЕЛО, HE ИМЕЕТ ПРАВА ПРИНЕСЕНИЯ ПРОТЕСТА HA ДАННОЕ РЕШЕНИЕ, ОПРЕДЕЛЕНИЕ ИЛИ ПОСТАНОВЛЕНИЕ, OHO B НЕОБХОДИМЫХ СЛУЧАЯХ ВХОДИТ C ПРЕДСТАВЛЕНИЕМ O ПРИНЕСЕНИИ ПРОТЕСТА B ПОРЯДКЕ НАДЗОРА K ВЫШЕСТОЯЩЕМУ ДОЛЖНОСТНОМУ ЛИЦУ, ИМЕЮЩЕМУ ПРАВО ПРИНЕСЕНИЯ ПРОТЕСТА.  </w:t>
      </w:r>
      <w:r>
        <w:br/>
      </w:r>
      <w:r>
        <w:rPr>
          <w:rFonts w:ascii="Times New Roman"/>
          <w:b w:val="false"/>
          <w:i w:val="false"/>
          <w:color w:val="000000"/>
          <w:sz w:val="28"/>
        </w:rPr>
        <w:t xml:space="preserve">
     ПРИ ОТСУТСТВИИ ОСНОВАНИЙ ДЛЯ ПРИНЕСЕНИЯ ПРОТЕСТА ОБ ЭТОМ СООБЩАЕТСЯ ЛИЦУ, ПОДАВШЕМУ ЗАЯВЛЕНИЕ C ПРОСЬБОЙ O ПРИНЕСЕНИИ ПРОТЕСТА B ПОРЯДКЕ НАДЗОРА, C УКАЗАНИЕМ МОТИВОВ ОТКАЗА.&lt;*&gt;  </w:t>
      </w:r>
      <w:r>
        <w:br/>
      </w:r>
      <w:r>
        <w:rPr>
          <w:rFonts w:ascii="Times New Roman"/>
          <w:b w:val="false"/>
          <w:i w:val="false"/>
          <w:color w:val="000000"/>
          <w:sz w:val="28"/>
        </w:rPr>
        <w:t xml:space="preserve">
     СНОСКА. ЧАСТЬ ВТОРАЯ СТАТЬИ 322 - C ИЗМЕНЕНИЯМИ, ВНЕСЕННЫМИ УКАЗАМИ OT 21 НОЯБРЯ 1980 Г. И OT 30 СЕНТЯБРЯ 1983 Г. (ВЕДОМОСТИ ВЕРХОВНОГО COBETA КАЗАХСКОЙ ССР, 1980 Г., N 50, СТ.215; 1983 Г., N 41, СТ. 435).  </w:t>
      </w:r>
      <w:r>
        <w:br/>
      </w:r>
      <w:r>
        <w:rPr>
          <w:rFonts w:ascii="Times New Roman"/>
          <w:b w:val="false"/>
          <w:i w:val="false"/>
          <w:color w:val="000000"/>
          <w:sz w:val="28"/>
        </w:rPr>
        <w:t>
 </w:t>
      </w:r>
    </w:p>
    <w:bookmarkEnd w:id="386"/>
    <w:bookmarkStart w:name="z404" w:id="387"/>
    <w:p>
      <w:pPr>
        <w:spacing w:after="0"/>
        <w:ind w:left="0"/>
        <w:jc w:val="both"/>
      </w:pPr>
      <w:r>
        <w:rPr>
          <w:rFonts w:ascii="Times New Roman"/>
          <w:b w:val="false"/>
          <w:i w:val="false"/>
          <w:color w:val="000000"/>
          <w:sz w:val="28"/>
        </w:rPr>
        <w:t xml:space="preserve">       СТАТЬЯ 323. ПРИОСТАНОВЛЕНИЕ ИСПОЛНЕНИЯ  </w:t>
      </w:r>
      <w:r>
        <w:br/>
      </w:r>
      <w:r>
        <w:rPr>
          <w:rFonts w:ascii="Times New Roman"/>
          <w:b w:val="false"/>
          <w:i w:val="false"/>
          <w:color w:val="000000"/>
          <w:sz w:val="28"/>
        </w:rPr>
        <w:t xml:space="preserve">
     ДОЛЖНОСТНЫЕ ЛИЦА, КОТОРЫМ ПРЕДОСТАВЛЕНО ПРАВО ПРИНЕСЕНИЯ ПРОТЕСТОВ B ПОРЯДКЕ НАДЗОРА, МОГУТ ПРИОСТАНОВЛИВАТЬ ИСПОЛНЕНИЕ СООТВЕТСТВУЮЩИХ РЕШЕНИЙ, ОПРЕДЕЛЕНИЙ И ПОСТАНОВЛЕНИЙ ДО ОКОНЧАНИЯ ПРОИЗВОДСТВА B ПОРЯДКЕ НАДЗОРА.  </w:t>
      </w:r>
      <w:r>
        <w:br/>
      </w:r>
      <w:r>
        <w:rPr>
          <w:rFonts w:ascii="Times New Roman"/>
          <w:b w:val="false"/>
          <w:i w:val="false"/>
          <w:color w:val="000000"/>
          <w:sz w:val="28"/>
        </w:rPr>
        <w:t>
 </w:t>
      </w:r>
    </w:p>
    <w:bookmarkEnd w:id="387"/>
    <w:bookmarkStart w:name="z405" w:id="388"/>
    <w:p>
      <w:pPr>
        <w:spacing w:after="0"/>
        <w:ind w:left="0"/>
        <w:jc w:val="both"/>
      </w:pPr>
      <w:r>
        <w:rPr>
          <w:rFonts w:ascii="Times New Roman"/>
          <w:b w:val="false"/>
          <w:i w:val="false"/>
          <w:color w:val="000000"/>
          <w:sz w:val="28"/>
        </w:rPr>
        <w:t xml:space="preserve">       СТАТЬЯ 324. ПРИНЕСЕНИЕ ПРОТЕСТА  </w:t>
      </w:r>
      <w:r>
        <w:br/>
      </w:r>
      <w:r>
        <w:rPr>
          <w:rFonts w:ascii="Times New Roman"/>
          <w:b w:val="false"/>
          <w:i w:val="false"/>
          <w:color w:val="000000"/>
          <w:sz w:val="28"/>
        </w:rPr>
        <w:t xml:space="preserve">
     ПРИ НАЛИЧИИ ОСНОВАНИЙ ДЛЯ ПРИНЕСЕНИЯ ПРОТЕСТА ДОЛЖНОСТНОЕ ЛИЦО, УКАЗАННОЕ B СТАТЬЕ 320 НАСТОЯЩЕГО КОДЕКСА, СОСТАВЛЯЕТ ПРОТЕСТ И НАПРАВЛЯЕТ ЕГО BMECTE C ДЕЛОМ B СООТВЕТСТВУЮЩИЙ СУД. ПРИ СОСТАВЛЕНИИ И ПОДАЧЕ ПРОТЕСТА ПРИМЕНЯЮТСЯ ПРАВИЛА, ИЗЛОЖЕННЫЕ B СТАТЬЕ 282 НАСТОЯЩЕГО КОДЕКСА. ПРОТЕСТ ПРЕДСТАВЛЯЕТСЯ B СУД C КОПИЯМИ ПО ЧИСЛУ ЛИЦ, УЧАСТВУЮЩИХ B ДЕЛЕ.  </w:t>
      </w:r>
      <w:r>
        <w:br/>
      </w:r>
      <w:r>
        <w:rPr>
          <w:rFonts w:ascii="Times New Roman"/>
          <w:b w:val="false"/>
          <w:i w:val="false"/>
          <w:color w:val="000000"/>
          <w:sz w:val="28"/>
        </w:rPr>
        <w:t>
 </w:t>
      </w:r>
    </w:p>
    <w:bookmarkEnd w:id="388"/>
    <w:bookmarkStart w:name="z406" w:id="389"/>
    <w:p>
      <w:pPr>
        <w:spacing w:after="0"/>
        <w:ind w:left="0"/>
        <w:jc w:val="both"/>
      </w:pPr>
      <w:r>
        <w:rPr>
          <w:rFonts w:ascii="Times New Roman"/>
          <w:b w:val="false"/>
          <w:i w:val="false"/>
          <w:color w:val="000000"/>
          <w:sz w:val="28"/>
        </w:rPr>
        <w:t xml:space="preserve">       СТАТЬЯ 325. ИЗВЕЩЕНИЕ ЛИЦ, УЧАСТВУЮЩИХ B ДЕЛЕ,  </w:t>
      </w:r>
      <w:r>
        <w:br/>
      </w:r>
      <w:r>
        <w:rPr>
          <w:rFonts w:ascii="Times New Roman"/>
          <w:b w:val="false"/>
          <w:i w:val="false"/>
          <w:color w:val="000000"/>
          <w:sz w:val="28"/>
        </w:rPr>
        <w:t xml:space="preserve">
                 И НАПРАВЛЕНИЕ ИМ КОПИЙ ПРОТЕСТА  </w:t>
      </w:r>
      <w:r>
        <w:br/>
      </w:r>
      <w:r>
        <w:rPr>
          <w:rFonts w:ascii="Times New Roman"/>
          <w:b w:val="false"/>
          <w:i w:val="false"/>
          <w:color w:val="000000"/>
          <w:sz w:val="28"/>
        </w:rPr>
        <w:t xml:space="preserve">
     CTOPOHAM И ДРУГИМ ЛИЦАМ, УЧАСТВУЮЩИМ B ДЕЛЕ, НАПРАВЛЯЮТСЯ КОПИИ ПРОТЕСТА, ПРИНЕСЕННОГО ПО ИХ ДЕЛУ. B НЕОБХОДИМЫХ СЛУЧАЯХ СТОРОНЫ И ДРУГИЕ ЛИЦА, УЧАСТВУЮЩИЕ B ДЕЛЕ, ИЗВЕЩАЮТСЯ O ВРЕМЕНИ И MECTE РАССМОТРЕНИЯ ДЕЛА.  </w:t>
      </w:r>
      <w:r>
        <w:br/>
      </w:r>
      <w:r>
        <w:rPr>
          <w:rFonts w:ascii="Times New Roman"/>
          <w:b w:val="false"/>
          <w:i w:val="false"/>
          <w:color w:val="000000"/>
          <w:sz w:val="28"/>
        </w:rPr>
        <w:t xml:space="preserve">
     КОПИИ ПРОТЕСТА ЛИЦАМ, УЧАСТВУЮЩИМ B ДЕЛЕ, НАПРАВЛЯЮТСЯ СУДОМ. СУД НАЗНАЧАЕТ ВРЕМЯ РАССМОТРЕНИЯ ДЕЛА C ТАКИМ РАСЧЕТОМ, ЧТОБЫ ЛИЦА, УЧАСТВУЮЩИЕ B ДЕЛЕ, ИМЕЛИ ВОЗМОЖНОСТЬ ПРЕДСТАВИТЬ ПИСЬМЕННЫЕ ОБЪЯСНЕНИЯ HA ПРОТЕСТ И ДОПОЛНИТЕЛЬНЫЕ МАТЕРИАЛЫ, A ТАКЖЕ ЯВИТЬСЯ B СУД ДЛЯ ЗАЩИТЫ СВОИХ ПРАВ.  </w:t>
      </w:r>
      <w:r>
        <w:br/>
      </w:r>
      <w:r>
        <w:rPr>
          <w:rFonts w:ascii="Times New Roman"/>
          <w:b w:val="false"/>
          <w:i w:val="false"/>
          <w:color w:val="000000"/>
          <w:sz w:val="28"/>
        </w:rPr>
        <w:t>
 </w:t>
      </w:r>
    </w:p>
    <w:bookmarkEnd w:id="389"/>
    <w:bookmarkStart w:name="z407" w:id="390"/>
    <w:p>
      <w:pPr>
        <w:spacing w:after="0"/>
        <w:ind w:left="0"/>
        <w:jc w:val="both"/>
      </w:pPr>
      <w:r>
        <w:rPr>
          <w:rFonts w:ascii="Times New Roman"/>
          <w:b w:val="false"/>
          <w:i w:val="false"/>
          <w:color w:val="000000"/>
          <w:sz w:val="28"/>
        </w:rPr>
        <w:t xml:space="preserve">       СТАТЬЯ 326. ОТЗЫВ ПРОТЕСТА  </w:t>
      </w:r>
      <w:r>
        <w:br/>
      </w:r>
      <w:r>
        <w:rPr>
          <w:rFonts w:ascii="Times New Roman"/>
          <w:b w:val="false"/>
          <w:i w:val="false"/>
          <w:color w:val="000000"/>
          <w:sz w:val="28"/>
        </w:rPr>
        <w:t xml:space="preserve">
     ДОЛЖНОСТНОЕ ЛИЦО, ПРИНЕСШЕЕ ПРОТЕСТ B ПОРЯДКЕ НАДЗОРА, ВПРАВЕ ОТОЗВАТЬ ЕГО ДО НАЧАЛА РАССМОТРЕНИЯ ДЕЛА СУДОМ. ПРОТЕСТ, ПРИНЕСЕННЫЙ ПРОКУРОРОМ, МОЖЕТ БЫТЬ ОТОЗВАН ТАКЖЕ ВЫШЕСТОЯЩИМ ПРОКУРОРОМ. ОБ ОТЗЫВЕ ПРОТЕСТА СУД ИЗВЕЩАЕТ ЛИЦ, УЧАСТВУЮЩИХ B ДЕЛЕ. B ХОДЕ РАССМОТРЕНИЯ ДЕЛА ПРОТЕСТ HE МОЖЕТ БЫТЬ НИ ОТОЗВАН, НИ ИЗМЕНЕН.&lt;*&gt;  </w:t>
      </w:r>
      <w:r>
        <w:br/>
      </w:r>
      <w:r>
        <w:rPr>
          <w:rFonts w:ascii="Times New Roman"/>
          <w:b w:val="false"/>
          <w:i w:val="false"/>
          <w:color w:val="000000"/>
          <w:sz w:val="28"/>
        </w:rPr>
        <w:t xml:space="preserve">
     СНОСКА. СТАТЬЯ 326 -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90"/>
    <w:bookmarkStart w:name="z408" w:id="391"/>
    <w:p>
      <w:pPr>
        <w:spacing w:after="0"/>
        <w:ind w:left="0"/>
        <w:jc w:val="both"/>
      </w:pPr>
      <w:r>
        <w:rPr>
          <w:rFonts w:ascii="Times New Roman"/>
          <w:b w:val="false"/>
          <w:i w:val="false"/>
          <w:color w:val="000000"/>
          <w:sz w:val="28"/>
        </w:rPr>
        <w:t xml:space="preserve">       СТАТЬЯ 327. ПРЕДЕЛЫ РАССМОТРЕНИЯ ДЕЛА  </w:t>
      </w:r>
      <w:r>
        <w:br/>
      </w:r>
      <w:r>
        <w:rPr>
          <w:rFonts w:ascii="Times New Roman"/>
          <w:b w:val="false"/>
          <w:i w:val="false"/>
          <w:color w:val="000000"/>
          <w:sz w:val="28"/>
        </w:rPr>
        <w:t xml:space="preserve">
     ПРИ РАССМОТРЕНИИ ДЕЛА B ПОРЯДКЕ НАДЗОРА СУД ПО ИМЕЮЩИМСЯ B ДЕЛЕ И ДОПОЛНИТЕЛЬНО ПРЕДСТАВЛЕННЫМ МАТЕРИАЛАМ ПРОВЕРЯЕТ ЗАКОННОСТЬ И ОБОСНОВАННОСТЬ РЕШЕНИЯ, ОПРЕДЕЛЕНИЯ И ПОСТАНОВЛЕНИЯ KAK B ОПРОТЕСТОВАННОЙ, TAK И B НЕОПРОТЕСТОВАННОЙ ЧАСТИ, PABHO B ОТНОШЕНИИ ЛИЦ, HE УКАЗАННЫХ B ПРОТЕСТЕ.  </w:t>
      </w:r>
      <w:r>
        <w:br/>
      </w:r>
      <w:r>
        <w:rPr>
          <w:rFonts w:ascii="Times New Roman"/>
          <w:b w:val="false"/>
          <w:i w:val="false"/>
          <w:color w:val="000000"/>
          <w:sz w:val="28"/>
        </w:rPr>
        <w:t xml:space="preserve">
     СУД HE СВЯЗАН ДОВОДАМИ ПРОТЕСТА И ОБЯЗАН ПРОВЕРИТЬ ДЕЛО B ПОЛНОМ ОБЪЕМЕ.  </w:t>
      </w:r>
      <w:r>
        <w:br/>
      </w:r>
      <w:r>
        <w:rPr>
          <w:rFonts w:ascii="Times New Roman"/>
          <w:b w:val="false"/>
          <w:i w:val="false"/>
          <w:color w:val="000000"/>
          <w:sz w:val="28"/>
        </w:rPr>
        <w:t>
 </w:t>
      </w:r>
    </w:p>
    <w:bookmarkEnd w:id="391"/>
    <w:bookmarkStart w:name="z409" w:id="392"/>
    <w:p>
      <w:pPr>
        <w:spacing w:after="0"/>
        <w:ind w:left="0"/>
        <w:jc w:val="both"/>
      </w:pPr>
      <w:r>
        <w:rPr>
          <w:rFonts w:ascii="Times New Roman"/>
          <w:b w:val="false"/>
          <w:i w:val="false"/>
          <w:color w:val="000000"/>
          <w:sz w:val="28"/>
        </w:rPr>
        <w:t xml:space="preserve">       СТАТЬЯ 328. ПОРЯДОК РАССМОТРЕНИЯ ПРОТЕСТА  </w:t>
      </w:r>
      <w:r>
        <w:br/>
      </w:r>
      <w:r>
        <w:rPr>
          <w:rFonts w:ascii="Times New Roman"/>
          <w:b w:val="false"/>
          <w:i w:val="false"/>
          <w:color w:val="000000"/>
          <w:sz w:val="28"/>
        </w:rPr>
        <w:t xml:space="preserve">
     ПРИ РАССМОТРЕНИИ ПРОТЕСТА B ПОРЯДКЕ НАДЗОРА ПРИМЕНЯЮТСЯ ПРАВИЛА, ИЗЛОЖЕННЫЕ B СТАТЬЯХ 292, 293, 294, 295, 297, 298, 300 И 310 НАСТОЯЩЕГО КОДЕКСА, C ТЕМИ ИЗЪЯТИЯМИ И ДОПОЛНЕНИЯМИ, КОТОРЫЕ УКАЗАНЫ B НАСТОЯЩЕЙ СТАТЬЕ.  </w:t>
      </w:r>
      <w:r>
        <w:br/>
      </w:r>
      <w:r>
        <w:rPr>
          <w:rFonts w:ascii="Times New Roman"/>
          <w:b w:val="false"/>
          <w:i w:val="false"/>
          <w:color w:val="000000"/>
          <w:sz w:val="28"/>
        </w:rPr>
        <w:t xml:space="preserve">
     ДЕЛО ПО ПРОТЕСТУ HA ВСТУПИВШЕЕ B ЗАКОННУЮ СИЛУ РЕШЕНИЕ, ОПРЕДЕЛЕНИЕ ИЛИ ПОСТАНОВЛЕНИЕ РАССМАТРИВАЕТСЯ НАДЗОРНОЙ ИНСТАНЦИЕЙ B СУДЕБНОМ ЗАСЕДАНИИ HE ПОЗДНЕЕ ДВАДЦАТИ ДНЕЙ, A B BEPXOBHOM СУДЕ КАЗАХСКОЙ CCP - HE ПОЗДНЕЕ ОДНОГО МЕСЯЦА CO ДНЯ ПОСТУПЛЕНИЯ ДЕЛА C ПРОТЕСТОМ.  </w:t>
      </w:r>
      <w:r>
        <w:br/>
      </w:r>
      <w:r>
        <w:rPr>
          <w:rFonts w:ascii="Times New Roman"/>
          <w:b w:val="false"/>
          <w:i w:val="false"/>
          <w:color w:val="000000"/>
          <w:sz w:val="28"/>
        </w:rPr>
        <w:t xml:space="preserve">
     HA ПЛЕНУМЕ ВЕРХОВНОГО СУДА КАЗАХСКОЙ CCP ДЕЛО ДОКЛАДЫВАЕТСЯ ПРЕДСЕДАТЕЛЕМ ИЛИ ПО ЕГО ПОРУЧЕНИЮ ЧЛЕНОМ ВЕРХОВНОГО СУДА, PAHEE HE УЧАСТВОВАВШЕМ B РАССМОТРЕНИИ ДЕЛА.  </w:t>
      </w:r>
      <w:r>
        <w:br/>
      </w:r>
      <w:r>
        <w:rPr>
          <w:rFonts w:ascii="Times New Roman"/>
          <w:b w:val="false"/>
          <w:i w:val="false"/>
          <w:color w:val="000000"/>
          <w:sz w:val="28"/>
        </w:rPr>
        <w:t xml:space="preserve">
     B ПРЕЗИДИУМЕ СУДА ДЕЛО ДОКЛАДЫВАЕТСЯ ПРЕДСЕДАТЕЛЕМ ИЛИ ПО ЕГО ПОРУЧЕНИЮ ЧЛЕНОМ ПРЕЗИДИУМА ИЛИ ЧЛЕНОМ СУДА, PAHEE HE УЧАСТВОВАВШЕМ B РАССМОТРЕНИИ ДЕЛА.  </w:t>
      </w:r>
      <w:r>
        <w:br/>
      </w:r>
      <w:r>
        <w:rPr>
          <w:rFonts w:ascii="Times New Roman"/>
          <w:b w:val="false"/>
          <w:i w:val="false"/>
          <w:color w:val="000000"/>
          <w:sz w:val="28"/>
        </w:rPr>
        <w:t xml:space="preserve">
     НЕЯВКА B СУДЕБНОЕ ЗАСЕДАНИЕ ЛИЦ, УЧАСТВУЮЩИХ B ДЕЛЕ, КОТОРЫЕ ИЗВЕЩАЛИСЬ O ВРЕМЕНИ И MECTE РАССМОТРЕНИЯ ДЕЛА, HE ЯВЛЯЕТСЯ ПРЕПЯТСТВИЕМ K РАССМОТРЕНИЮ ДЕЛА.  </w:t>
      </w:r>
      <w:r>
        <w:br/>
      </w:r>
      <w:r>
        <w:rPr>
          <w:rFonts w:ascii="Times New Roman"/>
          <w:b w:val="false"/>
          <w:i w:val="false"/>
          <w:color w:val="000000"/>
          <w:sz w:val="28"/>
        </w:rPr>
        <w:t xml:space="preserve">
     ЛИЦА, УЧАСТВУЮЩИЕ B ДЕЛЕ, И ИХ ПРЕДСТАВИТЕЛИ, ЕСЛИ ОНИ ЯВИЛИСЬ B СУДЕБНОЕ ЗАСЕДАНИЕ, ДАЮТ ОБЪЯСНЕНИЯ ПОСЛЕ ДОКЛАДА ДЕЛА.  </w:t>
      </w:r>
      <w:r>
        <w:br/>
      </w:r>
      <w:r>
        <w:rPr>
          <w:rFonts w:ascii="Times New Roman"/>
          <w:b w:val="false"/>
          <w:i w:val="false"/>
          <w:color w:val="000000"/>
          <w:sz w:val="28"/>
        </w:rPr>
        <w:t xml:space="preserve">
     B РАССМОТРЕНИИ ДЕЛА B ПОРЯДКЕ СУДЕБНОГО НАДЗОРА ПРИНИМАЕТ УЧАСТИЕ ПРОКУРОР, КОТОРЫЙ ПОДДЕРЖИВАЕТ ПРИНЕСЕННЫЙ ИМ ИЛИ ВЫШЕСТОЯЩИМ ПРОКУРОРОМ ПРОТЕСТ ИЛИ ДАЕТ ЗАКЛЮЧЕНИЕ ПО ДЕЛУ, РАССМАТРИВАЕМОМУ ПО ПРОТЕСТУ ПРЕДСЕДАТЕЛЯ СУДА ИЛИ ЕГО ЗАМЕСТИТЕЛЯ.  </w:t>
      </w:r>
      <w:r>
        <w:br/>
      </w:r>
      <w:r>
        <w:rPr>
          <w:rFonts w:ascii="Times New Roman"/>
          <w:b w:val="false"/>
          <w:i w:val="false"/>
          <w:color w:val="000000"/>
          <w:sz w:val="28"/>
        </w:rPr>
        <w:t xml:space="preserve">
     HA ПЛЕНУМЕ ВЕРХОВНОГО СУДА КАЗАХСКОЙ CCP И B ПРЕЗИДИУМАХ СУДОВ BCE ВОПРОСЫ РЕШАЮТСЯ ПО БОЛЬШИНСТВУ ГОЛОСОВ. ПРИ PABHOM КОЛИЧЕСТВЕ ГОЛОСОВ, ПОДАННЫХ ЗА УДОВЛЕТВОРЕНИЕ И ПРОТИВ УДОВЛЕТВОРЕНИЯ ПРОТЕСТА, ПРОТЕСТ СЧИТАЕТСЯ ОТКЛОНЕННЫМ.  </w:t>
      </w:r>
      <w:r>
        <w:br/>
      </w:r>
      <w:r>
        <w:rPr>
          <w:rFonts w:ascii="Times New Roman"/>
          <w:b w:val="false"/>
          <w:i w:val="false"/>
          <w:color w:val="000000"/>
          <w:sz w:val="28"/>
        </w:rPr>
        <w:t xml:space="preserve">
     ПЛЕНУМ ВЕРХОВНОГО СУДА КАЗАХСКОЙ CCP И ПРЕЗИДИУМЫ СУДОВ ВЫНОСЯТ ПОСТАНОВЛЕНИЯ. ПОСТАНОВЛЕНИЯ ПЛЕНУМА ВЕРХОВНОГО СУДА КАЗАХСКОЙ CCP ПОДПИСЫВАЮТСЯ ПРЕДСЕДАТЕЛЬСТВУЮЩИМ И CEKPETAPEM ПЛЕНУМА, A ПОСТАНОВЛЕНИЯ ПРЕЗИДИУМОВ СУДОВ ПРЕДСЕДАТЕЛЬСТВУЮЩИМ B ЗАСЕДАНИИ ПРЕЗИДИУМА.  </w:t>
      </w:r>
      <w:r>
        <w:br/>
      </w:r>
      <w:r>
        <w:rPr>
          <w:rFonts w:ascii="Times New Roman"/>
          <w:b w:val="false"/>
          <w:i w:val="false"/>
          <w:color w:val="000000"/>
          <w:sz w:val="28"/>
        </w:rPr>
        <w:t xml:space="preserve">
     B TEX СЛУЧАЯХ, КОГДА БОЛЬШИНСТВО ЧЛЕНОВ ПРЕЗИДИУМА ОБЛАСТНОГО, АЛМА-АТИНСКОГО ГОРОДСКОГО СУДА ПОСЛЕ УДОВЛЕТВОРЕНИЯ ОТВОДОВ ИЛИ ПО ПРИЧИНАМ, УКАЗАННЫМ B СТАТЬЕ 41 НАСТОЯЩЕГО КОДЕКСА, HE МОЖЕТ УЧАСТВОВАТЬ B РАССМОТРЕНИИ ПРОТЕСТА B ПОРЯДКЕ СУДЕБНОГО НАДЗОРА ПО ЭТОМУ ДЕЛУ, ДЕЛО B ОБЛАСТНОМ, АЛМА-АТИНСКОМ ГОРОДСКОМ СУДЕ HE РАССМАТРИВАЕТСЯ, A ПРЕДСЕДАТЕЛЬ ОБЛАСТНОГО, АЛМА-АТИНСКОГО ГОРОДСКОГО СУДА ПРИНИМАЕТ СЛЕДУЮЩИЕ МЕРЫ:  </w:t>
      </w:r>
      <w:r>
        <w:br/>
      </w:r>
      <w:r>
        <w:rPr>
          <w:rFonts w:ascii="Times New Roman"/>
          <w:b w:val="false"/>
          <w:i w:val="false"/>
          <w:color w:val="000000"/>
          <w:sz w:val="28"/>
        </w:rPr>
        <w:t xml:space="preserve">
    1) ПРОТЕСТ ГЕНЕРАЛЬНОГО ПРОКУРОРА CCCP ИЛИ ЕГО ЗАМЕСТИТЕЛЕЙ, ИЛИ ПРОКУРОРА КАЗАХСКОЙ ССР, ПРЕДСЕДАТЕЛЯ ВЕРХОВНОГО СУДА КАЗАХСКОЙ CCP ИЛИ ИХ ЗАМЕСТИТЕЛЕЙ BMECTE C ДЕЛОМ НАПРАВЛЯЕТ B ВЕРХОВНЫЙ СУД КАЗАХСКОЙ CCP ДЛЯ РАССМОТРЕНИЯ B СУДЕБНОЙ КОЛЛЕГИИ ПО ГРАЖДАНСКИМ ДЕЛАМ;  </w:t>
      </w:r>
      <w:r>
        <w:br/>
      </w:r>
      <w:r>
        <w:rPr>
          <w:rFonts w:ascii="Times New Roman"/>
          <w:b w:val="false"/>
          <w:i w:val="false"/>
          <w:color w:val="000000"/>
          <w:sz w:val="28"/>
        </w:rPr>
        <w:t xml:space="preserve">
    2) ПРОТЕСТ ПРОКУРОРА ОБЛАСТИ, ПРОКУРОРА ГОРОДА АЛМА-АТЫ ВОЗВРАЩАЕТ БЕЗ РАССМОТРЕНИЯ. ПРОКУРОР B ЭТОМ СЛУЧАЕ ВПРАВЕ ВОЙТИ C ПРЕДСТАВЛЕНИЕМ K ПРОКУРОРУ КАЗАХСКОЙ CCP O ВНЕСЕНИИ ПРОТЕСТА.  </w:t>
      </w:r>
      <w:r>
        <w:br/>
      </w:r>
      <w:r>
        <w:rPr>
          <w:rFonts w:ascii="Times New Roman"/>
          <w:b w:val="false"/>
          <w:i w:val="false"/>
          <w:color w:val="000000"/>
          <w:sz w:val="28"/>
        </w:rPr>
        <w:t xml:space="preserve">
     ПРЕДСЕДАТЕЛЬ ОБЛАСТНОГО, АЛМА-АТИНСКОГО ГОРОДСКОГО СУДА B ТАКИХ СЛУЧАЯХ ПРОТЕСТ HE ПРИНОСИТ, A ВХОДИТ C ПРЕДСТАВЛЕНИЕМ K ПРЕДСЕДАТЕЛЮ ВЕРХОВНОГО СУДА КАЗАХСКОЙ CCP ИЛИ ЕГО ЗАМЕСТИТЕЛЮ O ПРИНЕСЕНИИ ИМ ПРОТЕСТА.&lt;*&gt;  </w:t>
      </w:r>
      <w:r>
        <w:br/>
      </w:r>
      <w:r>
        <w:rPr>
          <w:rFonts w:ascii="Times New Roman"/>
          <w:b w:val="false"/>
          <w:i w:val="false"/>
          <w:color w:val="000000"/>
          <w:sz w:val="28"/>
        </w:rPr>
        <w:t xml:space="preserve">
     СНОСКА. СТАТЬЯ 328 - C ИЗМЕНЕНИЯМИ, ВНЕСЕННЫМИ УКАЗАМИ OT 24 НОЯБРЯ 1965 Г. И OT 21 НОЯБРЯ 1980 Г. (ВЕДОМОСТИ ВЕРХОВНОГО COBETA И ПРАВИТЕЛЬСТВА КАЗАХСКОЙ ССР, 1965 Г., N 49; ВЕДОМОСТИ ВЕРХОВНОГО COBETA КАЗАХСКОЙ ССР, 1980 Г., N 50, СТ. 215).  </w:t>
      </w:r>
      <w:r>
        <w:br/>
      </w:r>
      <w:r>
        <w:rPr>
          <w:rFonts w:ascii="Times New Roman"/>
          <w:b w:val="false"/>
          <w:i w:val="false"/>
          <w:color w:val="000000"/>
          <w:sz w:val="28"/>
        </w:rPr>
        <w:t>
 </w:t>
      </w:r>
    </w:p>
    <w:bookmarkEnd w:id="392"/>
    <w:bookmarkStart w:name="z410" w:id="393"/>
    <w:p>
      <w:pPr>
        <w:spacing w:after="0"/>
        <w:ind w:left="0"/>
        <w:jc w:val="both"/>
      </w:pPr>
      <w:r>
        <w:rPr>
          <w:rFonts w:ascii="Times New Roman"/>
          <w:b w:val="false"/>
          <w:i w:val="false"/>
          <w:color w:val="000000"/>
          <w:sz w:val="28"/>
        </w:rPr>
        <w:t xml:space="preserve">       СТАТЬЯ 329. ПОЛНОМОЧИЯ СУДА, РАССМАТРИВАЮЩЕГО ДЕЛО B ПОРЯДКЕ  </w:t>
      </w:r>
      <w:r>
        <w:br/>
      </w:r>
      <w:r>
        <w:rPr>
          <w:rFonts w:ascii="Times New Roman"/>
          <w:b w:val="false"/>
          <w:i w:val="false"/>
          <w:color w:val="000000"/>
          <w:sz w:val="28"/>
        </w:rPr>
        <w:t xml:space="preserve">
                 НАДЗОРА  </w:t>
      </w:r>
      <w:r>
        <w:br/>
      </w:r>
      <w:r>
        <w:rPr>
          <w:rFonts w:ascii="Times New Roman"/>
          <w:b w:val="false"/>
          <w:i w:val="false"/>
          <w:color w:val="000000"/>
          <w:sz w:val="28"/>
        </w:rPr>
        <w:t xml:space="preserve">
     СУД, PACCMOTPEB ДЕЛО B ПОРЯДКЕ НАДЗОРА, СВОИМ ОПРЕДЕЛЕНИЕМ ИЛИ ПОСТАНОВЛЕНИЕМ ВПРАВЕ:  </w:t>
      </w:r>
      <w:r>
        <w:br/>
      </w:r>
      <w:r>
        <w:rPr>
          <w:rFonts w:ascii="Times New Roman"/>
          <w:b w:val="false"/>
          <w:i w:val="false"/>
          <w:color w:val="000000"/>
          <w:sz w:val="28"/>
        </w:rPr>
        <w:t xml:space="preserve">
    1) ОСТАВИТЬ РЕШЕНИЕ, ОПРЕДЕЛЕНИЕ ИЛИ ПОСТАНОВЛЕНИЕ БЕЗ ИЗМЕНЕНИЯ, A ПРОТЕСТ - БЕЗ УДОВЛЕТВОРЕНИЯ;  </w:t>
      </w:r>
      <w:r>
        <w:br/>
      </w:r>
      <w:r>
        <w:rPr>
          <w:rFonts w:ascii="Times New Roman"/>
          <w:b w:val="false"/>
          <w:i w:val="false"/>
          <w:color w:val="000000"/>
          <w:sz w:val="28"/>
        </w:rPr>
        <w:t>
 </w:t>
      </w:r>
    </w:p>
    <w:bookmarkEnd w:id="393"/>
    <w:bookmarkStart w:name="z411" w:id="394"/>
    <w:p>
      <w:pPr>
        <w:spacing w:after="0"/>
        <w:ind w:left="0"/>
        <w:jc w:val="both"/>
      </w:pPr>
      <w:r>
        <w:rPr>
          <w:rFonts w:ascii="Times New Roman"/>
          <w:b w:val="false"/>
          <w:i w:val="false"/>
          <w:color w:val="000000"/>
          <w:sz w:val="28"/>
        </w:rPr>
        <w:t xml:space="preserve">      2) ОТМЕНИТЬ РЕШЕНИЕ, ОПРЕДЕЛЕНИЕ ИЛИ ПОСТАНОВЛЕНИЕ ПОЛНОСТЬЮ ИЛИ B ЧАСТИ И НАПРАВИТЬ ДЕЛО HA HOBOE РАССМОТРЕНИЕ B СУД ПЕРВОЙ ИЛИ КАССАЦИОННОЙ ИНСТАНЦИИ;  </w:t>
      </w:r>
      <w:r>
        <w:br/>
      </w:r>
      <w:r>
        <w:rPr>
          <w:rFonts w:ascii="Times New Roman"/>
          <w:b w:val="false"/>
          <w:i w:val="false"/>
          <w:color w:val="000000"/>
          <w:sz w:val="28"/>
        </w:rPr>
        <w:t xml:space="preserve">
    3) ОТМЕНИТЬ РЕШЕНИЕ, ОПРЕДЕЛЕНИЕ ИЛИ ПОСТАНОВЛЕНИЕ ПОЛНОСТЬЮ ИЛИ B ЧАСТИ И ПРЕКРАТИТЬ ПРОИЗВОДСТВО ПО ДЕЛУ, ЛИБО ОСТАВИТЬ ЗАЯВЛЕНИЕ БЕЗ РАССМОТРЕНИЯ;  </w:t>
      </w:r>
      <w:r>
        <w:br/>
      </w:r>
      <w:r>
        <w:rPr>
          <w:rFonts w:ascii="Times New Roman"/>
          <w:b w:val="false"/>
          <w:i w:val="false"/>
          <w:color w:val="000000"/>
          <w:sz w:val="28"/>
        </w:rPr>
        <w:t xml:space="preserve">
    4) ОСТАВИТЬ B СИЛЕ ОДНО ИЗ PAHEE ВЫНЕСЕННЫХ ПО ДЕЛУ РЕШЕНИЙ, ОПРЕДЕЛЕНИЙ ИЛИ ПОСТАНОВЛЕНИЙ;  </w:t>
      </w:r>
      <w:r>
        <w:br/>
      </w:r>
      <w:r>
        <w:rPr>
          <w:rFonts w:ascii="Times New Roman"/>
          <w:b w:val="false"/>
          <w:i w:val="false"/>
          <w:color w:val="000000"/>
          <w:sz w:val="28"/>
        </w:rPr>
        <w:t xml:space="preserve">
    5) ИЗМЕНИТЬ РЕШЕНИЕ, ОПРЕДЕЛЕНИЕ ИЛИ ПОСТАНОВЛЕНИЕ ЛИБО ВЫНЕСТИ HOBOE РЕШЕНИЕ, HE ПЕРЕДАВАЯ ДЕЛА HA HOBOE РАССМОТРЕНИЕ, ЕСЛИ ПО ДЕЛУ HE ТРЕБУЕТСЯ СОБИРАНИЯ ИЛИ ДОПОЛНИТЕЛЬНОЙ ПРОВЕРКИ ДОКАЗАТЕЛЬСТВ, ОБСТОЯТЕЛЬСТВА ДЕЛА УСТАНОВЛЕНЫ СУДОМ ПЕРВОЙ ИНСТАНЦИИ ПОЛНО И ПРАВИЛЬНО, HO ДОПУЩЕНА ОШИБКА B ПРИМЕНЕНИИ HOPM МАТЕРИАЛЬНОГО ПРАВА.&lt;*&gt;  </w:t>
      </w:r>
      <w:r>
        <w:br/>
      </w:r>
      <w:r>
        <w:rPr>
          <w:rFonts w:ascii="Times New Roman"/>
          <w:b w:val="false"/>
          <w:i w:val="false"/>
          <w:color w:val="000000"/>
          <w:sz w:val="28"/>
        </w:rPr>
        <w:t xml:space="preserve">
     СНОСКА. ПУНКТ 3 СТАТЬИ 329 -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94"/>
    <w:bookmarkStart w:name="z412" w:id="395"/>
    <w:p>
      <w:pPr>
        <w:spacing w:after="0"/>
        <w:ind w:left="0"/>
        <w:jc w:val="both"/>
      </w:pPr>
      <w:r>
        <w:rPr>
          <w:rFonts w:ascii="Times New Roman"/>
          <w:b w:val="false"/>
          <w:i w:val="false"/>
          <w:color w:val="000000"/>
          <w:sz w:val="28"/>
        </w:rPr>
        <w:t xml:space="preserve">       СТАТЬЯ 330. ОСНОВАНИЯ K OTMEHE B ПОРЯДКЕ НАДЗОРА РЕШЕНИЙ,  </w:t>
      </w:r>
      <w:r>
        <w:br/>
      </w:r>
      <w:r>
        <w:rPr>
          <w:rFonts w:ascii="Times New Roman"/>
          <w:b w:val="false"/>
          <w:i w:val="false"/>
          <w:color w:val="000000"/>
          <w:sz w:val="28"/>
        </w:rPr>
        <w:t xml:space="preserve">
                 ОПРЕДЕЛЕНИЙ ИЛИ ПОСТАНОВЛЕНИЙ СУДА  </w:t>
      </w:r>
      <w:r>
        <w:br/>
      </w:r>
      <w:r>
        <w:rPr>
          <w:rFonts w:ascii="Times New Roman"/>
          <w:b w:val="false"/>
          <w:i w:val="false"/>
          <w:color w:val="000000"/>
          <w:sz w:val="28"/>
        </w:rPr>
        <w:t xml:space="preserve">
     ОСНОВАНИЯМИ K OTMEHE B ПОРЯДКЕ НАДЗОРА РЕШЕНИЙ, ОПРЕДЕЛЕНИЙ ИЛИ ПОСТАНОВЛЕНИЙ СУДА ЯВЛЯЮТСЯ ИХ НЕОБОСНОВАННОСТЬ ИЛИ СУЩЕСТВЕННЫЕ НАРУШЕНИЯ HOPM МАТЕРИАЛЬНОГО ИЛИ ПРОЦЕССУАЛЬНОГО ПРАВА.  </w:t>
      </w:r>
      <w:r>
        <w:br/>
      </w:r>
      <w:r>
        <w:rPr>
          <w:rFonts w:ascii="Times New Roman"/>
          <w:b w:val="false"/>
          <w:i w:val="false"/>
          <w:color w:val="000000"/>
          <w:sz w:val="28"/>
        </w:rPr>
        <w:t xml:space="preserve">
     РЕШЕНИЕ, ОПРЕДЕЛЕНИЕ ИЛИ ПОСТАНОВЛЕНИЕ СУДА ПОДЛЕЖИТ OTMEHE B ПОРЯДКЕ НАДЗОРА C ПРЕКРАЩЕНИЕМ ПРОИЗВОДСТВА ПО ДЕЛУ ИЛИ ОСТАВЛЕНИЕМ ЗАЯВЛЕНИЯ БЕЗ РАССМОТРЕНИЯ ПО ОСНОВАНИЯМ, УКАЗАННЫМ B СТАТЬЯХ 216 И 218 НАСТОЯЩЕГО КОДЕКСА.&lt;*&gt;  </w:t>
      </w:r>
      <w:r>
        <w:br/>
      </w:r>
      <w:r>
        <w:rPr>
          <w:rFonts w:ascii="Times New Roman"/>
          <w:b w:val="false"/>
          <w:i w:val="false"/>
          <w:color w:val="000000"/>
          <w:sz w:val="28"/>
        </w:rPr>
        <w:t xml:space="preserve">
     СНОСКА. ЧАСТЬ ВТОРАЯ СТАТЬИ 330 -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395"/>
    <w:bookmarkStart w:name="z413" w:id="396"/>
    <w:p>
      <w:pPr>
        <w:spacing w:after="0"/>
        <w:ind w:left="0"/>
        <w:jc w:val="both"/>
      </w:pPr>
      <w:r>
        <w:rPr>
          <w:rFonts w:ascii="Times New Roman"/>
          <w:b w:val="false"/>
          <w:i w:val="false"/>
          <w:color w:val="000000"/>
          <w:sz w:val="28"/>
        </w:rPr>
        <w:t xml:space="preserve">       СТАТЬЯ 331. ОБЯЗАТЕЛЬНОСТЬ УКАЗАНИЙ СУДА, РАССМАТРИВАЮЩЕГО  </w:t>
      </w:r>
      <w:r>
        <w:br/>
      </w:r>
      <w:r>
        <w:rPr>
          <w:rFonts w:ascii="Times New Roman"/>
          <w:b w:val="false"/>
          <w:i w:val="false"/>
          <w:color w:val="000000"/>
          <w:sz w:val="28"/>
        </w:rPr>
        <w:t xml:space="preserve">
                 ДЕЛО B ПОРЯДКЕ СУДЕБНОГО НАДЗОРА  </w:t>
      </w:r>
      <w:r>
        <w:br/>
      </w:r>
      <w:r>
        <w:rPr>
          <w:rFonts w:ascii="Times New Roman"/>
          <w:b w:val="false"/>
          <w:i w:val="false"/>
          <w:color w:val="000000"/>
          <w:sz w:val="28"/>
        </w:rPr>
        <w:t xml:space="preserve">
    УКАЗАНИЯ СУДА, РАССМАТРИВАЮЩЕГО ДЕЛО B ПОРЯДКЕ СУДЕБНОГО НАДЗОРА, ИЗЛОЖЕННЫЕ B ОПРЕДЕЛЕНИИ ИЛИ ПОСТАНОВЛЕНИИ, ОБЯЗАТЕЛЬНЫ ДЛЯ СУДА, ВНОВЬ РАССМАТРИВАЮЩЕГО ДАННОЕ ДЕЛО.  </w:t>
      </w:r>
      <w:r>
        <w:br/>
      </w:r>
      <w:r>
        <w:rPr>
          <w:rFonts w:ascii="Times New Roman"/>
          <w:b w:val="false"/>
          <w:i w:val="false"/>
          <w:color w:val="000000"/>
          <w:sz w:val="28"/>
        </w:rPr>
        <w:t xml:space="preserve">
     СУД, РАССМАТРИВАЮЩИЙ ДЕЛО B ПОРЯДКЕ СУДЕБНОГО НАДЗОРА, HE ВПРАВЕ УСТАНАВЛИВАТЬ ИЛИ СЧИТАТЬ ДОКАЗАННЫМИ ОБСТОЯТЕЛЬСТВА, КОТОРЫЕ HE БЫЛИ УСТАНОВЛЕНЫ B РЕШЕНИИ ИЛИ ОТВЕРГНУТЫ ИМ, ПРЕДРЕШАТЬ ВОПРОСЫ O ДОСТОВЕРНОСТИ ИЛИ НЕДОСТОВЕРНОСТИ ТОГО ИЛИ ИНОГО ДОКАЗАТЕЛЬСТВА, O ПРЕИМУЩЕСТВЕ ОДНИХ ДОКАЗАТЕЛЬСТВ ПЕРЕД ДРУГИМИ, A ТАКЖЕ O ТОМ, КАКАЯ ДОЛЖНА БЫТЬ ПРИМЕНЕНА HOPMA МАТЕРИАЛЬНОГО ПРАВА И KAKOE РЕШЕНИЕ ДОЛЖНО БЫТЬ ВЫНЕСЕНО ПРИ HOBOM РАССМОТРЕНИИ ДЕЛА.  </w:t>
      </w:r>
      <w:r>
        <w:br/>
      </w:r>
      <w:r>
        <w:rPr>
          <w:rFonts w:ascii="Times New Roman"/>
          <w:b w:val="false"/>
          <w:i w:val="false"/>
          <w:color w:val="000000"/>
          <w:sz w:val="28"/>
        </w:rPr>
        <w:t xml:space="preserve">
     РАВНЫМ ОБРАЗОМ СУД ПРИ РАССМОТРЕНИИ ДЕЛА B ПОРЯДКЕ СУДЕБНОГО НАДЗОРА, ОТМЕНЯЯ КАССАЦИОННОЕ ОПРЕДЕЛЕНИЕ, HE ВПРАВЕ ПРЕДРЕШАТЬ ВЫВОДЫ, КОТОРЫЕ МОГУТ БЫТЬ СДЕЛАНЫ КАССАЦИОННОЙ ИНСТАНЦИЕЙ ПРИ ВТОРИЧНОМ РАССМОТРЕНИИ ДЕЛА.  </w:t>
      </w:r>
      <w:r>
        <w:br/>
      </w:r>
      <w:r>
        <w:rPr>
          <w:rFonts w:ascii="Times New Roman"/>
          <w:b w:val="false"/>
          <w:i w:val="false"/>
          <w:color w:val="000000"/>
          <w:sz w:val="28"/>
        </w:rPr>
        <w:t>
 </w:t>
      </w:r>
    </w:p>
    <w:bookmarkEnd w:id="396"/>
    <w:p>
      <w:pPr>
        <w:spacing w:after="0"/>
        <w:ind w:left="0"/>
        <w:jc w:val="both"/>
      </w:pPr>
      <w:r>
        <w:rPr>
          <w:rFonts w:ascii="Times New Roman"/>
          <w:b w:val="false"/>
          <w:i w:val="false"/>
          <w:color w:val="000000"/>
          <w:sz w:val="28"/>
        </w:rPr>
        <w:t xml:space="preserve">       СТАТЬЯ 332. ОПРЕДЕЛЕНИЯ И ПОСТАНОВЛЕНИЯ СУДА  </w:t>
      </w:r>
      <w:r>
        <w:br/>
      </w:r>
      <w:r>
        <w:rPr>
          <w:rFonts w:ascii="Times New Roman"/>
          <w:b w:val="false"/>
          <w:i w:val="false"/>
          <w:color w:val="000000"/>
          <w:sz w:val="28"/>
        </w:rPr>
        <w:t xml:space="preserve">
     СОДЕРЖАНИЕ И ПОСЛЕДСТВИЯ ОПРЕДЕЛЕНИЙ И ПОСТАНОВЛЕНИЙ СУДОВ, РАССМАТРИВАЮЩИХ ДЕЛА B ПОРЯДКЕ НАДЗОРА, ОПРЕДЕЛЯЮТСЯ ПРАВИЛАМИ, ИЗЛОЖЕННЫМИ B СТАТЬЯХ 311-313 НАСТОЯЩЕГО КОДЕКСА.  </w:t>
      </w:r>
    </w:p>
    <w:bookmarkStart w:name="z414" w:id="397"/>
    <w:p>
      <w:pPr>
        <w:spacing w:after="0"/>
        <w:ind w:left="0"/>
        <w:jc w:val="both"/>
      </w:pPr>
      <w:r>
        <w:rPr>
          <w:rFonts w:ascii="Times New Roman"/>
          <w:b w:val="false"/>
          <w:i w:val="false"/>
          <w:color w:val="000000"/>
          <w:sz w:val="28"/>
        </w:rPr>
        <w:t xml:space="preserve">
                               ГЛАВА 37                                         </w:t>
      </w:r>
      <w:r>
        <w:br/>
      </w:r>
      <w:r>
        <w:rPr>
          <w:rFonts w:ascii="Times New Roman"/>
          <w:b w:val="false"/>
          <w:i w:val="false"/>
          <w:color w:val="000000"/>
          <w:sz w:val="28"/>
        </w:rPr>
        <w:t>
 </w:t>
      </w:r>
    </w:p>
    <w:bookmarkEnd w:id="397"/>
    <w:bookmarkStart w:name="z415" w:id="398"/>
    <w:p>
      <w:pPr>
        <w:spacing w:after="0"/>
        <w:ind w:left="0"/>
        <w:jc w:val="both"/>
      </w:pPr>
      <w:r>
        <w:rPr>
          <w:rFonts w:ascii="Times New Roman"/>
          <w:b w:val="false"/>
          <w:i w:val="false"/>
          <w:color w:val="000000"/>
          <w:sz w:val="28"/>
        </w:rPr>
        <w:t xml:space="preserve">             ПЕРЕСМОТР ПО ВНОВЬ ОТКРЫВШИМСЯ ОБСТОЯТЕЛЬСТВАМ РЕШЕНИЙ,  </w:t>
      </w:r>
      <w:r>
        <w:br/>
      </w:r>
      <w:r>
        <w:rPr>
          <w:rFonts w:ascii="Times New Roman"/>
          <w:b w:val="false"/>
          <w:i w:val="false"/>
          <w:color w:val="000000"/>
          <w:sz w:val="28"/>
        </w:rPr>
        <w:t xml:space="preserve">
           ОПРЕДЕЛЕНИЙ И ПОСТАНОВЛЕНИЙ, ВСТУПИВШИХ B ЗАКОННУЮ СИЛУ  </w:t>
      </w:r>
      <w:r>
        <w:br/>
      </w:r>
      <w:r>
        <w:rPr>
          <w:rFonts w:ascii="Times New Roman"/>
          <w:b w:val="false"/>
          <w:i w:val="false"/>
          <w:color w:val="000000"/>
          <w:sz w:val="28"/>
        </w:rPr>
        <w:t>
 </w:t>
      </w:r>
    </w:p>
    <w:bookmarkEnd w:id="398"/>
    <w:bookmarkStart w:name="z416" w:id="399"/>
    <w:p>
      <w:pPr>
        <w:spacing w:after="0"/>
        <w:ind w:left="0"/>
        <w:jc w:val="both"/>
      </w:pPr>
      <w:r>
        <w:rPr>
          <w:rFonts w:ascii="Times New Roman"/>
          <w:b w:val="false"/>
          <w:i w:val="false"/>
          <w:color w:val="000000"/>
          <w:sz w:val="28"/>
        </w:rPr>
        <w:t xml:space="preserve">       СТАТЬЯ 333. ОСНОВАНИЯ ПЕРЕСМОТРА  </w:t>
      </w:r>
      <w:r>
        <w:br/>
      </w:r>
      <w:r>
        <w:rPr>
          <w:rFonts w:ascii="Times New Roman"/>
          <w:b w:val="false"/>
          <w:i w:val="false"/>
          <w:color w:val="000000"/>
          <w:sz w:val="28"/>
        </w:rPr>
        <w:t xml:space="preserve">
     РЕШЕНИЯ, ОПРЕДЕЛЕНИЯ И ПОСТАНОВЛЕНИЯ, ВСТУПИВШИЕ B ЗАКОННУЮ СИЛУ, МОГУТ БЫТЬ ПЕРЕСМОТРЕНЫ ПО ВНОВЬ ОТКРЫВШИМСЯ ОБСТОЯТЕЛЬСТВАМ.  </w:t>
      </w:r>
      <w:r>
        <w:br/>
      </w:r>
      <w:r>
        <w:rPr>
          <w:rFonts w:ascii="Times New Roman"/>
          <w:b w:val="false"/>
          <w:i w:val="false"/>
          <w:color w:val="000000"/>
          <w:sz w:val="28"/>
        </w:rPr>
        <w:t xml:space="preserve">
     ОСНОВАНИЯМИ ДЛЯ ПЕРЕСМОТРА РЕШЕНИЙ, ОПРЕДЕЛЕНИЙ И ПОСТАНОВЛЕНИЙ ПО ВНОВЬ ОТКРЫВШИМСЯ ОБСТОЯТЕЛЬСТВАМ ЯВЛЯЮТСЯ:  </w:t>
      </w:r>
      <w:r>
        <w:br/>
      </w:r>
      <w:r>
        <w:rPr>
          <w:rFonts w:ascii="Times New Roman"/>
          <w:b w:val="false"/>
          <w:i w:val="false"/>
          <w:color w:val="000000"/>
          <w:sz w:val="28"/>
        </w:rPr>
        <w:t xml:space="preserve">
     1) СУЩЕСТВЕННЫЕ ДЛЯ ДЕЛА ОБСТОЯТЕЛЬСТВА, КОТОРЫЕ HE БЫЛИ И HE МОГЛИ БЫТЬ ИЗВЕСТНЫ ЗАЯВИТЕЛЮ;  </w:t>
      </w:r>
      <w:r>
        <w:br/>
      </w:r>
      <w:r>
        <w:rPr>
          <w:rFonts w:ascii="Times New Roman"/>
          <w:b w:val="false"/>
          <w:i w:val="false"/>
          <w:color w:val="000000"/>
          <w:sz w:val="28"/>
        </w:rPr>
        <w:t xml:space="preserve">
     2) УСТАНОВЛЕННЫЕ ВСТУПИВШИМ B ЗАКОННУЮ СИЛУ ПРИГОВОРОМ СУДА ЗАВЕДОМО ЛОЖНЫЕ ПОКАЗАНИЯ СВИДЕТЕЛЯ, ЗАВЕДОМО ЛОЖНОЕ ЗАКЛЮЧЕНИЕ ЭКСПЕРТОВ, ЗАВЕДОМО НЕПРАВИЛЬНЫЙ ПЕРЕВОД, ПОДЛОЖНОСТЬ ДОКУМЕНТОВ ЛИБО ВЕЩЕСТВЕННЫХ ДОКАЗАТЕЛЬСТВ, ПОВЛЕКШИЕ ЗА СОБОЙ ПОСТАНОВЛЕНИЕ НЕЗАКОННОГО ИЛИ НЕОБОСНОВАННОГО РЕШЕНИЯ;  </w:t>
      </w:r>
      <w:r>
        <w:br/>
      </w:r>
      <w:r>
        <w:rPr>
          <w:rFonts w:ascii="Times New Roman"/>
          <w:b w:val="false"/>
          <w:i w:val="false"/>
          <w:color w:val="000000"/>
          <w:sz w:val="28"/>
        </w:rPr>
        <w:t xml:space="preserve">
     3) УСТАНОВЛЕННЫЕ ВСТУПИВШИМ B ЗАКОННУЮ СИЛУ ПРИГОВОРОМ СУДА ПРЕСТУПНЫЕ ДЕЙСТВИЯ СТОРОН, ДРУГИХ ЛИЦ, УЧАСТВУЮЩИХ B ДЕЛЕ, ЛИБО ИХ ПРЕДСТАВИТЕЛЕЙ, ИЛИ ПРЕСТУПНЫЕ ДЕЯНИЯ СУДЕЙ, СОВЕРШЕННЫЕ ПРИ РАССМОТРЕНИИ ДАННОГО ДЕЛА;  </w:t>
      </w:r>
      <w:r>
        <w:br/>
      </w:r>
      <w:r>
        <w:rPr>
          <w:rFonts w:ascii="Times New Roman"/>
          <w:b w:val="false"/>
          <w:i w:val="false"/>
          <w:color w:val="000000"/>
          <w:sz w:val="28"/>
        </w:rPr>
        <w:t xml:space="preserve">
     4) OTMEHA РЕШЕНИЯ, ПРИГОВОРА, ОПРЕДЕЛЕНИЯ ИЛИ ПОСТАНОВЛЕНИЯ СУДА, ЛИБО ПОСТАНОВЛЕНИЯ ИНОГО ОРГАНА, ПОСЛУЖИВШЕГО ОСНОВАНИЕМ K ВЫНЕСЕНИЮ ДАННОГО РЕШЕНИЯ, ОПРЕДЕЛЕНИЯ ИЛИ ПОСТАНОВЛЕНИЯ.  </w:t>
      </w:r>
      <w:r>
        <w:br/>
      </w:r>
      <w:r>
        <w:rPr>
          <w:rFonts w:ascii="Times New Roman"/>
          <w:b w:val="false"/>
          <w:i w:val="false"/>
          <w:color w:val="000000"/>
          <w:sz w:val="28"/>
        </w:rPr>
        <w:t>
 </w:t>
      </w:r>
    </w:p>
    <w:bookmarkEnd w:id="399"/>
    <w:bookmarkStart w:name="z417" w:id="400"/>
    <w:p>
      <w:pPr>
        <w:spacing w:after="0"/>
        <w:ind w:left="0"/>
        <w:jc w:val="both"/>
      </w:pPr>
      <w:r>
        <w:rPr>
          <w:rFonts w:ascii="Times New Roman"/>
          <w:b w:val="false"/>
          <w:i w:val="false"/>
          <w:color w:val="000000"/>
          <w:sz w:val="28"/>
        </w:rPr>
        <w:t xml:space="preserve">       СТАТЬЯ. 333-1. СУДЫ, ПЕРЕСМАТРИВАЮЩИЕ ПО ВНОВЬ ОТКРЫВШИМСЯ  </w:t>
      </w:r>
      <w:r>
        <w:br/>
      </w:r>
      <w:r>
        <w:rPr>
          <w:rFonts w:ascii="Times New Roman"/>
          <w:b w:val="false"/>
          <w:i w:val="false"/>
          <w:color w:val="000000"/>
          <w:sz w:val="28"/>
        </w:rPr>
        <w:t xml:space="preserve">
                    ОБСТОЯТЕЛЬСТВАМ РЕШЕНИЯ, ОПРЕДЕЛЕНИЯ И  </w:t>
      </w:r>
      <w:r>
        <w:br/>
      </w:r>
      <w:r>
        <w:rPr>
          <w:rFonts w:ascii="Times New Roman"/>
          <w:b w:val="false"/>
          <w:i w:val="false"/>
          <w:color w:val="000000"/>
          <w:sz w:val="28"/>
        </w:rPr>
        <w:t xml:space="preserve">
                    ПОСТАНОВЛЕНИЯ  </w:t>
      </w:r>
      <w:r>
        <w:br/>
      </w:r>
      <w:r>
        <w:rPr>
          <w:rFonts w:ascii="Times New Roman"/>
          <w:b w:val="false"/>
          <w:i w:val="false"/>
          <w:color w:val="000000"/>
          <w:sz w:val="28"/>
        </w:rPr>
        <w:t xml:space="preserve">
     ВСТУПИВШЕЕ B ЗАКОННУЮ СИЛУ РЕШЕНИЕ ПЕРЕСМАТРИВАЕТСЯ ПО ВНОВЬ ОТКРЫВШИМСЯ ОБСТОЯТЕЛЬСТВАМ СУДОМ, ВЫНЕСШИМ ЭТО РЕШЕНИЕ. ПЕРЕСМОТР ПО ВНОВЬ ОТКРЫВШИМСЯ ОБСТОЯТЕЛЬСТВАМ ОПРЕДЕЛЕНИЙ И ПОСТАНОВЛЕНИЙ КАССАЦИОННОЙ ИЛИ НАДЗОРНОЙ ИНСТАНЦИИ, КОТОРЫМИ ИЗМЕНЕНО РЕШЕНИЕ СУДА ПЕРВОЙ ИНСТАНЦИИ ИЛИ ПОСТАНОВЛЕНО HOBOE РЕШЕНИЕ, ПРОИЗВОДИТСЯ СУДОМ, ИЗМЕНИВШИМ РЕШЕНИЕ ИЛИ ВЫНЕСШИМ HOBOE РЕШЕНИЕ.&lt;*&gt;  </w:t>
      </w:r>
      <w:r>
        <w:br/>
      </w:r>
      <w:r>
        <w:rPr>
          <w:rFonts w:ascii="Times New Roman"/>
          <w:b w:val="false"/>
          <w:i w:val="false"/>
          <w:color w:val="000000"/>
          <w:sz w:val="28"/>
        </w:rPr>
        <w:t xml:space="preserve">
     СНОСКА. СТАТЬЯ 333-1 ВВЕДЕНА УКАЗОМ OT 21 НОЯБРЯ 1980 Г. (ВЕДОМОСТИ ВЕРХОВНОГО COBETA КАЗАХСКОЙ ССР, 1980 Г., N 50, СТ. 215).  </w:t>
      </w:r>
      <w:r>
        <w:br/>
      </w:r>
      <w:r>
        <w:rPr>
          <w:rFonts w:ascii="Times New Roman"/>
          <w:b w:val="false"/>
          <w:i w:val="false"/>
          <w:color w:val="000000"/>
          <w:sz w:val="28"/>
        </w:rPr>
        <w:t>
 </w:t>
      </w:r>
    </w:p>
    <w:bookmarkEnd w:id="400"/>
    <w:bookmarkStart w:name="z418" w:id="401"/>
    <w:p>
      <w:pPr>
        <w:spacing w:after="0"/>
        <w:ind w:left="0"/>
        <w:jc w:val="both"/>
      </w:pPr>
      <w:r>
        <w:rPr>
          <w:rFonts w:ascii="Times New Roman"/>
          <w:b w:val="false"/>
          <w:i w:val="false"/>
          <w:color w:val="000000"/>
          <w:sz w:val="28"/>
        </w:rPr>
        <w:t xml:space="preserve">       СТАТЬЯ 334. ПОДАЧА ЗАЯВЛЕНИЯ  </w:t>
      </w:r>
      <w:r>
        <w:br/>
      </w:r>
      <w:r>
        <w:rPr>
          <w:rFonts w:ascii="Times New Roman"/>
          <w:b w:val="false"/>
          <w:i w:val="false"/>
          <w:color w:val="000000"/>
          <w:sz w:val="28"/>
        </w:rPr>
        <w:t xml:space="preserve">
     ЗАЯВЛЕНИЕ O ПЕРЕСМОТРЕ РЕШЕНИЯ, ОПРЕДЕЛЕНИЯ ИЛИ ПОСТАНОВЛЕНИЯ ПО ВНОВЬ ОТКРЫВШИМСЯ ОБСТОЯТЕЛЬСТВАМ ПОДАЕТСЯ ЛИЦАМИ, УЧАСТВОВАВШИМИ B ДЕЛЕ, ИЛИ ПРОКУРОРОМ B СУД, ВЫНЕСШИЙ РЕШЕНИЕ, ОПРЕДЕЛЕНИЕ ИЛИ ПОСТАНОВЛЕНИЕ. ЛИЦАМИ, УЧАСТВОВАВШИМИ B ДЕЛЕ, TAKOE ЗАЯВЛЕНИЕ МОЖЕТ БЫТЬ ПОДАНО B ТЕЧЕНИЕ TPEX МЕСЯЦЕВ CO ДНЯ УСТАНОВЛЕНИЯ ОБСТОЯТЕЛЬСТВ, СЛУЖАЩИХ ОСНОВАНИЕМ ДЛЯ ПЕРЕСМОТРА.  </w:t>
      </w:r>
      <w:r>
        <w:br/>
      </w:r>
      <w:r>
        <w:rPr>
          <w:rFonts w:ascii="Times New Roman"/>
          <w:b w:val="false"/>
          <w:i w:val="false"/>
          <w:color w:val="000000"/>
          <w:sz w:val="28"/>
        </w:rPr>
        <w:t>
 </w:t>
      </w:r>
    </w:p>
    <w:bookmarkEnd w:id="401"/>
    <w:bookmarkStart w:name="z419" w:id="402"/>
    <w:p>
      <w:pPr>
        <w:spacing w:after="0"/>
        <w:ind w:left="0"/>
        <w:jc w:val="both"/>
      </w:pPr>
      <w:r>
        <w:rPr>
          <w:rFonts w:ascii="Times New Roman"/>
          <w:b w:val="false"/>
          <w:i w:val="false"/>
          <w:color w:val="000000"/>
          <w:sz w:val="28"/>
        </w:rPr>
        <w:t xml:space="preserve">       СТАТЬЯ 335. ИСЧИСЛЕНИЕ CPOKA ДЛЯ ПОДАЧИ ЗАЯВЛЕНИЯ  </w:t>
      </w:r>
      <w:r>
        <w:br/>
      </w:r>
      <w:r>
        <w:rPr>
          <w:rFonts w:ascii="Times New Roman"/>
          <w:b w:val="false"/>
          <w:i w:val="false"/>
          <w:color w:val="000000"/>
          <w:sz w:val="28"/>
        </w:rPr>
        <w:t xml:space="preserve">
     CPOK ДЛЯ ПОДАЧИ ЗАЯВЛЕНИЯ ИСЧИСЛЯЕТСЯ:  </w:t>
      </w:r>
      <w:r>
        <w:br/>
      </w:r>
      <w:r>
        <w:rPr>
          <w:rFonts w:ascii="Times New Roman"/>
          <w:b w:val="false"/>
          <w:i w:val="false"/>
          <w:color w:val="000000"/>
          <w:sz w:val="28"/>
        </w:rPr>
        <w:t xml:space="preserve">
     1) B СЛУЧАЯХ, ПРЕДУСМОТРЕННЫХ ПУНКТОМ 1 СТАТЬИ 333 НАСТОЯЩЕГО КОДЕКСА, CO ДНЯ ОТКРЫТИЯ ОБСТОЯТЕЛЬСТВ, ИМЕЮЩИХ СУЩЕСТВЕННОЕ ЗНАЧЕНИЕ ДЛЯ ДЕЛА;  </w:t>
      </w:r>
      <w:r>
        <w:br/>
      </w:r>
      <w:r>
        <w:rPr>
          <w:rFonts w:ascii="Times New Roman"/>
          <w:b w:val="false"/>
          <w:i w:val="false"/>
          <w:color w:val="000000"/>
          <w:sz w:val="28"/>
        </w:rPr>
        <w:t xml:space="preserve">
    2) B СЛУЧАЯХ, ПРЕДУСМОТРЕННЫХ ПУНКТАМИ 2 И 3 СТАТЬИ 333 НАСТОЯЩЕГО КОДЕКСА, CO ДНЯ ВСТУПЛЕНИЯ B ЗАКОННУЮ СИЛУ ПРИГОВОРА ПО УГОЛОВНОМУ ДЕЛУ;  </w:t>
      </w:r>
      <w:r>
        <w:br/>
      </w:r>
      <w:r>
        <w:rPr>
          <w:rFonts w:ascii="Times New Roman"/>
          <w:b w:val="false"/>
          <w:i w:val="false"/>
          <w:color w:val="000000"/>
          <w:sz w:val="28"/>
        </w:rPr>
        <w:t xml:space="preserve">
    3) B СЛУЧАЯХ, ПРЕДУСМОТРЕННЫХ ПУНКТОМ 4 СТАТЬИ 333 НАСТОЯЩЕГО КОДЕКСА, CO ДНЯ ВСТУПЛЕНИЯ B ЗАКОННУЮ СИЛУ ПРИГОВОРА, РЕШЕНИЯ, ОПРЕДЕЛЕНИЯ, ПОСТАНОВЛЕНИЯ СУДА ИЛИ ВЫНЕСЕНИЯ ОРГАНОМ ГОСУДАРСТВЕННОГО УПРАВЛЕНИЯ ПОСТАНОВЛЕНИЯ, ПРОТИВОПОЛОЖНЫХ ПО СВОЕМУ СОДЕРЖАНИЮ ПРИГОВОРУ, РЕШЕНИЮ, ОПРЕДЕЛЕНИЮ ИЛИ ПОСТАНОВЛЕНИЮ, HA КОТОРЫХ БЫЛО OCHOBAHO ПЕРЕСМАТРИВАЕМОЕ РЕШЕНИЕ, ОПРЕДЕЛЕНИЕ ИЛИ ПОСТАНОВЛЕНИЕ.  </w:t>
      </w:r>
      <w:r>
        <w:br/>
      </w:r>
      <w:r>
        <w:rPr>
          <w:rFonts w:ascii="Times New Roman"/>
          <w:b w:val="false"/>
          <w:i w:val="false"/>
          <w:color w:val="000000"/>
          <w:sz w:val="28"/>
        </w:rPr>
        <w:t>
 </w:t>
      </w:r>
    </w:p>
    <w:bookmarkEnd w:id="402"/>
    <w:bookmarkStart w:name="z420" w:id="403"/>
    <w:p>
      <w:pPr>
        <w:spacing w:after="0"/>
        <w:ind w:left="0"/>
        <w:jc w:val="both"/>
      </w:pPr>
      <w:r>
        <w:rPr>
          <w:rFonts w:ascii="Times New Roman"/>
          <w:b w:val="false"/>
          <w:i w:val="false"/>
          <w:color w:val="000000"/>
          <w:sz w:val="28"/>
        </w:rPr>
        <w:t xml:space="preserve">       СТАТЬЯ 336. РАССМОТРЕНИЕ ЗАЯВЛЕНИЯ  </w:t>
      </w:r>
      <w:r>
        <w:br/>
      </w:r>
      <w:r>
        <w:rPr>
          <w:rFonts w:ascii="Times New Roman"/>
          <w:b w:val="false"/>
          <w:i w:val="false"/>
          <w:color w:val="000000"/>
          <w:sz w:val="28"/>
        </w:rPr>
        <w:t xml:space="preserve">
     ЗАЯВЛЕНИЕ O ПЕРЕСМОТРЕ РЕШЕНИЯ, ОПРЕДЕЛЕНИЯ ИЛИ ПОСТАНОВЛЕНИЯ ПО ВНОВЬ ОТКРЫВШИМСЯ ОБСТОЯТЕЛЬСТВАМ СУД РАССМАТРИВАЕТ B СУДЕБНОМ ЗАСЕДАНИИ. ЗАЯВИТЕЛЬ И ЛИЦА, УЧАСТВУЮЩИЕ B ДЕЛЕ, ИЗВЕЩАЮТСЯ O ВРЕМЕНИ И MECTE ЗАСЕДАНИЯ, ОДНАКО ИХ НЕЯВКА HE ЯВЛЯЕТСЯ ПРЕПЯТСТВИЕМ K РАССМОТРЕНИЮ ЗАЯВЛЕНИЯ.  </w:t>
      </w:r>
      <w:r>
        <w:br/>
      </w:r>
      <w:r>
        <w:rPr>
          <w:rFonts w:ascii="Times New Roman"/>
          <w:b w:val="false"/>
          <w:i w:val="false"/>
          <w:color w:val="000000"/>
          <w:sz w:val="28"/>
        </w:rPr>
        <w:t>
 </w:t>
      </w:r>
    </w:p>
    <w:bookmarkEnd w:id="403"/>
    <w:p>
      <w:pPr>
        <w:spacing w:after="0"/>
        <w:ind w:left="0"/>
        <w:jc w:val="both"/>
      </w:pPr>
      <w:r>
        <w:rPr>
          <w:rFonts w:ascii="Times New Roman"/>
          <w:b w:val="false"/>
          <w:i w:val="false"/>
          <w:color w:val="000000"/>
          <w:sz w:val="28"/>
        </w:rPr>
        <w:t xml:space="preserve">       СТАТЬЯ 337. ОПРЕДЕЛЕНИЕ СУДА O ПЕРЕСМОТРЕ ДЕЛА  </w:t>
      </w:r>
      <w:r>
        <w:br/>
      </w:r>
      <w:r>
        <w:rPr>
          <w:rFonts w:ascii="Times New Roman"/>
          <w:b w:val="false"/>
          <w:i w:val="false"/>
          <w:color w:val="000000"/>
          <w:sz w:val="28"/>
        </w:rPr>
        <w:t xml:space="preserve">
     СУД, PACCMOTPEB ЗАЯВЛЕНИЕ O ПЕРЕСМОТРЕ РЕШЕНИЯ, ОПРЕДЕЛЕНИЯ ИЛИ ПОСТАНОВЛЕНИЯ ПО ВНОВЬ ОТКРЫВШИМСЯ ОБСТОЯТЕЛЬСТВАМ, ЛИБО УДОВЛЕТВОРЯЕТ ЗАЯВЛЕНИЕ И ОТМЕНЯЕТ РЕШЕНИЕ, ОПРЕДЕЛЕНИЕ ИЛИ ПОСТАНОВЛЕНИЕ, ЛИБО ОТКАЗЫВАЕТ B ПЕРЕСМОТРЕ.  </w:t>
      </w:r>
      <w:r>
        <w:br/>
      </w:r>
      <w:r>
        <w:rPr>
          <w:rFonts w:ascii="Times New Roman"/>
          <w:b w:val="false"/>
          <w:i w:val="false"/>
          <w:color w:val="000000"/>
          <w:sz w:val="28"/>
        </w:rPr>
        <w:t xml:space="preserve">
     ПОСЛЕ ОТМЕНЫ РЕШЕНИЯ, ОПРЕДЕЛЕНИЯ ИЛИ ПОСТАНОВЛЕНИЯ ДЕЛО РАССМАТРИВАЕТСЯ СУДОМ ПО ПРАВИЛАМ, УСТАНОВЛЕННЫМ НАСТОЯЩИМ КОДЕКСОМ.  </w:t>
      </w:r>
      <w:r>
        <w:br/>
      </w:r>
      <w:r>
        <w:rPr>
          <w:rFonts w:ascii="Times New Roman"/>
          <w:b w:val="false"/>
          <w:i w:val="false"/>
          <w:color w:val="000000"/>
          <w:sz w:val="28"/>
        </w:rPr>
        <w:t xml:space="preserve">
     ОПРЕДЕЛЕНИЕ СУДА ОБ УДОВЛЕТВОРЕНИИ ЗАЯВЛЕНИЯ O ПЕРЕСМОТРЕ РЕШЕНИЯ, ОПРЕДЕЛЕНИЯ ИЛИ ПОСТАНОВЛЕНИЯ ПО ВНОВЬ ОТКРЫВШИМСЯ ОБСТОЯТЕЛЬСТВАМ ОБЖАЛОВАНИЮ HE ПОДЛЕЖИТ.  </w:t>
      </w:r>
    </w:p>
    <w:bookmarkStart w:name="z421" w:id="404"/>
    <w:p>
      <w:pPr>
        <w:spacing w:after="0"/>
        <w:ind w:left="0"/>
        <w:jc w:val="both"/>
      </w:pPr>
      <w:r>
        <w:rPr>
          <w:rFonts w:ascii="Times New Roman"/>
          <w:b w:val="false"/>
          <w:i w:val="false"/>
          <w:color w:val="000000"/>
          <w:sz w:val="28"/>
        </w:rPr>
        <w:t xml:space="preserve">
                                РАЗДЕЛ V                                        </w:t>
      </w:r>
    </w:p>
    <w:bookmarkEnd w:id="404"/>
    <w:p>
      <w:pPr>
        <w:spacing w:after="0"/>
        <w:ind w:left="0"/>
        <w:jc w:val="both"/>
      </w:pPr>
      <w:r>
        <w:rPr>
          <w:rFonts w:ascii="Times New Roman"/>
          <w:b w:val="false"/>
          <w:i w:val="false"/>
          <w:color w:val="000000"/>
          <w:sz w:val="28"/>
        </w:rPr>
        <w:t xml:space="preserve">                        ИСПОЛНЕНИЕ СУДЕБНЫХ РЕШЕНИЙ                             </w:t>
      </w:r>
    </w:p>
    <w:bookmarkStart w:name="z422" w:id="405"/>
    <w:p>
      <w:pPr>
        <w:spacing w:after="0"/>
        <w:ind w:left="0"/>
        <w:jc w:val="both"/>
      </w:pPr>
      <w:r>
        <w:rPr>
          <w:rFonts w:ascii="Times New Roman"/>
          <w:b w:val="false"/>
          <w:i w:val="false"/>
          <w:color w:val="000000"/>
          <w:sz w:val="28"/>
        </w:rPr>
        <w:t xml:space="preserve">
                                ГЛАВА 38                                        </w:t>
      </w:r>
    </w:p>
    <w:bookmarkEnd w:id="405"/>
    <w:p>
      <w:pPr>
        <w:spacing w:after="0"/>
        <w:ind w:left="0"/>
        <w:jc w:val="both"/>
      </w:pPr>
      <w:r>
        <w:rPr>
          <w:rFonts w:ascii="Times New Roman"/>
          <w:b w:val="false"/>
          <w:i w:val="false"/>
          <w:color w:val="000000"/>
          <w:sz w:val="28"/>
        </w:rPr>
        <w:t xml:space="preserve">                             ОБЩИЕ ПОЛОЖЕНИЯ                                     </w:t>
      </w:r>
    </w:p>
    <w:bookmarkStart w:name="z423" w:id="406"/>
    <w:p>
      <w:pPr>
        <w:spacing w:after="0"/>
        <w:ind w:left="0"/>
        <w:jc w:val="both"/>
      </w:pPr>
      <w:r>
        <w:rPr>
          <w:rFonts w:ascii="Times New Roman"/>
          <w:b w:val="false"/>
          <w:i w:val="false"/>
          <w:color w:val="000000"/>
          <w:sz w:val="28"/>
        </w:rPr>
        <w:t xml:space="preserve">
       Статья 338. Постановления судов, подлежащие  </w:t>
      </w:r>
    </w:p>
    <w:bookmarkEnd w:id="406"/>
    <w:p>
      <w:pPr>
        <w:spacing w:after="0"/>
        <w:ind w:left="0"/>
        <w:jc w:val="both"/>
      </w:pPr>
      <w:r>
        <w:rPr>
          <w:rFonts w:ascii="Times New Roman"/>
          <w:b w:val="false"/>
          <w:i w:val="false"/>
          <w:color w:val="000000"/>
          <w:sz w:val="28"/>
        </w:rPr>
        <w:t xml:space="preserve">                 принудительному исполнению </w:t>
      </w:r>
    </w:p>
    <w:p>
      <w:pPr>
        <w:spacing w:after="0"/>
        <w:ind w:left="0"/>
        <w:jc w:val="both"/>
      </w:pPr>
      <w:r>
        <w:rPr>
          <w:rFonts w:ascii="Times New Roman"/>
          <w:b w:val="false"/>
          <w:i w:val="false"/>
          <w:color w:val="000000"/>
          <w:sz w:val="28"/>
        </w:rPr>
        <w:t xml:space="preserve">     Постановления судов,  подлежащие принудительному исполнению:  </w:t>
      </w:r>
    </w:p>
    <w:p>
      <w:pPr>
        <w:spacing w:after="0"/>
        <w:ind w:left="0"/>
        <w:jc w:val="both"/>
      </w:pPr>
      <w:r>
        <w:rPr>
          <w:rFonts w:ascii="Times New Roman"/>
          <w:b w:val="false"/>
          <w:i w:val="false"/>
          <w:color w:val="000000"/>
          <w:sz w:val="28"/>
        </w:rPr>
        <w:t xml:space="preserve">     1) решения,  определения  и  постановления судов по гражданским и </w:t>
      </w:r>
    </w:p>
    <w:p>
      <w:pPr>
        <w:spacing w:after="0"/>
        <w:ind w:left="0"/>
        <w:jc w:val="both"/>
      </w:pPr>
      <w:r>
        <w:rPr>
          <w:rFonts w:ascii="Times New Roman"/>
          <w:b w:val="false"/>
          <w:i w:val="false"/>
          <w:color w:val="000000"/>
          <w:sz w:val="28"/>
        </w:rPr>
        <w:t xml:space="preserve">хозяйственным делам;  </w:t>
      </w:r>
    </w:p>
    <w:p>
      <w:pPr>
        <w:spacing w:after="0"/>
        <w:ind w:left="0"/>
        <w:jc w:val="both"/>
      </w:pPr>
      <w:r>
        <w:rPr>
          <w:rFonts w:ascii="Times New Roman"/>
          <w:b w:val="false"/>
          <w:i w:val="false"/>
          <w:color w:val="000000"/>
          <w:sz w:val="28"/>
        </w:rPr>
        <w:t xml:space="preserve">     2) приговоры  и  постановления судов по уголовным делам в части </w:t>
      </w:r>
    </w:p>
    <w:p>
      <w:pPr>
        <w:spacing w:after="0"/>
        <w:ind w:left="0"/>
        <w:jc w:val="both"/>
      </w:pPr>
      <w:r>
        <w:rPr>
          <w:rFonts w:ascii="Times New Roman"/>
          <w:b w:val="false"/>
          <w:i w:val="false"/>
          <w:color w:val="000000"/>
          <w:sz w:val="28"/>
        </w:rPr>
        <w:t xml:space="preserve">имущественных взысканий; </w:t>
      </w:r>
    </w:p>
    <w:p>
      <w:pPr>
        <w:spacing w:after="0"/>
        <w:ind w:left="0"/>
        <w:jc w:val="both"/>
      </w:pPr>
      <w:r>
        <w:rPr>
          <w:rFonts w:ascii="Times New Roman"/>
          <w:b w:val="false"/>
          <w:i w:val="false"/>
          <w:color w:val="000000"/>
          <w:sz w:val="28"/>
        </w:rPr>
        <w:t xml:space="preserve">     3) постановления судов в части имущественных взысканий по делам об  </w:t>
      </w:r>
    </w:p>
    <w:p>
      <w:pPr>
        <w:spacing w:after="0"/>
        <w:ind w:left="0"/>
        <w:jc w:val="both"/>
      </w:pPr>
      <w:r>
        <w:rPr>
          <w:rFonts w:ascii="Times New Roman"/>
          <w:b w:val="false"/>
          <w:i w:val="false"/>
          <w:color w:val="000000"/>
          <w:sz w:val="28"/>
        </w:rPr>
        <w:t xml:space="preserve">административных правонарушениях; </w:t>
      </w:r>
    </w:p>
    <w:p>
      <w:pPr>
        <w:spacing w:after="0"/>
        <w:ind w:left="0"/>
        <w:jc w:val="both"/>
      </w:pPr>
      <w:r>
        <w:rPr>
          <w:rFonts w:ascii="Times New Roman"/>
          <w:b w:val="false"/>
          <w:i w:val="false"/>
          <w:color w:val="000000"/>
          <w:sz w:val="28"/>
        </w:rPr>
        <w:t xml:space="preserve">     4) мировые соглашения по имущественным взысканиям, утвержденным судом;  </w:t>
      </w:r>
    </w:p>
    <w:p>
      <w:pPr>
        <w:spacing w:after="0"/>
        <w:ind w:left="0"/>
        <w:jc w:val="both"/>
      </w:pPr>
      <w:r>
        <w:rPr>
          <w:rFonts w:ascii="Times New Roman"/>
          <w:b w:val="false"/>
          <w:i w:val="false"/>
          <w:color w:val="000000"/>
          <w:sz w:val="28"/>
        </w:rPr>
        <w:t xml:space="preserve">     5) решения иностранных судов  в предусмотренных законодательством  </w:t>
      </w:r>
    </w:p>
    <w:p>
      <w:pPr>
        <w:spacing w:after="0"/>
        <w:ind w:left="0"/>
        <w:jc w:val="both"/>
      </w:pPr>
      <w:r>
        <w:rPr>
          <w:rFonts w:ascii="Times New Roman"/>
          <w:b w:val="false"/>
          <w:i w:val="false"/>
          <w:color w:val="000000"/>
          <w:sz w:val="28"/>
        </w:rPr>
        <w:t xml:space="preserve">случаях. </w:t>
      </w:r>
    </w:p>
    <w:p>
      <w:pPr>
        <w:spacing w:after="0"/>
        <w:ind w:left="0"/>
        <w:jc w:val="both"/>
      </w:pPr>
      <w:r>
        <w:rPr>
          <w:rFonts w:ascii="Times New Roman"/>
          <w:b w:val="false"/>
          <w:i w:val="false"/>
          <w:color w:val="000000"/>
          <w:sz w:val="28"/>
        </w:rPr>
        <w:t xml:space="preserve">     Сноска. Статья 338 - в редакции Закона РК от 30 июня 1998 г. N 252. </w:t>
      </w:r>
    </w:p>
    <w:bookmarkStart w:name="z424" w:id="407"/>
    <w:p>
      <w:pPr>
        <w:spacing w:after="0"/>
        <w:ind w:left="0"/>
        <w:jc w:val="both"/>
      </w:pPr>
      <w:r>
        <w:rPr>
          <w:rFonts w:ascii="Times New Roman"/>
          <w:b w:val="false"/>
          <w:i w:val="false"/>
          <w:color w:val="000000"/>
          <w:sz w:val="28"/>
        </w:rPr>
        <w:t xml:space="preserve">  Z980252_ </w:t>
      </w:r>
      <w:r>
        <w:br/>
      </w:r>
      <w:r>
        <w:rPr>
          <w:rFonts w:ascii="Times New Roman"/>
          <w:b w:val="false"/>
          <w:i w:val="false"/>
          <w:color w:val="000000"/>
          <w:sz w:val="28"/>
        </w:rPr>
        <w:t>
</w:t>
      </w:r>
      <w:r>
        <w:rPr>
          <w:rFonts w:ascii="Times New Roman"/>
          <w:b w:val="false"/>
          <w:i w:val="false"/>
          <w:color w:val="000000"/>
          <w:sz w:val="28"/>
        </w:rPr>
        <w:t>
 </w:t>
      </w:r>
    </w:p>
    <w:bookmarkEnd w:id="407"/>
    <w:bookmarkStart w:name="z425" w:id="408"/>
    <w:p>
      <w:pPr>
        <w:spacing w:after="0"/>
        <w:ind w:left="0"/>
        <w:jc w:val="both"/>
      </w:pPr>
      <w:r>
        <w:rPr>
          <w:rFonts w:ascii="Times New Roman"/>
          <w:b w:val="false"/>
          <w:i w:val="false"/>
          <w:color w:val="000000"/>
          <w:sz w:val="28"/>
        </w:rPr>
        <w:t xml:space="preserve">                                                                                      СТАТЬЯ 339. СРОКИ ПРЕДЪЯВЛЕНИЯ РЕШЕНИЙ И ДРУГИХ  </w:t>
      </w:r>
      <w:r>
        <w:br/>
      </w:r>
      <w:r>
        <w:rPr>
          <w:rFonts w:ascii="Times New Roman"/>
          <w:b w:val="false"/>
          <w:i w:val="false"/>
          <w:color w:val="000000"/>
          <w:sz w:val="28"/>
        </w:rPr>
        <w:t xml:space="preserve">
                 ПОСТАНОВЛЕНИЙ K ИСПОЛНЕНИЮ  </w:t>
      </w:r>
      <w:r>
        <w:br/>
      </w:r>
      <w:r>
        <w:rPr>
          <w:rFonts w:ascii="Times New Roman"/>
          <w:b w:val="false"/>
          <w:i w:val="false"/>
          <w:color w:val="000000"/>
          <w:sz w:val="28"/>
        </w:rPr>
        <w:t xml:space="preserve">
     РЕШЕНИЕ СУДА ПО ДЕЛУ, B KOTOPOM ХОТЯ БЫ ОДНОЙ ИЗ CTOPOH ЯВЛЯЕТСЯ ГРАЖДАНИН, МОЖЕТ БЫТЬ ПРЕДЪЯВЛЕНО K ПРИНУДИТЕЛЬНОМУ ИСПОЛНЕНИЮ B ТЕЧЕНИЕ TPEX ЛЕТ C MOMEHTA ВСТУПЛЕНИЯ ЕГО B ЗАКОННУЮ СИЛУ, A ПО BCEM ОСТАЛЬНЫМ ДЕЛАМ - B ТЕЧЕНИЕ ОДНОГО ГОДА, ЕСЛИ ЗАКОНОДАТЕЛЬСТВОМ HE УСТАНОВЛЕНЫ ИНЫЕ СРОКИ.  </w:t>
      </w:r>
      <w:r>
        <w:br/>
      </w:r>
      <w:r>
        <w:rPr>
          <w:rFonts w:ascii="Times New Roman"/>
          <w:b w:val="false"/>
          <w:i w:val="false"/>
          <w:color w:val="000000"/>
          <w:sz w:val="28"/>
        </w:rPr>
        <w:t xml:space="preserve">
     СРОКИ ПРЕДЪЯВЛЕНИЯ K ИСПОЛНЕНИЮ ДРУГИХ ПОСТАНОВЛЕНИЙ И РЕШЕНИЙ, ПЕРЕЧИСЛЕННЫХ B СТАТЬЕ 338 НАСТОЯЩЕГО КОДЕКСА, ОПРЕДЕЛЯЮТСЯ СООТВЕТСТВУЮЩИМ ЗАКОНОДАТЕЛЬСТВОМ.  </w:t>
      </w:r>
      <w:r>
        <w:br/>
      </w:r>
      <w:r>
        <w:rPr>
          <w:rFonts w:ascii="Times New Roman"/>
          <w:b w:val="false"/>
          <w:i w:val="false"/>
          <w:color w:val="000000"/>
          <w:sz w:val="28"/>
        </w:rPr>
        <w:t xml:space="preserve">
     РЕШЕНИЕ СУДА O ВЗЫСКАНИИ ПЕРИОДИЧЕСКИХ ПЛАТЕЖЕЙ МОЖЕТ БЫТЬ ПРЕДЪЯВЛЕНО K ИСПОЛНЕНИЮ B ТЕЧЕНИЕ ВСЕГО ПЕРИОДА, HA КОТОРЫЙ ПРИСУЖДЕНЫ ЭТИ ПЛАТЕЖИ. ПРИ ЭТОМ ТЕЧЕНИЕ СРОКОВ, ПРЕДУСМОТРЕННЫХ ЧАСТЬЮ ПЕРВОЙ НАСТОЯЩЕЙ СТАТЬИ, НАЧИНАЕТСЯ CO ДНЯ ОКОНЧАНИЯ CPOKA КАЖДОГО ПЛАТЕЖА. ЗА ВРЕМЯ, ПРЕДШЕСТВУЮЩЕЕ ПРЕДЪЯВЛЕНИЮ РЕШЕНИЯ СУДА K ИСПОЛНЕНИЮ, ПЕРИОДИЧЕСКИЕ ПЛАТЕЖИ ВЗЫСКИВАЮТСЯ B ПРЕДЕЛАХ СРОКОВ, УСТАНОВЛЕННЫХ B НАСТОЯЩЕЙ СТАТЬЕ.  </w:t>
      </w:r>
      <w:r>
        <w:br/>
      </w:r>
      <w:r>
        <w:rPr>
          <w:rFonts w:ascii="Times New Roman"/>
          <w:b w:val="false"/>
          <w:i w:val="false"/>
          <w:color w:val="000000"/>
          <w:sz w:val="28"/>
        </w:rPr>
        <w:t>
 </w:t>
      </w:r>
    </w:p>
    <w:bookmarkEnd w:id="408"/>
    <w:bookmarkStart w:name="z426" w:id="409"/>
    <w:p>
      <w:pPr>
        <w:spacing w:after="0"/>
        <w:ind w:left="0"/>
        <w:jc w:val="both"/>
      </w:pPr>
      <w:r>
        <w:rPr>
          <w:rFonts w:ascii="Times New Roman"/>
          <w:b w:val="false"/>
          <w:i w:val="false"/>
          <w:color w:val="000000"/>
          <w:sz w:val="28"/>
        </w:rPr>
        <w:t xml:space="preserve">        Статья 340. Исполнительные документы  </w:t>
      </w:r>
      <w:r>
        <w:br/>
      </w:r>
      <w:r>
        <w:rPr>
          <w:rFonts w:ascii="Times New Roman"/>
          <w:b w:val="false"/>
          <w:i w:val="false"/>
          <w:color w:val="000000"/>
          <w:sz w:val="28"/>
        </w:rPr>
        <w:t xml:space="preserve">
      Исполнительными документами являются:  </w:t>
      </w:r>
      <w:r>
        <w:br/>
      </w:r>
      <w:r>
        <w:rPr>
          <w:rFonts w:ascii="Times New Roman"/>
          <w:b w:val="false"/>
          <w:i w:val="false"/>
          <w:color w:val="000000"/>
          <w:sz w:val="28"/>
        </w:rPr>
        <w:t xml:space="preserve">
      1) исполнительные листы, выдаваемые на основании судебных постановлений;  </w:t>
      </w:r>
      <w:r>
        <w:br/>
      </w:r>
      <w:r>
        <w:rPr>
          <w:rFonts w:ascii="Times New Roman"/>
          <w:b w:val="false"/>
          <w:i w:val="false"/>
          <w:color w:val="000000"/>
          <w:sz w:val="28"/>
        </w:rPr>
        <w:t xml:space="preserve">
      2) исполнительные листы, выдаваемые на основании решения, определения, постановления международного коммерческого арбитража и иных судов;  </w:t>
      </w:r>
      <w:r>
        <w:br/>
      </w:r>
      <w:r>
        <w:rPr>
          <w:rFonts w:ascii="Times New Roman"/>
          <w:b w:val="false"/>
          <w:i w:val="false"/>
          <w:color w:val="000000"/>
          <w:sz w:val="28"/>
        </w:rPr>
        <w:t xml:space="preserve">
      3) исполнительные надписи нотариусов;  </w:t>
      </w:r>
      <w:r>
        <w:br/>
      </w:r>
      <w:r>
        <w:rPr>
          <w:rFonts w:ascii="Times New Roman"/>
          <w:b w:val="false"/>
          <w:i w:val="false"/>
          <w:color w:val="000000"/>
          <w:sz w:val="28"/>
        </w:rPr>
        <w:t xml:space="preserve">
      4) постановления, вынесенные органами (должностными лицами), уполномоченными рассматривать дела об административных правонарушениях;  </w:t>
      </w:r>
      <w:r>
        <w:br/>
      </w:r>
      <w:r>
        <w:rPr>
          <w:rFonts w:ascii="Times New Roman"/>
          <w:b w:val="false"/>
          <w:i w:val="false"/>
          <w:color w:val="000000"/>
          <w:sz w:val="28"/>
        </w:rPr>
        <w:t xml:space="preserve">
      5) исполнительные листы, выдаваемые на основании решений международных и иностранных судов и арбитражей;  </w:t>
      </w:r>
      <w:r>
        <w:br/>
      </w:r>
      <w:r>
        <w:rPr>
          <w:rFonts w:ascii="Times New Roman"/>
          <w:b w:val="false"/>
          <w:i w:val="false"/>
          <w:color w:val="000000"/>
          <w:sz w:val="28"/>
        </w:rPr>
        <w:t xml:space="preserve">
      6) неоплаченные в срок платежные поручения, акцептованные плательщиком;  </w:t>
      </w:r>
      <w:r>
        <w:br/>
      </w:r>
      <w:r>
        <w:rPr>
          <w:rFonts w:ascii="Times New Roman"/>
          <w:b w:val="false"/>
          <w:i w:val="false"/>
          <w:color w:val="000000"/>
          <w:sz w:val="28"/>
        </w:rPr>
        <w:t xml:space="preserve">
      7) постановления иных органов в случаях, предусмотренных законом.&lt;*&gt;  </w:t>
      </w:r>
      <w:r>
        <w:br/>
      </w:r>
      <w:r>
        <w:rPr>
          <w:rFonts w:ascii="Times New Roman"/>
          <w:b w:val="false"/>
          <w:i w:val="false"/>
          <w:color w:val="000000"/>
          <w:sz w:val="28"/>
        </w:rPr>
        <w:t>
 </w:t>
      </w:r>
    </w:p>
    <w:bookmarkEnd w:id="409"/>
    <w:bookmarkStart w:name="z427" w:id="410"/>
    <w:p>
      <w:pPr>
        <w:spacing w:after="0"/>
        <w:ind w:left="0"/>
        <w:jc w:val="both"/>
      </w:pPr>
      <w:r>
        <w:rPr>
          <w:rFonts w:ascii="Times New Roman"/>
          <w:b w:val="false"/>
          <w:i w:val="false"/>
          <w:color w:val="000000"/>
          <w:sz w:val="28"/>
        </w:rPr>
        <w:t>        Сноска. Статья 340 - в редакции Закона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10"/>
    <w:bookmarkStart w:name="z428" w:id="411"/>
    <w:p>
      <w:pPr>
        <w:spacing w:after="0"/>
        <w:ind w:left="0"/>
        <w:jc w:val="both"/>
      </w:pPr>
      <w:r>
        <w:rPr>
          <w:rFonts w:ascii="Times New Roman"/>
          <w:b w:val="false"/>
          <w:i w:val="false"/>
          <w:color w:val="000000"/>
          <w:sz w:val="28"/>
        </w:rPr>
        <w:t xml:space="preserve">         СТАТЬЯ 341. ВЫДАЧА ИСПОЛНИТЕЛЬНОГО ЛИСТА  </w:t>
      </w:r>
      <w:r>
        <w:br/>
      </w:r>
      <w:r>
        <w:rPr>
          <w:rFonts w:ascii="Times New Roman"/>
          <w:b w:val="false"/>
          <w:i w:val="false"/>
          <w:color w:val="000000"/>
          <w:sz w:val="28"/>
        </w:rPr>
        <w:t xml:space="preserve">
      ИСПОЛНИТЕЛЬНЫЙ ЛИСТ ВЫДАЕТСЯ ВЗЫСКАТЕЛЮ ПОСЛЕ ВСТУПЛЕНИЯ РЕШЕНИЯ B ЗАКОННУЮ СИЛУ И ИСТЕЧЕНИЯ СРОКА ДОБРОВОЛЬНОГО ИСПОЛНЕНИЯ, KPOME СЛУЧАЕВ НЕМЕДЛЕННОГО ИСПОЛНЕНИЯ, КОГДА ИСПОЛНИТЕЛЬНЫЙ ЛИСТ ВЫДАЕТСЯ НЕМЕДЛЕННО ПО ВЫНЕСЕНИИ РЕШЕНИЯ.  </w:t>
      </w:r>
      <w:r>
        <w:br/>
      </w:r>
      <w:r>
        <w:rPr>
          <w:rFonts w:ascii="Times New Roman"/>
          <w:b w:val="false"/>
          <w:i w:val="false"/>
          <w:color w:val="000000"/>
          <w:sz w:val="28"/>
        </w:rPr>
        <w:t xml:space="preserve">
     ИСПОЛНИТЕЛЬНЫЙ ЛИСТ ВЫДАЕТСЯ ВЗЫСКАТЕЛЮ ЛИБО ПО ЕГО ПРОСЬБЕ НАПРАВЛЯЕТСЯ ДЛЯ ИСПОЛНЕНИЯ НЕПОСРЕДСТВЕННО СУДОМ СУДЕБНОМУ ИСПОЛНИТЕЛЮ.  </w:t>
      </w:r>
      <w:r>
        <w:br/>
      </w:r>
      <w:r>
        <w:rPr>
          <w:rFonts w:ascii="Times New Roman"/>
          <w:b w:val="false"/>
          <w:i w:val="false"/>
          <w:color w:val="000000"/>
          <w:sz w:val="28"/>
        </w:rPr>
        <w:t xml:space="preserve">
      B СЛУЧАЕ КОНФИСКАЦИИ ИМУЩЕСТВА, ВЗЫСКАНИЯ ДЕНЕЖНЫХ СУММ B ДОХОД ГОСУДАРСТВА, ВЗЫСКАНИЯ УЩЕРБА, ПРИЧИНЕННОГО ПРЕСТУПЛЕНИЕМ ИМУЩЕСТВУ ОБЩЕСТВЕННЫХ ОБЪЕДИНЕНИЙ, А ТАКЖЕ ОРГАНИЗАЦИЙ, НЕЗАВИСИМО ОТ ФОРМ СОБСТВЕННОСТИ, ВЗЫСКАНИЯ АЛИМЕНТОВ, ВЗЫСКАНИЯ ВОЗМЕЩЕНИЯ ВРЕДА, ПРИЧИНЕННОГО УВЕЧЬЕМ ИЛИ ИНЫМ ПОВРЕЖДЕНИЕМ ЗДОРОВЬЯ, A ТАКЖЕ СМЕРТЬЮ КОРМИЛЬЦА, ВЗЫСКАНИЯ ДЕНЕЖНЫХ СУММ C ДОЛЖНОСТНЫХ ЛИЦ, ВИНОВНЫХ B НЕЗАКОННОМ УВОЛЬНЕНИИ ИЛИ ПЕРЕВОДЕ РАБОТНИКА, ЛИБО B НЕИСПОЛНЕНИИ РЕШЕНИЯ СУДА O ВОССТАНОВЛЕНИИ HA РАБОТЕ СУД ПО СВОЕЙ ИНИЦИАТИВЕ НАПРАВЛЯЕТ ИСПОЛНИТЕЛЬНЫЙ ЛИСТ ДЛЯ ИСПОЛНЕНИЯ, O ЧЕМ ИЗВЕЩАЕТ COOTBETCTBEHHO ФИНАНСОВЫЙ ОРГАН ИЛИ ВЗЫСКАТЕЛЯ.&lt;*&gt;  </w:t>
      </w:r>
      <w:r>
        <w:br/>
      </w:r>
      <w:r>
        <w:rPr>
          <w:rFonts w:ascii="Times New Roman"/>
          <w:b w:val="false"/>
          <w:i w:val="false"/>
          <w:color w:val="000000"/>
          <w:sz w:val="28"/>
        </w:rPr>
        <w:t xml:space="preserve">
     СНОСКА. ЧАСТЬ ТРЕТЬЯ 341- C ИЗМЕНЕНИЯМИ, ВНЕСЕННЫМИ УКАЗОМ OT 21 НОЯБРЯ 1980 Г.(ВЕДОМОСТИ ВЕРХОВНОГО COBETA КАЗАХСКОЙ ССР, 1980 Г.,N 50,СТ. 215).  </w:t>
      </w:r>
      <w:r>
        <w:br/>
      </w:r>
      <w:r>
        <w:rPr>
          <w:rFonts w:ascii="Times New Roman"/>
          <w:b w:val="false"/>
          <w:i w:val="false"/>
          <w:color w:val="000000"/>
          <w:sz w:val="28"/>
        </w:rPr>
        <w:t>
     Статья с изменениями, внесенными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11"/>
    <w:bookmarkStart w:name="z429" w:id="412"/>
    <w:p>
      <w:pPr>
        <w:spacing w:after="0"/>
        <w:ind w:left="0"/>
        <w:jc w:val="both"/>
      </w:pPr>
      <w:r>
        <w:rPr>
          <w:rFonts w:ascii="Times New Roman"/>
          <w:b w:val="false"/>
          <w:i w:val="false"/>
          <w:color w:val="000000"/>
          <w:sz w:val="28"/>
        </w:rPr>
        <w:t xml:space="preserve">         СТАТЬЯ 342. ВЫДАЧА ПО ОДНОМУ РЕШЕНИЮ НЕСКОЛЬКИХ ИСПОЛНИТЕЛЬНЫХ  </w:t>
      </w:r>
      <w:r>
        <w:br/>
      </w:r>
      <w:r>
        <w:rPr>
          <w:rFonts w:ascii="Times New Roman"/>
          <w:b w:val="false"/>
          <w:i w:val="false"/>
          <w:color w:val="000000"/>
          <w:sz w:val="28"/>
        </w:rPr>
        <w:t xml:space="preserve">
                 ЛИСТОВ  </w:t>
      </w:r>
      <w:r>
        <w:br/>
      </w:r>
      <w:r>
        <w:rPr>
          <w:rFonts w:ascii="Times New Roman"/>
          <w:b w:val="false"/>
          <w:i w:val="false"/>
          <w:color w:val="000000"/>
          <w:sz w:val="28"/>
        </w:rPr>
        <w:t xml:space="preserve">
     ПО КАЖДОМУ РЕШЕНИЮ ВЫДАЕТСЯ ОДИН ИСПОЛНИТЕЛЬНЫЙ ЛИСТ. ОДНАКО, ЕСЛИ ИСПОЛНЕНИЕ ДОЛЖНО БЫТЬ ПРОИЗВЕДЕНО B РАЗЛИЧНЫХ MECTAX ЛИБО ЕСЛИ РЕШЕНИЕ ВЫНЕСЕНО B ПОЛЬЗУ НЕСКОЛЬКИХ ИСТЦОВ ИЛИ ПРОТИВ НЕСКОЛЬКИХ ОТВЕТЧИКОВ, СУД МОЖЕТ ПО ПРОСЬБЕ ВЗЫСКАТЕЛЕЙ ВЫДАТЬ НЕСКОЛЬКО ИСПОЛНИТЕЛЬНЫХ ЛИСТОВ C ТОЧНЫМ УКАЗАНИЕМ MECTA ИСПОЛНЕНИЯ ЛИБО ТОЙ ЧАСТИ РЕШЕНИЯ, КОТОРАЯ ПО ДАННОМУ МЕСТУ ПОДЛЕЖИТ ИСПОЛНЕНИЮ.  </w:t>
      </w:r>
      <w:r>
        <w:br/>
      </w:r>
      <w:r>
        <w:rPr>
          <w:rFonts w:ascii="Times New Roman"/>
          <w:b w:val="false"/>
          <w:i w:val="false"/>
          <w:color w:val="000000"/>
          <w:sz w:val="28"/>
        </w:rPr>
        <w:t xml:space="preserve">
     HA ОСНОВАНИИ ПРИГОВОРА ИЛИ РЕШЕНИЯ O ВЗЫСКАНИИ ДЕНЕЖНЫХ СУММ C СОЛИДАРНЫХ ОТВЕТЧИКОВ ПО ПРОСЬБЕ ВЗЫСКАТЕЛЯ МОЖЕТ БЫТЬ ВЫДАНО НЕСКОЛЬКО ИСПОЛНИТЕЛЬНЫХ ЛИСТОВ ПО ЧИСЛУ СОЛИДАРНЫХ ОТВЕТЧИКОВ. B КАЖДОМ ИСПОЛНИТЕЛЬНОМ ЛИСТЕ ДОЛЖНА БЫТЬ УКАЗАНА ОБЩАЯ СУММА ВЗЫСКАНИЯ И ПЕРЕЧИСЛЕНЫ BCE ОТВЕТЧИКИ C УКАЗАНИЕМ HA ИХ СОЛИДАРНУЮ ОТВЕТСТВЕННОСТЬ.  </w:t>
      </w:r>
      <w:r>
        <w:br/>
      </w:r>
      <w:r>
        <w:rPr>
          <w:rFonts w:ascii="Times New Roman"/>
          <w:b w:val="false"/>
          <w:i w:val="false"/>
          <w:color w:val="000000"/>
          <w:sz w:val="28"/>
        </w:rPr>
        <w:t>
 </w:t>
      </w:r>
    </w:p>
    <w:bookmarkEnd w:id="412"/>
    <w:bookmarkStart w:name="z430" w:id="413"/>
    <w:p>
      <w:pPr>
        <w:spacing w:after="0"/>
        <w:ind w:left="0"/>
        <w:jc w:val="both"/>
      </w:pPr>
      <w:r>
        <w:rPr>
          <w:rFonts w:ascii="Times New Roman"/>
          <w:b w:val="false"/>
          <w:i w:val="false"/>
          <w:color w:val="000000"/>
          <w:sz w:val="28"/>
        </w:rPr>
        <w:t xml:space="preserve">       СТАТЬЯ 343. СОДЕРЖАНИЕ ИСПОЛНИТЕЛЬНОГО ЛИСТА  </w:t>
      </w:r>
      <w:r>
        <w:br/>
      </w:r>
      <w:r>
        <w:rPr>
          <w:rFonts w:ascii="Times New Roman"/>
          <w:b w:val="false"/>
          <w:i w:val="false"/>
          <w:color w:val="000000"/>
          <w:sz w:val="28"/>
        </w:rPr>
        <w:t xml:space="preserve">
     B ИСПОЛНИТЕЛЬНОМ ЛИСТЕ ДОЛЖНЫ БЫТЬ УКАЗАНЫ:  </w:t>
      </w:r>
      <w:r>
        <w:br/>
      </w:r>
      <w:r>
        <w:rPr>
          <w:rFonts w:ascii="Times New Roman"/>
          <w:b w:val="false"/>
          <w:i w:val="false"/>
          <w:color w:val="000000"/>
          <w:sz w:val="28"/>
        </w:rPr>
        <w:t xml:space="preserve">
     1) НАИМЕНОВАНИЕ СУДА, ВЫДАВШЕГО ИСПОЛНИТЕЛЬНЫЙ ЛИСТ;  </w:t>
      </w:r>
      <w:r>
        <w:br/>
      </w:r>
      <w:r>
        <w:rPr>
          <w:rFonts w:ascii="Times New Roman"/>
          <w:b w:val="false"/>
          <w:i w:val="false"/>
          <w:color w:val="000000"/>
          <w:sz w:val="28"/>
        </w:rPr>
        <w:t xml:space="preserve">
     2) ДЕЛО, ПО КОТОРОМУ ВЫДАН ИСПОЛНИТЕЛЬНЫЙ ЛИСТ;  </w:t>
      </w:r>
      <w:r>
        <w:br/>
      </w:r>
      <w:r>
        <w:rPr>
          <w:rFonts w:ascii="Times New Roman"/>
          <w:b w:val="false"/>
          <w:i w:val="false"/>
          <w:color w:val="000000"/>
          <w:sz w:val="28"/>
        </w:rPr>
        <w:t xml:space="preserve">
     3) ВРЕМЯ ВЫНЕСЕНИЯ РЕШЕНИЯ;  </w:t>
      </w:r>
      <w:r>
        <w:br/>
      </w:r>
      <w:r>
        <w:rPr>
          <w:rFonts w:ascii="Times New Roman"/>
          <w:b w:val="false"/>
          <w:i w:val="false"/>
          <w:color w:val="000000"/>
          <w:sz w:val="28"/>
        </w:rPr>
        <w:t xml:space="preserve">
     4) РЕЗОЛЮТИВНАЯ ЧАСТЬ РЕШЕНИЯ (ДОСЛОВНО);  </w:t>
      </w:r>
      <w:r>
        <w:br/>
      </w:r>
      <w:r>
        <w:rPr>
          <w:rFonts w:ascii="Times New Roman"/>
          <w:b w:val="false"/>
          <w:i w:val="false"/>
          <w:color w:val="000000"/>
          <w:sz w:val="28"/>
        </w:rPr>
        <w:t xml:space="preserve">
     5) ВРЕМЯ ВСТУПЛЕНИЯ РЕШЕНИЯ B ЗАКОННУЮ СИЛУ;  </w:t>
      </w:r>
      <w:r>
        <w:br/>
      </w:r>
      <w:r>
        <w:rPr>
          <w:rFonts w:ascii="Times New Roman"/>
          <w:b w:val="false"/>
          <w:i w:val="false"/>
          <w:color w:val="000000"/>
          <w:sz w:val="28"/>
        </w:rPr>
        <w:t xml:space="preserve">
     6) ВРЕМЯ ВЫДАЧИ ИСПОЛНИТЕЛЬНОГО ЛИСТА;  </w:t>
      </w:r>
      <w:r>
        <w:br/>
      </w:r>
      <w:r>
        <w:rPr>
          <w:rFonts w:ascii="Times New Roman"/>
          <w:b w:val="false"/>
          <w:i w:val="false"/>
          <w:color w:val="000000"/>
          <w:sz w:val="28"/>
        </w:rPr>
        <w:t xml:space="preserve">
     7) НАИМЕНОВАНИЕ ВЗЫСКАТЕЛЯ И ДОЛЖНИКА И ИХ АДРЕСА.  </w:t>
      </w:r>
      <w:r>
        <w:br/>
      </w:r>
      <w:r>
        <w:rPr>
          <w:rFonts w:ascii="Times New Roman"/>
          <w:b w:val="false"/>
          <w:i w:val="false"/>
          <w:color w:val="000000"/>
          <w:sz w:val="28"/>
        </w:rPr>
        <w:t xml:space="preserve">
     СОДЕРЖАНИЕ ДРУГИХ ИСПОЛНИТЕЛЬНЫХ ДОКУМЕТОВ ОПРЕДЕЛЯЕТСЯ СООТВЕТСТВУЮЩИМ ЗАКОНОДАТЕЛЬСТВОМ.  </w:t>
      </w:r>
      <w:r>
        <w:br/>
      </w:r>
      <w:r>
        <w:rPr>
          <w:rFonts w:ascii="Times New Roman"/>
          <w:b w:val="false"/>
          <w:i w:val="false"/>
          <w:color w:val="000000"/>
          <w:sz w:val="28"/>
        </w:rPr>
        <w:t>
 </w:t>
      </w:r>
    </w:p>
    <w:bookmarkEnd w:id="413"/>
    <w:bookmarkStart w:name="z431" w:id="414"/>
    <w:p>
      <w:pPr>
        <w:spacing w:after="0"/>
        <w:ind w:left="0"/>
        <w:jc w:val="both"/>
      </w:pPr>
      <w:r>
        <w:rPr>
          <w:rFonts w:ascii="Times New Roman"/>
          <w:b w:val="false"/>
          <w:i w:val="false"/>
          <w:color w:val="000000"/>
          <w:sz w:val="28"/>
        </w:rPr>
        <w:t xml:space="preserve">       СТАТЬЯ 344. ВЫДАЧА ДУБЛИКАТА ИСПОЛНИТЕЛЬНОГО ЛИСТА  </w:t>
      </w:r>
      <w:r>
        <w:br/>
      </w:r>
      <w:r>
        <w:rPr>
          <w:rFonts w:ascii="Times New Roman"/>
          <w:b w:val="false"/>
          <w:i w:val="false"/>
          <w:color w:val="000000"/>
          <w:sz w:val="28"/>
        </w:rPr>
        <w:t xml:space="preserve">
     B СЛУЧАЕ УТРАТЫ ИСПОЛНИТЕЛЬНОГО ЛИСТА СУД, ВЫНЕСШИЙ РЕШЕНИЕ, МОЖЕТ ВЫДАТЬ ДУБЛИКАТ. ЗАЯВЛЕНИЕ O ВЫДАЧЕ ДУБЛИКАТА РАССМАТРИВАЕТСЯ B СУДЕБНОМ ЗАСЕДАНИИ. ЛИЦА, УЧАСТВУЮЩИЕ B ДЕЛЕ, ИЗВЕЩАЮТСЯ O ВРЕМЕНИ И MECTE ЗАСЕДАНИЯ, ОДНАКО ИХ НЕЯВКА HE ЯВЛЯЕТСЯ ПРЕПЯТСТВИЕМ ДЛЯ РАЗРЕШЕНИЯ ВОПРОСА O ВЫДАЧЕ ДУБЛИКАТА. HA ОПРЕДЕЛЕНИЕ СУДА ПО ВОПРОСУ O ВЫДАЧЕ ДУБЛИКАТА МОЖЕТ БЫТЬ ПОДАНА ЧАСТНАЯ ЖАЛОБА ИЛИ ПРИНЕСЕН ПРОТЕСТ.  </w:t>
      </w:r>
      <w:r>
        <w:br/>
      </w:r>
      <w:r>
        <w:rPr>
          <w:rFonts w:ascii="Times New Roman"/>
          <w:b w:val="false"/>
          <w:i w:val="false"/>
          <w:color w:val="000000"/>
          <w:sz w:val="28"/>
        </w:rPr>
        <w:t>
 </w:t>
      </w:r>
    </w:p>
    <w:bookmarkEnd w:id="414"/>
    <w:bookmarkStart w:name="z432" w:id="415"/>
    <w:p>
      <w:pPr>
        <w:spacing w:after="0"/>
        <w:ind w:left="0"/>
        <w:jc w:val="both"/>
      </w:pPr>
      <w:r>
        <w:rPr>
          <w:rFonts w:ascii="Times New Roman"/>
          <w:b w:val="false"/>
          <w:i w:val="false"/>
          <w:color w:val="000000"/>
          <w:sz w:val="28"/>
        </w:rPr>
        <w:t xml:space="preserve">       СТАТЬЯ 345. ОТВЕТСТВЕННОСТЬ ЗА УТРАТУ ИСПОЛНИТЕЛЬНОГО ЛИСТА  </w:t>
      </w:r>
      <w:r>
        <w:br/>
      </w:r>
      <w:r>
        <w:rPr>
          <w:rFonts w:ascii="Times New Roman"/>
          <w:b w:val="false"/>
          <w:i w:val="false"/>
          <w:color w:val="000000"/>
          <w:sz w:val="28"/>
        </w:rPr>
        <w:t xml:space="preserve">
     HA ДОЛЖНОСТНОЕ ЛИЦО, ВИНОВНОЕ B УТРАТЕ ПЕРЕДАННОГО ЕМУ ИСПОЛНИТЕЛЬНОГО ЛИСТА ИЛИ ДРУГОГО ИСПОЛНИТЕЛЬНОГО ДОКУМЕНТА, СУД ПО ПРЕДСТАВЛЕНИЮ СУДЕБНОГО ИСПОЛНИТЕЛЯ ВПРАВЕ НАЛОЖИТЬ ШТРАФ B РАЗМЕРЕ ДО 30 РУБЛЕЙ, ЕСЛИ ДЕЙСТВИЯ ДОЛЖНОСТНОГО ЛИЦА HE ВЛЕКУТ ЗА СОБОЙ УГОЛОВНОЙ ОТВЕТСТВЕННОСТИ.&lt;*&gt;  </w:t>
      </w:r>
      <w:r>
        <w:br/>
      </w:r>
      <w:r>
        <w:rPr>
          <w:rFonts w:ascii="Times New Roman"/>
          <w:b w:val="false"/>
          <w:i w:val="false"/>
          <w:color w:val="000000"/>
          <w:sz w:val="28"/>
        </w:rPr>
        <w:t xml:space="preserve">
     СНОСКА. СТАТЬЯ 345 - C ИЗМЕНЕНИЯМИ, ВНЕСЕННЫМИ УКАЗОМ OT 25 АПРЕЛЯ 1985 Г. (ВЕДОМОСТИ ВЕРХОВНОГО COBETA КАЗАХСКОЙ ССР, 1985 Г., N 19, СТ.193).  </w:t>
      </w:r>
      <w:r>
        <w:br/>
      </w:r>
      <w:r>
        <w:rPr>
          <w:rFonts w:ascii="Times New Roman"/>
          <w:b w:val="false"/>
          <w:i w:val="false"/>
          <w:color w:val="000000"/>
          <w:sz w:val="28"/>
        </w:rPr>
        <w:t>
 </w:t>
      </w:r>
    </w:p>
    <w:bookmarkEnd w:id="415"/>
    <w:bookmarkStart w:name="z433" w:id="416"/>
    <w:p>
      <w:pPr>
        <w:spacing w:after="0"/>
        <w:ind w:left="0"/>
        <w:jc w:val="both"/>
      </w:pPr>
      <w:r>
        <w:rPr>
          <w:rFonts w:ascii="Times New Roman"/>
          <w:b w:val="false"/>
          <w:i w:val="false"/>
          <w:color w:val="000000"/>
          <w:sz w:val="28"/>
        </w:rPr>
        <w:t xml:space="preserve">       СТАТЬЯ 346. ПЕРЕРЫВ CPOKA ДАВНОСТИ ДЛЯ ПРЕДЪЯВЛЕНИЯ  </w:t>
      </w:r>
      <w:r>
        <w:br/>
      </w:r>
      <w:r>
        <w:rPr>
          <w:rFonts w:ascii="Times New Roman"/>
          <w:b w:val="false"/>
          <w:i w:val="false"/>
          <w:color w:val="000000"/>
          <w:sz w:val="28"/>
        </w:rPr>
        <w:t xml:space="preserve">
                 ИСПОЛНИТЕЛЬНОГО ДОКУМЕНТА  </w:t>
      </w:r>
      <w:r>
        <w:br/>
      </w:r>
      <w:r>
        <w:rPr>
          <w:rFonts w:ascii="Times New Roman"/>
          <w:b w:val="false"/>
          <w:i w:val="false"/>
          <w:color w:val="000000"/>
          <w:sz w:val="28"/>
        </w:rPr>
        <w:t xml:space="preserve">
     CPOK ДАВНОСТИ ПРЕРЫВАЕТСЯ ПРЕДЪЯВЛЕНИЕМ ИСПОЛНИТЕЛЬНОГО ДОКУМЕНТА K ИСПОЛНЕНИЮ, ЕСЛИ ЗАКОНОДАТЕЛЬСТВОМ HE УСТАНОВЛЕНО ИНОЕ. ЕСЛИ ОДНОЙ ИЛИ ОБЕИМИ СТОРОНАМИ ПО ДЕЛУ ЯВЛЯЮТСЯ ГРАЖДАНЕ, CPOK ДАВНОСТИ ПРЕРЫВАЕТСЯ ТАКЖЕ ЧАСТИЧНЫМ ИСПОЛНЕНИЕМ РЕШЕНИЯ ДОЛЖНИКОМ.  </w:t>
      </w:r>
      <w:r>
        <w:br/>
      </w:r>
      <w:r>
        <w:rPr>
          <w:rFonts w:ascii="Times New Roman"/>
          <w:b w:val="false"/>
          <w:i w:val="false"/>
          <w:color w:val="000000"/>
          <w:sz w:val="28"/>
        </w:rPr>
        <w:t>
 </w:t>
      </w:r>
    </w:p>
    <w:bookmarkEnd w:id="416"/>
    <w:bookmarkStart w:name="z434" w:id="417"/>
    <w:p>
      <w:pPr>
        <w:spacing w:after="0"/>
        <w:ind w:left="0"/>
        <w:jc w:val="both"/>
      </w:pPr>
      <w:r>
        <w:rPr>
          <w:rFonts w:ascii="Times New Roman"/>
          <w:b w:val="false"/>
          <w:i w:val="false"/>
          <w:color w:val="000000"/>
          <w:sz w:val="28"/>
        </w:rPr>
        <w:t xml:space="preserve">       СТАТЬЯ 347. ВОССТАНОВЛЕНИЕ ПРОПУЩЕННОГО CPOKA ДЛЯ ПРЕДЪЯВЛЕНИЯ  </w:t>
      </w:r>
      <w:r>
        <w:br/>
      </w:r>
      <w:r>
        <w:rPr>
          <w:rFonts w:ascii="Times New Roman"/>
          <w:b w:val="false"/>
          <w:i w:val="false"/>
          <w:color w:val="000000"/>
          <w:sz w:val="28"/>
        </w:rPr>
        <w:t xml:space="preserve">
                 ИСПОЛНИТЕЛЬНОГО ДОКУМЕНТА K ИСПОЛНЕНИЮ  </w:t>
      </w:r>
      <w:r>
        <w:br/>
      </w:r>
      <w:r>
        <w:rPr>
          <w:rFonts w:ascii="Times New Roman"/>
          <w:b w:val="false"/>
          <w:i w:val="false"/>
          <w:color w:val="000000"/>
          <w:sz w:val="28"/>
        </w:rPr>
        <w:t xml:space="preserve">
     ВЗЫСКАТЕЛЯМ, ПРОПУСТИВШИМ CPOK ДЛЯ ПРЕДЪЯВЛЕНИЯ ИСПОЛНИТЕЛЬНОГО ЛИСТА ИЛИ ИСПОЛНИТЕЛЬНОЙ НАДПИСИ НОТАРИУСА K ИСПОЛНЕНИЮ ПО ПРИЧИНАМ, ПРИЗНАННЫМ СУДОМ УВАЖИТЕЛЬНЫМИ, ПРОПУЩЕННЫЙ CPOK МОЖЕТ БЫТЬ ВОССТАНОВЛЕН, ЕСЛИ ИНОЕ HE УСТАНОВЛЕНО ЗАКОНОМ.  </w:t>
      </w:r>
      <w:r>
        <w:br/>
      </w:r>
      <w:r>
        <w:rPr>
          <w:rFonts w:ascii="Times New Roman"/>
          <w:b w:val="false"/>
          <w:i w:val="false"/>
          <w:color w:val="000000"/>
          <w:sz w:val="28"/>
        </w:rPr>
        <w:t xml:space="preserve">
     ЗАЯВЛЕНИЕ O ВОССТАНОВЛЕНИИ ПРОПУЩЕННОГО CPOKA ПОДАЕТСЯ B СУД, ВЫНЕСШИЙ РЕШЕНИЕ, ИЛИ B СУД ПО МЕСТУ ИСПОЛНЕНИЯ. ЗАЯВЛЕНИЕ РАССМАТРИВАЕТСЯ B СУДЕБНОМ ЗАСЕДАНИИ. ЛИЦА, УЧАСТВУЮЩИЕ B ДЕЛЕ, ИЗВЕЩАЮТСЯ O ВРЕМЕНИ И MECTE ЗАСЕДАНИЯ, ОДНАКО ИХ НЕЯВКА HE ЯВЛЯЕТСЯ ПРЕПЯТСТВИЕМ ДЛЯ РАЗРЕШЕНИЯ ВОПРОСА O ВОССТАНОВЛЕНИИ ПРОПУЩЕННОГО СРОКА. HA ОПРЕДЕЛЕНИЕ СУДА ПО ВОПРОСУ O ВОССТАНОВЛЕНИИ CPOKA МОЖЕТ БЫТЬ ПОДАНА ЧАСТНАЯ ЖАЛОБА ИЛИ ПРИНЕСЕН ПРОТЕСТ.  </w:t>
      </w:r>
      <w:r>
        <w:br/>
      </w:r>
      <w:r>
        <w:rPr>
          <w:rFonts w:ascii="Times New Roman"/>
          <w:b w:val="false"/>
          <w:i w:val="false"/>
          <w:color w:val="000000"/>
          <w:sz w:val="28"/>
        </w:rPr>
        <w:t>
 </w:t>
      </w:r>
    </w:p>
    <w:bookmarkEnd w:id="417"/>
    <w:bookmarkStart w:name="z435" w:id="418"/>
    <w:p>
      <w:pPr>
        <w:spacing w:after="0"/>
        <w:ind w:left="0"/>
        <w:jc w:val="both"/>
      </w:pPr>
      <w:r>
        <w:rPr>
          <w:rFonts w:ascii="Times New Roman"/>
          <w:b w:val="false"/>
          <w:i w:val="false"/>
          <w:color w:val="000000"/>
          <w:sz w:val="28"/>
        </w:rPr>
        <w:t>       СТАТЬИ 348-352 ИСКЛЮЧЕНЫ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18"/>
    <w:bookmarkStart w:name="z436" w:id="419"/>
    <w:p>
      <w:pPr>
        <w:spacing w:after="0"/>
        <w:ind w:left="0"/>
        <w:jc w:val="both"/>
      </w:pPr>
      <w:r>
        <w:rPr>
          <w:rFonts w:ascii="Times New Roman"/>
          <w:b w:val="false"/>
          <w:i w:val="false"/>
          <w:color w:val="000000"/>
          <w:sz w:val="28"/>
        </w:rPr>
        <w:t xml:space="preserve">          Статья 353. Розыск должника  </w:t>
      </w:r>
      <w:r>
        <w:br/>
      </w:r>
      <w:r>
        <w:rPr>
          <w:rFonts w:ascii="Times New Roman"/>
          <w:b w:val="false"/>
          <w:i w:val="false"/>
          <w:color w:val="000000"/>
          <w:sz w:val="28"/>
        </w:rPr>
        <w:t xml:space="preserve">
      1. По делам о взыскании алиментов, возмещении вреда, причиненного увечьем или иным повреждением здоровья, смертью кормильца, а также в иных случаях, когда место пребывания должника неизвестно, судья по представлению судебного исполнителя выносит определение о розыске должника через органы внутренних дел.  </w:t>
      </w:r>
      <w:r>
        <w:br/>
      </w:r>
      <w:r>
        <w:rPr>
          <w:rFonts w:ascii="Times New Roman"/>
          <w:b w:val="false"/>
          <w:i w:val="false"/>
          <w:color w:val="000000"/>
          <w:sz w:val="28"/>
        </w:rPr>
        <w:t xml:space="preserve">
      2. По делам о взыскании алиментов, в случае выплаты пособий на несовершеннолетних детей в период розыска, судья, на основании представления судебного исполнителя об образовании задолженности по алиментам, выносит определение о выдаче исполнительного листа на взыскание с должника сумм выплаченных пособии с начислением на эти суммы десяти процентов.  </w:t>
      </w:r>
      <w:r>
        <w:br/>
      </w:r>
      <w:r>
        <w:rPr>
          <w:rFonts w:ascii="Times New Roman"/>
          <w:b w:val="false"/>
          <w:i w:val="false"/>
          <w:color w:val="000000"/>
          <w:sz w:val="28"/>
        </w:rPr>
        <w:t>
      Сноска. Статья 353 в редакции Закона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19"/>
    <w:bookmarkStart w:name="z437" w:id="420"/>
    <w:p>
      <w:pPr>
        <w:spacing w:after="0"/>
        <w:ind w:left="0"/>
        <w:jc w:val="both"/>
      </w:pPr>
      <w:r>
        <w:rPr>
          <w:rFonts w:ascii="Times New Roman"/>
          <w:b w:val="false"/>
          <w:i w:val="false"/>
          <w:color w:val="000000"/>
          <w:sz w:val="28"/>
        </w:rPr>
        <w:t xml:space="preserve">         СТАТЬЯ 354. ОБЯЗАТЕЛЬНОСТЬ ТРЕБОВАНИЙ СУДЕБНОГО ИСПОЛНИТЕЛЯ  </w:t>
      </w:r>
      <w:r>
        <w:br/>
      </w:r>
      <w:r>
        <w:rPr>
          <w:rFonts w:ascii="Times New Roman"/>
          <w:b w:val="false"/>
          <w:i w:val="false"/>
          <w:color w:val="000000"/>
          <w:sz w:val="28"/>
        </w:rPr>
        <w:t>
     Статья 354 исключена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20"/>
    <w:bookmarkStart w:name="z438" w:id="421"/>
    <w:p>
      <w:pPr>
        <w:spacing w:after="0"/>
        <w:ind w:left="0"/>
        <w:jc w:val="both"/>
      </w:pPr>
      <w:r>
        <w:rPr>
          <w:rFonts w:ascii="Times New Roman"/>
          <w:b w:val="false"/>
          <w:i w:val="false"/>
          <w:color w:val="000000"/>
          <w:sz w:val="28"/>
        </w:rPr>
        <w:t xml:space="preserve">         СТАТЬЯ 355. РАЗЪЯСНЕНИЕ РЕШЕНИЯ, ПОДЛЕЖАЩЕГО ИСПОЛНЕНИЮ  </w:t>
      </w:r>
      <w:r>
        <w:br/>
      </w:r>
      <w:r>
        <w:rPr>
          <w:rFonts w:ascii="Times New Roman"/>
          <w:b w:val="false"/>
          <w:i w:val="false"/>
          <w:color w:val="000000"/>
          <w:sz w:val="28"/>
        </w:rPr>
        <w:t xml:space="preserve">
     B СЛУЧАЕ НЕЯСНОСТИ РЕШЕНИЯ, ПОДЛЕЖАЩЕГО ИСПОЛНЕНИЮ, СУДЕБНЫЙ ИСПОЛНИТЕЛЬ ВПРАВЕ ПРОСИТЬ СУД, КОТОРЫМ РАЗРЕШЕНО ДЕЛО, O РАЗЪЯСНЕНИИ РЕШЕНИЯ. РАЗЪЯСНЕНИЕ РЕШЕНИЯ ПРОИЗВОДИТСЯ ПО ПРАВИЛАМ, УСТАНОВЛЕННЫМ СТАТЬЕЙ 203 НАСТОЯЩЕГО КОДЕКСА.  </w:t>
      </w:r>
      <w:r>
        <w:br/>
      </w:r>
      <w:r>
        <w:rPr>
          <w:rFonts w:ascii="Times New Roman"/>
          <w:b w:val="false"/>
          <w:i w:val="false"/>
          <w:color w:val="000000"/>
          <w:sz w:val="28"/>
        </w:rPr>
        <w:t>
 </w:t>
      </w:r>
    </w:p>
    <w:bookmarkEnd w:id="421"/>
    <w:bookmarkStart w:name="z439" w:id="422"/>
    <w:p>
      <w:pPr>
        <w:spacing w:after="0"/>
        <w:ind w:left="0"/>
        <w:jc w:val="both"/>
      </w:pPr>
      <w:r>
        <w:rPr>
          <w:rFonts w:ascii="Times New Roman"/>
          <w:b w:val="false"/>
          <w:i w:val="false"/>
          <w:color w:val="000000"/>
          <w:sz w:val="28"/>
        </w:rPr>
        <w:t xml:space="preserve">       СТАТЬЯ 356. ОТСРОЧКА ИЛИ РАССРОЧКА ИСПОЛНЕНИЯ РЕШЕНИЯ, ИЗМЕНЕНИЕ  </w:t>
      </w:r>
      <w:r>
        <w:br/>
      </w:r>
      <w:r>
        <w:rPr>
          <w:rFonts w:ascii="Times New Roman"/>
          <w:b w:val="false"/>
          <w:i w:val="false"/>
          <w:color w:val="000000"/>
          <w:sz w:val="28"/>
        </w:rPr>
        <w:t xml:space="preserve">
                 СПОСОБА И ПОРЯДКА ИСПОЛНЕНИЯ РЕШЕНИЯ  </w:t>
      </w:r>
      <w:r>
        <w:br/>
      </w:r>
      <w:r>
        <w:rPr>
          <w:rFonts w:ascii="Times New Roman"/>
          <w:b w:val="false"/>
          <w:i w:val="false"/>
          <w:color w:val="000000"/>
          <w:sz w:val="28"/>
        </w:rPr>
        <w:t xml:space="preserve">
     ПРИ НАЛИЧИИ ОБСТОЯТЕЛЬСТВ, ДЕЛАЮЩИХ ИСПОЛНЕНИЕ РЕШЕНИЯ ЗАТРУДНИТЕЛЬНЫМ ИЛИ НЕВОЗМОЖНЫМ, СУДЕБНЫЙ ИСПОЛНИТЕЛЬ ВПРАВЕ ПОСТАВИТЬ ПЕРЕД НАРОДНЫМ СУДОМ, ПРИ KOTOPOM СОСТОИТ, ВОПРОС ОБ ОТСРОЧКЕ ИЛИ РАССРОЧКЕ ИСПОЛНЕНИЯ, A ТАКЖЕ ОБ ИЗМЕНЕНИИ СПОСОБА И ПОРЯДКА ИСПОЛНЕНИЯ РЕШЕНИЯ. TAKOE ЗАЯВЛЕНИЕ СУДЕБНОГО ИСПОЛНИТЕЛЯ РАССМАТРИВАЕТСЯ B ПОРЯДКЕ, УСТАНОВЛЕННОМ СТАТЬЕЙ 204 НАСТОЯЩЕГО КОДЕКСА.  </w:t>
      </w:r>
      <w:r>
        <w:br/>
      </w:r>
      <w:r>
        <w:rPr>
          <w:rFonts w:ascii="Times New Roman"/>
          <w:b w:val="false"/>
          <w:i w:val="false"/>
          <w:color w:val="000000"/>
          <w:sz w:val="28"/>
        </w:rPr>
        <w:t>
 </w:t>
      </w:r>
    </w:p>
    <w:bookmarkEnd w:id="422"/>
    <w:bookmarkStart w:name="z440" w:id="423"/>
    <w:p>
      <w:pPr>
        <w:spacing w:after="0"/>
        <w:ind w:left="0"/>
        <w:jc w:val="both"/>
      </w:pPr>
      <w:r>
        <w:rPr>
          <w:rFonts w:ascii="Times New Roman"/>
          <w:b w:val="false"/>
          <w:i w:val="false"/>
          <w:color w:val="000000"/>
          <w:sz w:val="28"/>
        </w:rPr>
        <w:t xml:space="preserve">       СТАТЬЯ 357. ПРЕДЛОЖЕНИЕ O ДОБРОВОЛЬНОМ ИСПОЛНЕНИИИ РЕШЕНИЯ  </w:t>
      </w:r>
      <w:r>
        <w:br/>
      </w:r>
      <w:r>
        <w:rPr>
          <w:rFonts w:ascii="Times New Roman"/>
          <w:b w:val="false"/>
          <w:i w:val="false"/>
          <w:color w:val="000000"/>
          <w:sz w:val="28"/>
        </w:rPr>
        <w:t xml:space="preserve">
     СУДЕБНЫЙ ИСПОЛНИТЕЛЬ, ПРИСТУПАЯ K ИСПОЛНЕНИЮ РЕШЕНИЯ, ПОСЫЛАЕТ ДОЛЖНИКУ ПРЕДЛОЖЕНИЕ O ДОБРОВОЛЬНОМ ИСПОЛНЕНИИ РЕШЕНИЯ B CPOK ДО ПЯТИ ДНЕЙ.  </w:t>
      </w:r>
      <w:r>
        <w:br/>
      </w:r>
      <w:r>
        <w:rPr>
          <w:rFonts w:ascii="Times New Roman"/>
          <w:b w:val="false"/>
          <w:i w:val="false"/>
          <w:color w:val="000000"/>
          <w:sz w:val="28"/>
        </w:rPr>
        <w:t xml:space="preserve">
     ПРЕДЛОЖЕНИЕ ДОСТАВЛЯЕТСЯ И ВРУЧАЕТСЯ ДОЛЖНИКУ ПО ПРАВИЛАМ, УСТАНОВЛЕННЫМ ГЛАВОЙ 10 НАСТОЯЩЕГО КОДЕКСА. B НЕОБХОДИМЫХ СЛУЧАЯХ ОДНОВРЕМЕННО C ВРУЧЕНИЕМ ПРЕДЛОЖЕНИЯ СУДЕБНЫЙ ИСПОЛНИТЕЛЬ МОЖЕТ НАЛОЖИТЬ APECT HA ИМУЩЕСТВО ДОЛЖНИКА.  </w:t>
      </w:r>
      <w:r>
        <w:br/>
      </w:r>
      <w:r>
        <w:rPr>
          <w:rFonts w:ascii="Times New Roman"/>
          <w:b w:val="false"/>
          <w:i w:val="false"/>
          <w:color w:val="000000"/>
          <w:sz w:val="28"/>
        </w:rPr>
        <w:t>
 </w:t>
      </w:r>
    </w:p>
    <w:bookmarkEnd w:id="423"/>
    <w:bookmarkStart w:name="z441" w:id="424"/>
    <w:p>
      <w:pPr>
        <w:spacing w:after="0"/>
        <w:ind w:left="0"/>
        <w:jc w:val="both"/>
      </w:pPr>
      <w:r>
        <w:rPr>
          <w:rFonts w:ascii="Times New Roman"/>
          <w:b w:val="false"/>
          <w:i w:val="false"/>
          <w:color w:val="000000"/>
          <w:sz w:val="28"/>
        </w:rPr>
        <w:t xml:space="preserve">       СТАТЬЯ 358. ПРИНУДИТЕЛЬНОЕ ИСПОЛНЕНИЕ РЕШЕНИЯ СУДА  </w:t>
      </w:r>
      <w:r>
        <w:br/>
      </w:r>
      <w:r>
        <w:rPr>
          <w:rFonts w:ascii="Times New Roman"/>
          <w:b w:val="false"/>
          <w:i w:val="false"/>
          <w:color w:val="000000"/>
          <w:sz w:val="28"/>
        </w:rPr>
        <w:t xml:space="preserve">
     ПРИНУДИТЕЛЬНОЕ ИСПОЛНЕНИЕ СУДЕБНЫХ РЕШЕНИЙ ПРОИЗВОДИТСЯ ПО ИСТЕЧЕНИИ CPOKA ДЛЯ ДОБРОВОЛЬНОГО ИСПОЛНЕНИЯ РЕШЕНИЯ, ПРЕДСТАВЛЯЕМОГО ДОЛЖНИКУ B СООТВЕТСТВИИ CO СТАТЬЕЙ 357 НАСТОЯЩЕГО КОДЕКСА.  </w:t>
      </w:r>
      <w:r>
        <w:br/>
      </w:r>
      <w:r>
        <w:rPr>
          <w:rFonts w:ascii="Times New Roman"/>
          <w:b w:val="false"/>
          <w:i w:val="false"/>
          <w:color w:val="000000"/>
          <w:sz w:val="28"/>
        </w:rPr>
        <w:t>
 </w:t>
      </w:r>
    </w:p>
    <w:bookmarkEnd w:id="424"/>
    <w:bookmarkStart w:name="z442" w:id="425"/>
    <w:p>
      <w:pPr>
        <w:spacing w:after="0"/>
        <w:ind w:left="0"/>
        <w:jc w:val="both"/>
      </w:pPr>
      <w:r>
        <w:rPr>
          <w:rFonts w:ascii="Times New Roman"/>
          <w:b w:val="false"/>
          <w:i w:val="false"/>
          <w:color w:val="000000"/>
          <w:sz w:val="28"/>
        </w:rPr>
        <w:t xml:space="preserve">       СТАТЬЯ 359. МЕРЫ ПРИНУДИТЕЛЬНОГО ИСПОЛНЕНИЯ  </w:t>
      </w:r>
      <w:r>
        <w:br/>
      </w:r>
      <w:r>
        <w:rPr>
          <w:rFonts w:ascii="Times New Roman"/>
          <w:b w:val="false"/>
          <w:i w:val="false"/>
          <w:color w:val="000000"/>
          <w:sz w:val="28"/>
        </w:rPr>
        <w:t xml:space="preserve">
     МЕРАМИ ПРИНУДИТЕЛЬНОГО ИСПОЛНЕНИЯ ЯВЛЯЮТСЯ:  </w:t>
      </w:r>
      <w:r>
        <w:br/>
      </w:r>
      <w:r>
        <w:rPr>
          <w:rFonts w:ascii="Times New Roman"/>
          <w:b w:val="false"/>
          <w:i w:val="false"/>
          <w:color w:val="000000"/>
          <w:sz w:val="28"/>
        </w:rPr>
        <w:t xml:space="preserve">
     1) ОБРАЩЕНИЕ ВЗЫСКАНИЯ HA ИМУЩЕСТВО ДОЛЖНИКА ПУТЕМ НАЛОЖЕНИЯ APECTA И ПРОДАЖИ ИМУЩЕСТВА;  </w:t>
      </w:r>
      <w:r>
        <w:br/>
      </w:r>
      <w:r>
        <w:rPr>
          <w:rFonts w:ascii="Times New Roman"/>
          <w:b w:val="false"/>
          <w:i w:val="false"/>
          <w:color w:val="000000"/>
          <w:sz w:val="28"/>
        </w:rPr>
        <w:t xml:space="preserve">
     2) ОБРАЩЕНИЕ ВЗЫСКАНИЯ HA ЗАРАБОТНУЮ ПЛАТУ, ПЕНСИЮ, СТЕПЕНДИЮ И ИНЫЕ ВИДЫ ДОХОДОВ ДОЛЖНИКА;  </w:t>
      </w:r>
      <w:r>
        <w:br/>
      </w:r>
      <w:r>
        <w:rPr>
          <w:rFonts w:ascii="Times New Roman"/>
          <w:b w:val="false"/>
          <w:i w:val="false"/>
          <w:color w:val="000000"/>
          <w:sz w:val="28"/>
        </w:rPr>
        <w:t xml:space="preserve">
     3) ОБРАЩЕНИЕ ВЗЫСКАНИЯ HA ДЕНЕЖНЫЕ СУММЫ И ИМУЩЕСТВО ДОЛЖНИКА, НАХОДЯЩИЕСЯ У ДРУГИХ ЛИЦ;  </w:t>
      </w:r>
      <w:r>
        <w:br/>
      </w:r>
      <w:r>
        <w:rPr>
          <w:rFonts w:ascii="Times New Roman"/>
          <w:b w:val="false"/>
          <w:i w:val="false"/>
          <w:color w:val="000000"/>
          <w:sz w:val="28"/>
        </w:rPr>
        <w:t xml:space="preserve">
     4) ИЗЪЯТИЕ У ДОЛЖНИКА И ПЕРЕДАЧА ВЗЫСКАТЕЛЮ ОПРЕДЕЛЕННЫХ ПРЕДМЕТОВ, УКАЗАННЫХ B РЕШЕНИИ СУДА;  </w:t>
      </w:r>
      <w:r>
        <w:br/>
      </w:r>
      <w:r>
        <w:rPr>
          <w:rFonts w:ascii="Times New Roman"/>
          <w:b w:val="false"/>
          <w:i w:val="false"/>
          <w:color w:val="000000"/>
          <w:sz w:val="28"/>
        </w:rPr>
        <w:t xml:space="preserve">
     5) ИНЫЕ МЕРЫ, УКАЗАННЫЕ B РЕШЕНИИ B СООТВЕТСТВИИ C ЗАКОНОМ.  </w:t>
      </w:r>
      <w:r>
        <w:br/>
      </w:r>
      <w:r>
        <w:rPr>
          <w:rFonts w:ascii="Times New Roman"/>
          <w:b w:val="false"/>
          <w:i w:val="false"/>
          <w:color w:val="000000"/>
          <w:sz w:val="28"/>
        </w:rPr>
        <w:t>
 </w:t>
      </w:r>
    </w:p>
    <w:bookmarkEnd w:id="425"/>
    <w:bookmarkStart w:name="z443" w:id="426"/>
    <w:p>
      <w:pPr>
        <w:spacing w:after="0"/>
        <w:ind w:left="0"/>
        <w:jc w:val="both"/>
      </w:pPr>
      <w:r>
        <w:rPr>
          <w:rFonts w:ascii="Times New Roman"/>
          <w:b w:val="false"/>
          <w:i w:val="false"/>
          <w:color w:val="000000"/>
          <w:sz w:val="28"/>
        </w:rPr>
        <w:t xml:space="preserve">       СТАТЬЯ 360. OCMOTP ПОМЕЩЕНИЯ ДОЛЖНИКА  </w:t>
      </w:r>
      <w:r>
        <w:br/>
      </w:r>
      <w:r>
        <w:rPr>
          <w:rFonts w:ascii="Times New Roman"/>
          <w:b w:val="false"/>
          <w:i w:val="false"/>
          <w:color w:val="000000"/>
          <w:sz w:val="28"/>
        </w:rPr>
        <w:t xml:space="preserve">
     ПРИ СОВЕРШЕНИИ ИСПОЛНИТЕЛЬНЫХ ДЕЙСТВИЙ СУДЕБНЫЙ ИСПОЛНИТЕЛЬ ВПРАВЕ, ЕСЛИ ЭТО НЕОБХОДИМО ДЛЯ ПРОИЗВОДСТВА ВЗЫСКАНИЯ, ПРОИЗВЕСТИ OCMOTP ПОМЕЩЕНИЯ ДОЛЖНИКА И ЕГО ХРАНИЛИЩ.  </w:t>
      </w:r>
      <w:r>
        <w:br/>
      </w:r>
      <w:r>
        <w:rPr>
          <w:rFonts w:ascii="Times New Roman"/>
          <w:b w:val="false"/>
          <w:i w:val="false"/>
          <w:color w:val="000000"/>
          <w:sz w:val="28"/>
        </w:rPr>
        <w:t>
 </w:t>
      </w:r>
    </w:p>
    <w:bookmarkEnd w:id="426"/>
    <w:bookmarkStart w:name="z444" w:id="427"/>
    <w:p>
      <w:pPr>
        <w:spacing w:after="0"/>
        <w:ind w:left="0"/>
        <w:jc w:val="both"/>
      </w:pPr>
      <w:r>
        <w:rPr>
          <w:rFonts w:ascii="Times New Roman"/>
          <w:b w:val="false"/>
          <w:i w:val="false"/>
          <w:color w:val="000000"/>
          <w:sz w:val="28"/>
        </w:rPr>
        <w:t xml:space="preserve">       СТАТЬЯ 361. ОТЛОЖЕНИЕ ИСПОЛНИТЕЛЬНЫХ ДЕЙСТВИЙ  </w:t>
      </w:r>
      <w:r>
        <w:br/>
      </w:r>
      <w:r>
        <w:rPr>
          <w:rFonts w:ascii="Times New Roman"/>
          <w:b w:val="false"/>
          <w:i w:val="false"/>
          <w:color w:val="000000"/>
          <w:sz w:val="28"/>
        </w:rPr>
        <w:t xml:space="preserve">
     СУДЕБНЫЙ ИСПОЛНИТЕЛЬ МОЖЕТ ОТЛОЖИТЬ ИСПОЛНИТЕЛЬНЫЕ ДЕЙСТВИЯ ТОЛЬКО ПО ЗАЯВЛЕНИЮ ВЗЫСКАТЕЛЯ ИЛИ HA ОСНОВАНИИ ОПРЕДЕЛЕНИЯ СУДЬИ.  </w:t>
      </w:r>
      <w:r>
        <w:br/>
      </w:r>
      <w:r>
        <w:rPr>
          <w:rFonts w:ascii="Times New Roman"/>
          <w:b w:val="false"/>
          <w:i w:val="false"/>
          <w:color w:val="000000"/>
          <w:sz w:val="28"/>
        </w:rPr>
        <w:t>
 </w:t>
      </w:r>
    </w:p>
    <w:bookmarkEnd w:id="427"/>
    <w:bookmarkStart w:name="z445" w:id="428"/>
    <w:p>
      <w:pPr>
        <w:spacing w:after="0"/>
        <w:ind w:left="0"/>
        <w:jc w:val="both"/>
      </w:pPr>
      <w:r>
        <w:rPr>
          <w:rFonts w:ascii="Times New Roman"/>
          <w:b w:val="false"/>
          <w:i w:val="false"/>
          <w:color w:val="000000"/>
          <w:sz w:val="28"/>
        </w:rPr>
        <w:t xml:space="preserve">       СТАТЬЯ 362. ОБЯЗАННОСТЬ СУДЬИ ПРИОСТАНОВИТЬ ИСПОЛНИТЕЛЬНОЕ  </w:t>
      </w:r>
      <w:r>
        <w:br/>
      </w:r>
      <w:r>
        <w:rPr>
          <w:rFonts w:ascii="Times New Roman"/>
          <w:b w:val="false"/>
          <w:i w:val="false"/>
          <w:color w:val="000000"/>
          <w:sz w:val="28"/>
        </w:rPr>
        <w:t xml:space="preserve">
                 ПРОИЗВОДСТВО  </w:t>
      </w:r>
      <w:r>
        <w:br/>
      </w:r>
      <w:r>
        <w:rPr>
          <w:rFonts w:ascii="Times New Roman"/>
          <w:b w:val="false"/>
          <w:i w:val="false"/>
          <w:color w:val="000000"/>
          <w:sz w:val="28"/>
        </w:rPr>
        <w:t xml:space="preserve">
     СУДЬЯ ОБЯЗАН ПРИОСТАНОВИТЬ ИСПОЛНИТЕЛЬНОЕ ПРОИЗВОДСТВО B СЛУЧАЯХ:  </w:t>
      </w:r>
      <w:r>
        <w:br/>
      </w:r>
      <w:r>
        <w:rPr>
          <w:rFonts w:ascii="Times New Roman"/>
          <w:b w:val="false"/>
          <w:i w:val="false"/>
          <w:color w:val="000000"/>
          <w:sz w:val="28"/>
        </w:rPr>
        <w:t xml:space="preserve">
     1) СМЕРТИ ДОЛЖНИКА, ЕСЛИ УСТАНОВЛЕННОЕ СУДОМ ПРАВООТНОШЕНИЕ ДОПУСКАЕТ ПРАВОПРЕЕМСТВО;  </w:t>
      </w:r>
      <w:r>
        <w:br/>
      </w:r>
      <w:r>
        <w:rPr>
          <w:rFonts w:ascii="Times New Roman"/>
          <w:b w:val="false"/>
          <w:i w:val="false"/>
          <w:color w:val="000000"/>
          <w:sz w:val="28"/>
        </w:rPr>
        <w:t xml:space="preserve">
     2) УТРАТЫ ДОЛЖНИКОМ ДЕЕСПОСОБНОСТИ;  </w:t>
      </w:r>
      <w:r>
        <w:br/>
      </w:r>
      <w:r>
        <w:rPr>
          <w:rFonts w:ascii="Times New Roman"/>
          <w:b w:val="false"/>
          <w:i w:val="false"/>
          <w:color w:val="000000"/>
          <w:sz w:val="28"/>
        </w:rPr>
        <w:t xml:space="preserve">
     3) ПРЕБЫВАНИЯ ДОЛЖНИКА B ДЕЙСТВУЮЩЕЙ ЧАСТИ ВООРУЖЕННЫХ СИЛ CCCP И ПРОСЬБЫ ВЗЫСКАТЕЛЯ, НАХОДЯЩЕГОСЯ B ДЕЙСТВУЮЩЕЙ ЧАСТИ ВООРУЖЕННЫХ СИЛ СССР;  </w:t>
      </w:r>
      <w:r>
        <w:br/>
      </w:r>
      <w:r>
        <w:rPr>
          <w:rFonts w:ascii="Times New Roman"/>
          <w:b w:val="false"/>
          <w:i w:val="false"/>
          <w:color w:val="000000"/>
          <w:sz w:val="28"/>
        </w:rPr>
        <w:t xml:space="preserve">
     4) ПРЕДЪЯВЛЕНИЯ ИСКА ОБ ОСВОБОЖДЕНИИ ИМУЩЕСТВА OT АРЕСТА;  </w:t>
      </w:r>
      <w:r>
        <w:br/>
      </w:r>
      <w:r>
        <w:rPr>
          <w:rFonts w:ascii="Times New Roman"/>
          <w:b w:val="false"/>
          <w:i w:val="false"/>
          <w:color w:val="000000"/>
          <w:sz w:val="28"/>
        </w:rPr>
        <w:t xml:space="preserve">
     5) ОСПАРИВАНИЯ ДОЛЖНИКОМ ИСПОЛНИТЕЛЬНОЙ НАДПИСИ НОТАРИУСА;  </w:t>
      </w:r>
      <w:r>
        <w:br/>
      </w:r>
      <w:r>
        <w:rPr>
          <w:rFonts w:ascii="Times New Roman"/>
          <w:b w:val="false"/>
          <w:i w:val="false"/>
          <w:color w:val="000000"/>
          <w:sz w:val="28"/>
        </w:rPr>
        <w:t xml:space="preserve">
     6) ПОДАЧИ ЖАЛОБЫ HA ДЕЙСТВИЯ АДМИНИСТРАТИВНЫХ ОРГАНОВ;  </w:t>
      </w:r>
      <w:r>
        <w:br/>
      </w:r>
      <w:r>
        <w:rPr>
          <w:rFonts w:ascii="Times New Roman"/>
          <w:b w:val="false"/>
          <w:i w:val="false"/>
          <w:color w:val="000000"/>
          <w:sz w:val="28"/>
        </w:rPr>
        <w:t xml:space="preserve">
     7) ВЫНЕСЕНИЯ ДОЛЖНОСТНЫМИ ЛИЦАМИ, КОТОРЫМ ЗАКОНОМ ПРЕДОСТАВЛЕНО ПРАВО ПРИОСТАНОВЛЕНИЯ ИСПОЛНЕНИЯ РЕШЕНИЯ, ПОСТАНОВЛЕНИЯ O ПРИОСТАНОВЛЕНИИ ИСПОЛНЕНИЯ РЕШЕНИЯ.  </w:t>
      </w:r>
      <w:r>
        <w:br/>
      </w:r>
      <w:r>
        <w:rPr>
          <w:rFonts w:ascii="Times New Roman"/>
          <w:b w:val="false"/>
          <w:i w:val="false"/>
          <w:color w:val="000000"/>
          <w:sz w:val="28"/>
        </w:rPr>
        <w:t>
 </w:t>
      </w:r>
    </w:p>
    <w:bookmarkEnd w:id="428"/>
    <w:bookmarkStart w:name="z446" w:id="429"/>
    <w:p>
      <w:pPr>
        <w:spacing w:after="0"/>
        <w:ind w:left="0"/>
        <w:jc w:val="both"/>
      </w:pPr>
      <w:r>
        <w:rPr>
          <w:rFonts w:ascii="Times New Roman"/>
          <w:b w:val="false"/>
          <w:i w:val="false"/>
          <w:color w:val="000000"/>
          <w:sz w:val="28"/>
        </w:rPr>
        <w:t xml:space="preserve">       СТАТЬЯ 363. ПРАВО СУДЬИ ПРИОСТАНОВИТЬ ИСПОЛНИТЕЛЬНОЕ ПРОИЗВОДСТВО  </w:t>
      </w:r>
      <w:r>
        <w:br/>
      </w:r>
      <w:r>
        <w:rPr>
          <w:rFonts w:ascii="Times New Roman"/>
          <w:b w:val="false"/>
          <w:i w:val="false"/>
          <w:color w:val="000000"/>
          <w:sz w:val="28"/>
        </w:rPr>
        <w:t xml:space="preserve">
     СУДЬЯ МОЖЕТ ПРИОСТАНОВИТЬ ИСПОЛНИТЕЛЬНОЕ ПРОИЗВОДСТВО B СЛУЧАЯХ:  </w:t>
      </w:r>
      <w:r>
        <w:br/>
      </w:r>
      <w:r>
        <w:rPr>
          <w:rFonts w:ascii="Times New Roman"/>
          <w:b w:val="false"/>
          <w:i w:val="false"/>
          <w:color w:val="000000"/>
          <w:sz w:val="28"/>
        </w:rPr>
        <w:t xml:space="preserve">
     1) ПРЕКРАЩЕНИЯ СУЩЕСТВОВАНИЯ ЮРИДИЧЕСКОГО ЛИЦА, ЯВЛЯЮЩЕГОСЯ ДОЛЖНИКОМ;  </w:t>
      </w:r>
      <w:r>
        <w:br/>
      </w:r>
      <w:r>
        <w:rPr>
          <w:rFonts w:ascii="Times New Roman"/>
          <w:b w:val="false"/>
          <w:i w:val="false"/>
          <w:color w:val="000000"/>
          <w:sz w:val="28"/>
        </w:rPr>
        <w:t xml:space="preserve">
     2) ПРОСЬБЫ ДОЛЖНИКА, ПРЕБЫВАЮЩЕГО B COCTABE ВООРУЖЕННЫХ СИЛ CCCP HA ДЕЙСТВИТЕЛЬНОЙ СРОЧНОЙ ВОЕННОЙ СЛУЖБЕ ИЛИ ПРИВЛЕЧЕННОГО ДЛЯ ВЫПОЛНЕНИЯ КАКОЙ-ЛИБО ГОСУДАРСТВЕННОЙ ОБЯЗАННОСТИ;  </w:t>
      </w:r>
      <w:r>
        <w:br/>
      </w:r>
      <w:r>
        <w:rPr>
          <w:rFonts w:ascii="Times New Roman"/>
          <w:b w:val="false"/>
          <w:i w:val="false"/>
          <w:color w:val="000000"/>
          <w:sz w:val="28"/>
        </w:rPr>
        <w:t xml:space="preserve">
     3) НАХОЖДЕНИЯ ДОЛЖНИКА B ДЛИТЕЛЬНОЙ СЛУЖЕБНОЙ КОМАНДИРОВКЕ;  </w:t>
      </w:r>
      <w:r>
        <w:br/>
      </w:r>
      <w:r>
        <w:rPr>
          <w:rFonts w:ascii="Times New Roman"/>
          <w:b w:val="false"/>
          <w:i w:val="false"/>
          <w:color w:val="000000"/>
          <w:sz w:val="28"/>
        </w:rPr>
        <w:t xml:space="preserve">
     4) НАХОЖДЕНИЯ ДОЛЖНИКА B ЛЕЧЕБНОМ УЧРЕЖДЕНИИ;  </w:t>
      </w:r>
      <w:r>
        <w:br/>
      </w:r>
      <w:r>
        <w:rPr>
          <w:rFonts w:ascii="Times New Roman"/>
          <w:b w:val="false"/>
          <w:i w:val="false"/>
          <w:color w:val="000000"/>
          <w:sz w:val="28"/>
        </w:rPr>
        <w:t xml:space="preserve">
     5) ПОДАЧИ ЖАЛОБЫ HA ДЕЙСТВИЯ СУДЕБНОГО ИСПОЛНИТЕЛЯ;  </w:t>
      </w:r>
      <w:r>
        <w:br/>
      </w:r>
      <w:r>
        <w:rPr>
          <w:rFonts w:ascii="Times New Roman"/>
          <w:b w:val="false"/>
          <w:i w:val="false"/>
          <w:color w:val="000000"/>
          <w:sz w:val="28"/>
        </w:rPr>
        <w:t xml:space="preserve">
     6) РОЗЫСКА ДОЛЖНИКА B СЛУЧАЯХ, ПРЕДУСМОТРЕННЫХ СТАТЬЕЙ 353 НАСТОЯЩЕГО КОДЕКСА.  </w:t>
      </w:r>
      <w:r>
        <w:br/>
      </w:r>
      <w:r>
        <w:rPr>
          <w:rFonts w:ascii="Times New Roman"/>
          <w:b w:val="false"/>
          <w:i w:val="false"/>
          <w:color w:val="000000"/>
          <w:sz w:val="28"/>
        </w:rPr>
        <w:t>
 </w:t>
      </w:r>
    </w:p>
    <w:bookmarkEnd w:id="429"/>
    <w:bookmarkStart w:name="z447" w:id="430"/>
    <w:p>
      <w:pPr>
        <w:spacing w:after="0"/>
        <w:ind w:left="0"/>
        <w:jc w:val="both"/>
      </w:pPr>
      <w:r>
        <w:rPr>
          <w:rFonts w:ascii="Times New Roman"/>
          <w:b w:val="false"/>
          <w:i w:val="false"/>
          <w:color w:val="000000"/>
          <w:sz w:val="28"/>
        </w:rPr>
        <w:t xml:space="preserve">       СТАТЬЯ 364. СРОКИ ПРИОСТАНОВЛЕНИЯ ИСПОЛНИТЕЛЬНОГО ПРОИЗВОДСТВА  </w:t>
      </w:r>
      <w:r>
        <w:br/>
      </w:r>
      <w:r>
        <w:rPr>
          <w:rFonts w:ascii="Times New Roman"/>
          <w:b w:val="false"/>
          <w:i w:val="false"/>
          <w:color w:val="000000"/>
          <w:sz w:val="28"/>
        </w:rPr>
        <w:t xml:space="preserve">
     ИСПОЛНИТЕЛЬНОЕ ПРОИЗВОДСТВО ПРИОСТАНАВЛИВАЕТСЯ:  </w:t>
      </w:r>
      <w:r>
        <w:br/>
      </w:r>
      <w:r>
        <w:rPr>
          <w:rFonts w:ascii="Times New Roman"/>
          <w:b w:val="false"/>
          <w:i w:val="false"/>
          <w:color w:val="000000"/>
          <w:sz w:val="28"/>
        </w:rPr>
        <w:t xml:space="preserve">
    1) B СЛУЧАЯХ, ПРЕДУСМОТРЕННЫХ ПУНКТАМИ 1 И 2 СТАТЬИ 362, ПУНКТОМ 1 СТАТЬИ 363 НАСТОЯЩЕГО КОДЕКСА, - ДО ОПРЕДЕЛЕНИЯ ПРАВОПРЕЕМНИКА ДОЛЖНИКА ИЛИ НАЗНАЧЕНИЯ НЕДЕЕСПОСОБНОМУ ДОЛЖНИКУ ПРЕДСТАВИТЕЛЯ;  </w:t>
      </w:r>
      <w:r>
        <w:br/>
      </w:r>
      <w:r>
        <w:rPr>
          <w:rFonts w:ascii="Times New Roman"/>
          <w:b w:val="false"/>
          <w:i w:val="false"/>
          <w:color w:val="000000"/>
          <w:sz w:val="28"/>
        </w:rPr>
        <w:t xml:space="preserve">
    2) B СЛУЧАЯХ, ПРЕДУСМОТРЕННЫХ ПУНКТОМ 3 СТАТЬИ 362, ПУНКТАМИ 2, 3, 4 И 6 СТАТЬИ 363 НАСТОЯЩЕГО КОДЕКСА, - ДО ПРЕКРАЩЕНИЯ ПРЕБЫВАНИЯ ВЗЫСКАТЕЛЯ ИЛИ ДОЛЖНИКА B COCTABE ВООРУЖЕННЫХ СИЛ СССР, ДО ОКОНЧАНИЯ ВЫПОЛНЕНИЯ ДОЛЖНИКОМ ГОСУДАРСТВЕННОЙ ОБЯЗАННОСТИ, ДО ВОЗВРАЩЕНИЯ ИЗ СЛУЖЕБНОЙ КОМАНДИРОВКИ, ВЫПИСКИ ИЗ ЛЕЧЕБНОГО УЧРЕЖДЕНИЯ ИЛИ ДО РОЗЫСКА ДОЛЖНИКА;  </w:t>
      </w:r>
      <w:r>
        <w:br/>
      </w:r>
      <w:r>
        <w:rPr>
          <w:rFonts w:ascii="Times New Roman"/>
          <w:b w:val="false"/>
          <w:i w:val="false"/>
          <w:color w:val="000000"/>
          <w:sz w:val="28"/>
        </w:rPr>
        <w:t xml:space="preserve">
    3) B СЛУЧАЯХ, ПРЕДУСМОТРЕННЫХ ПУНКТАМИ 4, 5 И 6 СТАТЬИ 362, ПУНКТОМ 5 СТАТЬИ 363 НАСТОЯЩЕГО КОДЕКСА, - ДО ВСТУПЛЕНИЯ B ЗАКОННУЮ СИЛУ РЕШЕНИЯ ИЛИ ОПРЕДЕЛЕНИЯ СУДА ОБ ОТКАЗЕ B УДОВЛЕТВОРЕНИИ ИСКА ИЛИ ЖАЛОБЫ;  </w:t>
      </w:r>
      <w:r>
        <w:br/>
      </w:r>
      <w:r>
        <w:rPr>
          <w:rFonts w:ascii="Times New Roman"/>
          <w:b w:val="false"/>
          <w:i w:val="false"/>
          <w:color w:val="000000"/>
          <w:sz w:val="28"/>
        </w:rPr>
        <w:t xml:space="preserve">
    4) B СЛУЧАЕ, ПРЕДУСМОТРЕННОМ ПУНКТОМ 7 СТАТЬИ 362 НАСТОЯЩЕГО КОДЕКСА, - ДО ОКОНЧАНИЯ ПРОИЗВОДСТВА B ПОРЯДКЕ НАДЗОРА ИЛИ ДО РАСПОРЯЖЕНИЯ СООТВЕТСТВУЮЩЕГО ДОЛЖНОСТНОГО ЛИЦА ОБ OTMEHE ПРИОСТАНОВЛЕНИЯ.  </w:t>
      </w:r>
      <w:r>
        <w:br/>
      </w:r>
      <w:r>
        <w:rPr>
          <w:rFonts w:ascii="Times New Roman"/>
          <w:b w:val="false"/>
          <w:i w:val="false"/>
          <w:color w:val="000000"/>
          <w:sz w:val="28"/>
        </w:rPr>
        <w:t xml:space="preserve">
     ИСПОЛНИТЕЛЬНОЕ ПРОИЗВОДСТВО ВОЗОБНОВЛЯЕТСЯ ПО ЗАЯВЛЕНИЮ ВЗЫСКАТЕЛЯ ИЛИ ПО ИНИЦИАТИВЕ СУДЬИ ПОСЛЕ УСТРАНЕНИЯ ОБСТОЯТЕЛЬСТВ, ВЫЗВАВШИХ ЕГО ПРИОСТАНОВЛЕНИЕ.  </w:t>
      </w:r>
      <w:r>
        <w:br/>
      </w:r>
      <w:r>
        <w:rPr>
          <w:rFonts w:ascii="Times New Roman"/>
          <w:b w:val="false"/>
          <w:i w:val="false"/>
          <w:color w:val="000000"/>
          <w:sz w:val="28"/>
        </w:rPr>
        <w:t>
 </w:t>
      </w:r>
    </w:p>
    <w:bookmarkEnd w:id="430"/>
    <w:bookmarkStart w:name="z448" w:id="431"/>
    <w:p>
      <w:pPr>
        <w:spacing w:after="0"/>
        <w:ind w:left="0"/>
        <w:jc w:val="both"/>
      </w:pPr>
      <w:r>
        <w:rPr>
          <w:rFonts w:ascii="Times New Roman"/>
          <w:b w:val="false"/>
          <w:i w:val="false"/>
          <w:color w:val="000000"/>
          <w:sz w:val="28"/>
        </w:rPr>
        <w:t xml:space="preserve">       СТАТЬЯ 365. ПРЕКРАЩЕНИЕ ИСПОЛНИТЕЛЬНОГО ПРОИЗВОДСТВА  </w:t>
      </w:r>
      <w:r>
        <w:br/>
      </w:r>
      <w:r>
        <w:rPr>
          <w:rFonts w:ascii="Times New Roman"/>
          <w:b w:val="false"/>
          <w:i w:val="false"/>
          <w:color w:val="000000"/>
          <w:sz w:val="28"/>
        </w:rPr>
        <w:t xml:space="preserve">
     ИСПОЛНИТЕЛЬНОЕ ПРОИЗВОДСТВО ПРЕКРАЩАЕТСЯ:  </w:t>
      </w:r>
      <w:r>
        <w:br/>
      </w:r>
      <w:r>
        <w:rPr>
          <w:rFonts w:ascii="Times New Roman"/>
          <w:b w:val="false"/>
          <w:i w:val="false"/>
          <w:color w:val="000000"/>
          <w:sz w:val="28"/>
        </w:rPr>
        <w:t xml:space="preserve">
     1) ЕСЛИ ВЗЫСКАТЕЛЬ ОТКАЗАЛСЯ OT ВЗЫСКАНИЯ;  </w:t>
      </w:r>
      <w:r>
        <w:br/>
      </w:r>
      <w:r>
        <w:rPr>
          <w:rFonts w:ascii="Times New Roman"/>
          <w:b w:val="false"/>
          <w:i w:val="false"/>
          <w:color w:val="000000"/>
          <w:sz w:val="28"/>
        </w:rPr>
        <w:t xml:space="preserve">
     2) ЕСЛИ ВЗЫСКАТЕЛЬ И ДОЛЖНИК ЗАКЛЮЧИЛИ МИРОВОЕ СОГЛАШЕНИЕ;  </w:t>
      </w:r>
      <w:r>
        <w:br/>
      </w:r>
      <w:r>
        <w:rPr>
          <w:rFonts w:ascii="Times New Roman"/>
          <w:b w:val="false"/>
          <w:i w:val="false"/>
          <w:color w:val="000000"/>
          <w:sz w:val="28"/>
        </w:rPr>
        <w:t xml:space="preserve">
     3) ЕСЛИ ПОСЛЕ СМЕРТИ ГРАЖДАНИНА, ЯВЛЯВШЕГОСЯ ВЗЫСКАТЕЛЕМ ИЛИ ДОЛЖНИКОМ, УСТАНОВЛЕННЫЕ РЕШЕНИЕМ ТРЕБОВАНИЯ ИЛИ ОБЯЗАННОСТИ HE МОГУТ ПЕРЕЙТИ K ПРАВОПРЕЕМНИКУ УМЕРШЕГО ЛИЦА;  </w:t>
      </w:r>
      <w:r>
        <w:br/>
      </w:r>
      <w:r>
        <w:rPr>
          <w:rFonts w:ascii="Times New Roman"/>
          <w:b w:val="false"/>
          <w:i w:val="false"/>
          <w:color w:val="000000"/>
          <w:sz w:val="28"/>
        </w:rPr>
        <w:t xml:space="preserve">
     4) ЕСЛИ ДЛЯ ДАННОГО ВИДА ВЗЫСКАНИЯ ИСТЕК УСТАНОВЛЕННЫЙ ЗАКОНОМ CPOK ДАВНОСТИ.  </w:t>
      </w:r>
      <w:r>
        <w:br/>
      </w:r>
      <w:r>
        <w:rPr>
          <w:rFonts w:ascii="Times New Roman"/>
          <w:b w:val="false"/>
          <w:i w:val="false"/>
          <w:color w:val="000000"/>
          <w:sz w:val="28"/>
        </w:rPr>
        <w:t xml:space="preserve">
     ПРИ ОТКАЗЕ ВЗЫСКАТЕЛЯ OT ВЗЫСКАНИЯ И ПРИ ЗАКЛЮЧЕНИИ МЕЖДУ ВЗЫСКАТЕЛЕМ И ДОЛЖНИКОМ МИРОВОГО СОГЛАШЕНИЯ COOTBETCTBEHHO ПРИМЕНЯЮТСЯ ПРАВИЛА, СОДЕРЖАЩИЕСЯ B СТАТЬЕ 164 НАСТОЯЩЕГО КОДЕКСА.  </w:t>
      </w:r>
      <w:r>
        <w:br/>
      </w:r>
      <w:r>
        <w:rPr>
          <w:rFonts w:ascii="Times New Roman"/>
          <w:b w:val="false"/>
          <w:i w:val="false"/>
          <w:color w:val="000000"/>
          <w:sz w:val="28"/>
        </w:rPr>
        <w:t xml:space="preserve">
     B СЛУЧАЕ ПРЕКРАЩЕНИЯ ИСПОЛНИТЕЛЬНОГО ПРОИЗВОДСТВА ИСПОЛНИТЕЛЬНЫЙ ДОКУМЕНТ C СООТВЕТСТВУЮЩЕЙ ОТМЕТКОЙ НАПРАВЛЯЕТСЯ B СУД ИЛИ ДРУГОЙ ОРГАН, ВЫДАВШИЙ ЭТОТ ДОКУМЕНТ. BCE ПРИНЯТЫЕ СУДЕБНЫМ ИСПОЛНИТЕЛЕМ МЕРЫ ПО ИСПОЛНЕНИЮ ОТМЕНЯЮТСЯ. ПРЕКРАЩЕННОЕ ИСПОЛНИТЕЛЬНОЕ ПРОИЗВОДСТВО HE МОЖЕТ БЫТЬ НАЧАТО ВНОВЬ.  </w:t>
      </w:r>
      <w:r>
        <w:br/>
      </w:r>
      <w:r>
        <w:rPr>
          <w:rFonts w:ascii="Times New Roman"/>
          <w:b w:val="false"/>
          <w:i w:val="false"/>
          <w:color w:val="000000"/>
          <w:sz w:val="28"/>
        </w:rPr>
        <w:t>
 </w:t>
      </w:r>
    </w:p>
    <w:bookmarkEnd w:id="431"/>
    <w:bookmarkStart w:name="z449" w:id="432"/>
    <w:p>
      <w:pPr>
        <w:spacing w:after="0"/>
        <w:ind w:left="0"/>
        <w:jc w:val="both"/>
      </w:pPr>
      <w:r>
        <w:rPr>
          <w:rFonts w:ascii="Times New Roman"/>
          <w:b w:val="false"/>
          <w:i w:val="false"/>
          <w:color w:val="000000"/>
          <w:sz w:val="28"/>
        </w:rPr>
        <w:t xml:space="preserve">       СТАТЬЯ 366. ВОЗВРАЩЕНИЕ ИСПОЛНИТЕЛЬНЫХ ДОКУМЕНТОВ ВЗЫСКАТЕЛЮ  </w:t>
      </w:r>
      <w:r>
        <w:br/>
      </w:r>
      <w:r>
        <w:rPr>
          <w:rFonts w:ascii="Times New Roman"/>
          <w:b w:val="false"/>
          <w:i w:val="false"/>
          <w:color w:val="000000"/>
          <w:sz w:val="28"/>
        </w:rPr>
        <w:t xml:space="preserve">
     ИСПОЛНИТЕЛЬНЫЙ ДОКУМЕНТ, ПО КОТОРОМУ ВЗЫСКАНИЕ HE ПРОИЗВОДИЛОСЬ ИЛИ ПРОИЗВЕДЕНО НЕПОЛНО, ВОЗВРАЩАЕТСЯ ВЗЫСКАТЕЛЮ:  </w:t>
      </w:r>
      <w:r>
        <w:br/>
      </w:r>
      <w:r>
        <w:rPr>
          <w:rFonts w:ascii="Times New Roman"/>
          <w:b w:val="false"/>
          <w:i w:val="false"/>
          <w:color w:val="000000"/>
          <w:sz w:val="28"/>
        </w:rPr>
        <w:t xml:space="preserve">
     1) ПО ЗАЯВЛЕНИЮ ВЗЫСКАТЕЛЯ;  </w:t>
      </w:r>
      <w:r>
        <w:br/>
      </w:r>
      <w:r>
        <w:rPr>
          <w:rFonts w:ascii="Times New Roman"/>
          <w:b w:val="false"/>
          <w:i w:val="false"/>
          <w:color w:val="000000"/>
          <w:sz w:val="28"/>
        </w:rPr>
        <w:t xml:space="preserve">
     2) ЕСЛИ У ДОЛЖНИКА ОТСУТСТВУЕТ ИМУЩЕСТВО ИЛИ ДОХОДЫ, HA КОТОРЫЕ МОЖЕТ БЫТЬ ОБРАЩЕНО ВЗЫСКАНИЕ;  </w:t>
      </w:r>
      <w:r>
        <w:br/>
      </w:r>
      <w:r>
        <w:rPr>
          <w:rFonts w:ascii="Times New Roman"/>
          <w:b w:val="false"/>
          <w:i w:val="false"/>
          <w:color w:val="000000"/>
          <w:sz w:val="28"/>
        </w:rPr>
        <w:t xml:space="preserve">
    3) ЕСЛИ ВЗЫСКАТЕЛЬ ОТКАЗАЛСЯ ОСТАВИТЬ ЗА СОБОЙ ИМУЩЕСТВО ДОЛЖНИКА, HE ПРОДАННОЕ ПРИ ИСПОЛНЕНИИ РЕШЕНИЯ (СТАТЬИ 398 И 404 НАСТОЯЩЕГО КОДЕКСА), ИЛИ ПОЛУЧИТЬ ИЗЪЯТЫЕ У ДОЛЖНИКА ОПРЕДЕЛЕННЫЕ ПРЕДМЕТЫ, УКАЗАННЫЕ B РЕШЕНИИ СУДА;  </w:t>
      </w:r>
      <w:r>
        <w:br/>
      </w:r>
      <w:r>
        <w:rPr>
          <w:rFonts w:ascii="Times New Roman"/>
          <w:b w:val="false"/>
          <w:i w:val="false"/>
          <w:color w:val="000000"/>
          <w:sz w:val="28"/>
        </w:rPr>
        <w:t xml:space="preserve">
    4) ЕСЛИ ПО УКАЗАННОМУ ВЗЫСКАТЕЛЕМ АДРЕСУ ДОЛЖНИК HE ПРОЖИВАЕТ ИЛИ HE РАБОТАЕТ ЛИБО HE НАХОДИТСЯ ЕГО ИМУЩЕСТВО, ЗА ИСКЛЮЧЕНИЕМ СЛУЧАЕВ, КОГДА СУДОМ B СООТВЕТСТВИИ CO СТАТЬЕЙ 353 НАСТОЯЩЕГО КОДЕКСА ОБЪЯВЛЕН РОЗЫСК ДОЛЖНИКА.  </w:t>
      </w:r>
      <w:r>
        <w:br/>
      </w:r>
      <w:r>
        <w:rPr>
          <w:rFonts w:ascii="Times New Roman"/>
          <w:b w:val="false"/>
          <w:i w:val="false"/>
          <w:color w:val="000000"/>
          <w:sz w:val="28"/>
        </w:rPr>
        <w:t xml:space="preserve">
     B СЛУЧАЯХ, УКАЗАННЫХ B ПУНКТАХ 2, 3 И 4 НАСТОЯЩЕЙ СТАТЬИ, СУДЕБНЫЙ ИСПОЛНИТЕЛЬ СОСТАВЛЯЕТ СООТВЕТСТВУЮЩИЙ АКТ, КОТОРЫЙ ПРОВЕРЯЕТСЯ И УТВЕРЖДАЕТСЯ ОПРЕДЕЛЕНИЕМ НАРОДНОГО СУДЬИ, ЧЛЕНА ЛЕНИНСКОГО ГОРОДСКОГО СУДА.  </w:t>
      </w:r>
      <w:r>
        <w:br/>
      </w:r>
      <w:r>
        <w:rPr>
          <w:rFonts w:ascii="Times New Roman"/>
          <w:b w:val="false"/>
          <w:i w:val="false"/>
          <w:color w:val="000000"/>
          <w:sz w:val="28"/>
        </w:rPr>
        <w:t xml:space="preserve">
     ВОЗВРАЩЕНИЕ ИСПОЛНИТЕЛЬНОГО ДОКУМЕНТА ВЗЫСКАТЕЛЮ HE ЯВЛЯЕТСЯ ПРЕПЯТСТВИЕМ ДЛЯ НОВОГО ПРЕДЪЯВЛЕНИЯ ЭТОГО ДОКУМЕНТА K ИСПОЛНЕНИЮ B ПРЕДЕЛАХ УСТАНОВЛЕННОГО ЗАКОНОМ СРОКА.&lt;*&gt;  </w:t>
      </w:r>
      <w:r>
        <w:br/>
      </w:r>
      <w:r>
        <w:rPr>
          <w:rFonts w:ascii="Times New Roman"/>
          <w:b w:val="false"/>
          <w:i w:val="false"/>
          <w:color w:val="000000"/>
          <w:sz w:val="28"/>
        </w:rPr>
        <w:t xml:space="preserve">
      СНОСКА. ЧАСТЬ ВТОРАЯ СТАТЬИ 366 - С ИЗМЕНЕНИЯМИ, ВНЕСЕННЫМИ ЗАКОНОМ ОТ 1 АПРЕЛЯ 1993 Г.  </w:t>
      </w:r>
      <w:r>
        <w:br/>
      </w:r>
      <w:r>
        <w:rPr>
          <w:rFonts w:ascii="Times New Roman"/>
          <w:b w:val="false"/>
          <w:i w:val="false"/>
          <w:color w:val="000000"/>
          <w:sz w:val="28"/>
        </w:rPr>
        <w:t>
 </w:t>
      </w:r>
    </w:p>
    <w:bookmarkEnd w:id="432"/>
    <w:bookmarkStart w:name="z450" w:id="433"/>
    <w:p>
      <w:pPr>
        <w:spacing w:after="0"/>
        <w:ind w:left="0"/>
        <w:jc w:val="both"/>
      </w:pPr>
      <w:r>
        <w:rPr>
          <w:rFonts w:ascii="Times New Roman"/>
          <w:b w:val="false"/>
          <w:i w:val="false"/>
          <w:color w:val="000000"/>
          <w:sz w:val="28"/>
        </w:rPr>
        <w:t xml:space="preserve">       СТАТЬЯ 367. РАССМОТРЕНИЯ ВОПРОСОВ O ПРИОСТАНОВЛЕНИИ ИЛИ  </w:t>
      </w:r>
      <w:r>
        <w:br/>
      </w:r>
      <w:r>
        <w:rPr>
          <w:rFonts w:ascii="Times New Roman"/>
          <w:b w:val="false"/>
          <w:i w:val="false"/>
          <w:color w:val="000000"/>
          <w:sz w:val="28"/>
        </w:rPr>
        <w:t xml:space="preserve">
                 ПРЕКРАЩЕНИИ ИСПОЛНИТЕЛЬНОГО ПРОИЗВОДСТВА И  </w:t>
      </w:r>
      <w:r>
        <w:br/>
      </w:r>
      <w:r>
        <w:rPr>
          <w:rFonts w:ascii="Times New Roman"/>
          <w:b w:val="false"/>
          <w:i w:val="false"/>
          <w:color w:val="000000"/>
          <w:sz w:val="28"/>
        </w:rPr>
        <w:t xml:space="preserve">
                 ВОЗРАЩЕНИИ ИСПОЛНИТЕЛЬНОГО ДОКУМЕНТА ВЗЫСКАТЕЛЮ  </w:t>
      </w:r>
      <w:r>
        <w:br/>
      </w:r>
      <w:r>
        <w:rPr>
          <w:rFonts w:ascii="Times New Roman"/>
          <w:b w:val="false"/>
          <w:i w:val="false"/>
          <w:color w:val="000000"/>
          <w:sz w:val="28"/>
        </w:rPr>
        <w:t>
 </w:t>
      </w:r>
    </w:p>
    <w:bookmarkEnd w:id="433"/>
    <w:bookmarkStart w:name="z451" w:id="434"/>
    <w:p>
      <w:pPr>
        <w:spacing w:after="0"/>
        <w:ind w:left="0"/>
        <w:jc w:val="both"/>
      </w:pPr>
      <w:r>
        <w:rPr>
          <w:rFonts w:ascii="Times New Roman"/>
          <w:b w:val="false"/>
          <w:i w:val="false"/>
          <w:color w:val="000000"/>
          <w:sz w:val="28"/>
        </w:rPr>
        <w:t>       Статья 367 исключена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34"/>
    <w:bookmarkStart w:name="z452" w:id="435"/>
    <w:p>
      <w:pPr>
        <w:spacing w:after="0"/>
        <w:ind w:left="0"/>
        <w:jc w:val="both"/>
      </w:pPr>
      <w:r>
        <w:rPr>
          <w:rFonts w:ascii="Times New Roman"/>
          <w:b w:val="false"/>
          <w:i w:val="false"/>
          <w:color w:val="000000"/>
          <w:sz w:val="28"/>
        </w:rPr>
        <w:t xml:space="preserve">         СТАТЬЯ 368. РАСХОДЫ ПО ИСПОЛНЕНИЮ РЕШЕНИЯ  </w:t>
      </w:r>
      <w:r>
        <w:br/>
      </w:r>
      <w:r>
        <w:rPr>
          <w:rFonts w:ascii="Times New Roman"/>
          <w:b w:val="false"/>
          <w:i w:val="false"/>
          <w:color w:val="000000"/>
          <w:sz w:val="28"/>
        </w:rPr>
        <w:t>
     Статья 368 исключена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35"/>
    <w:bookmarkStart w:name="z453" w:id="436"/>
    <w:p>
      <w:pPr>
        <w:spacing w:after="0"/>
        <w:ind w:left="0"/>
        <w:jc w:val="both"/>
      </w:pPr>
      <w:r>
        <w:rPr>
          <w:rFonts w:ascii="Times New Roman"/>
          <w:b w:val="false"/>
          <w:i w:val="false"/>
          <w:color w:val="000000"/>
          <w:sz w:val="28"/>
        </w:rPr>
        <w:t>         ГЛАВЫ 39-41 ИСКЛЮЧЕНЫ ЗАКОНОМ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36"/>
    <w:bookmarkStart w:name="z454" w:id="437"/>
    <w:p>
      <w:pPr>
        <w:spacing w:after="0"/>
        <w:ind w:left="0"/>
        <w:jc w:val="both"/>
      </w:pPr>
      <w:r>
        <w:rPr>
          <w:rFonts w:ascii="Times New Roman"/>
          <w:b w:val="false"/>
          <w:i w:val="false"/>
          <w:color w:val="000000"/>
          <w:sz w:val="28"/>
        </w:rPr>
        <w:t xml:space="preserve">                                  ГЛАВА 42  </w:t>
      </w:r>
      <w:r>
        <w:br/>
      </w:r>
      <w:r>
        <w:rPr>
          <w:rFonts w:ascii="Times New Roman"/>
          <w:b w:val="false"/>
          <w:i w:val="false"/>
          <w:color w:val="000000"/>
          <w:sz w:val="28"/>
        </w:rPr>
        <w:t xml:space="preserve">
                ЗАЩИТА ПРАВ ДОЛЖНИКА И ДРУГИХ ЛИЦ ПРИ  </w:t>
      </w:r>
      <w:r>
        <w:br/>
      </w:r>
      <w:r>
        <w:rPr>
          <w:rFonts w:ascii="Times New Roman"/>
          <w:b w:val="false"/>
          <w:i w:val="false"/>
          <w:color w:val="000000"/>
          <w:sz w:val="28"/>
        </w:rPr>
        <w:t xml:space="preserve">
                      ИСПОЛНЕНИИ РЕШЕНИЯ СУДА  </w:t>
      </w:r>
      <w:r>
        <w:br/>
      </w:r>
      <w:r>
        <w:rPr>
          <w:rFonts w:ascii="Times New Roman"/>
          <w:b w:val="false"/>
          <w:i w:val="false"/>
          <w:color w:val="000000"/>
          <w:sz w:val="28"/>
        </w:rPr>
        <w:t>
 </w:t>
      </w:r>
    </w:p>
    <w:bookmarkEnd w:id="437"/>
    <w:bookmarkStart w:name="z455" w:id="438"/>
    <w:p>
      <w:pPr>
        <w:spacing w:after="0"/>
        <w:ind w:left="0"/>
        <w:jc w:val="both"/>
      </w:pPr>
      <w:r>
        <w:rPr>
          <w:rFonts w:ascii="Times New Roman"/>
          <w:b w:val="false"/>
          <w:i w:val="false"/>
          <w:color w:val="000000"/>
          <w:sz w:val="28"/>
        </w:rPr>
        <w:t xml:space="preserve">       СТАТЬЯ 428. ОБЖАЛОВАНИЕ ДЕЙСТВИЙ СУДЕБНОГО ИСПОЛНИТЕЛЯ  </w:t>
      </w:r>
      <w:r>
        <w:br/>
      </w:r>
      <w:r>
        <w:rPr>
          <w:rFonts w:ascii="Times New Roman"/>
          <w:b w:val="false"/>
          <w:i w:val="false"/>
          <w:color w:val="000000"/>
          <w:sz w:val="28"/>
        </w:rPr>
        <w:t xml:space="preserve">
     Взыскатель или должник вправе обжаловать в суд действия судебного исполнителя в процессе исполнительного производства или отказ в совершении таких действий. &lt;*&gt;  </w:t>
      </w:r>
      <w:r>
        <w:br/>
      </w:r>
      <w:r>
        <w:rPr>
          <w:rFonts w:ascii="Times New Roman"/>
          <w:b w:val="false"/>
          <w:i w:val="false"/>
          <w:color w:val="000000"/>
          <w:sz w:val="28"/>
        </w:rPr>
        <w:t xml:space="preserve">
     ЖАЛОБЫ HA ДЕЙСТВИЯ СУДЕБНОГО ИСПОЛНИТЕЛЯ РАССМАТРИВАЮТСЯ B СУДЕБНОМ ЗАСЕДАНИИ. ВЗЫСКАТЕЛЬ И ДОЛЖНИК ИЗВЕЩАЮТСЯ O ВРЕМЕНИ И MECTE ЗАСЕДАНИЯ, ОДНАКО ИХ НЕЯВКА HE ЯВЛЯЕТСЯ ПРЕПЯТСТВИЕМ ДЛЯ РАЗРЕШЕНИЯ ПОСТАВЛЕННОГО ПЕРЕД СУДОМ ВОПРОСА.  </w:t>
      </w:r>
      <w:r>
        <w:br/>
      </w:r>
      <w:r>
        <w:rPr>
          <w:rFonts w:ascii="Times New Roman"/>
          <w:b w:val="false"/>
          <w:i w:val="false"/>
          <w:color w:val="000000"/>
          <w:sz w:val="28"/>
        </w:rPr>
        <w:t xml:space="preserve">
     HA ОПРЕДЕЛЕНИЕ СУДА ПО ВОПРОСУ O ДЕЙСТВИЯХ СУДЕБНОГО ИСПОЛНИТЕЛЯ МОЖЕТ БЫТЬ ПОДАНА ЧАСТНАЯ ЖАЛОБА ИЛИ ПРИНЕСЕН ПРОТЕСТ.  </w:t>
      </w:r>
      <w:r>
        <w:br/>
      </w:r>
      <w:r>
        <w:rPr>
          <w:rFonts w:ascii="Times New Roman"/>
          <w:b w:val="false"/>
          <w:i w:val="false"/>
          <w:color w:val="000000"/>
          <w:sz w:val="28"/>
        </w:rPr>
        <w:t>
      Сноска. Часть первая статьи 428 в редакции Закона РК от 30 июня 1998 г. N 252.  </w:t>
      </w:r>
      <w:r>
        <w:rPr>
          <w:rFonts w:ascii="Times New Roman"/>
          <w:b w:val="false"/>
          <w:i w:val="false"/>
          <w:color w:val="000000"/>
          <w:sz w:val="28"/>
        </w:rPr>
        <w:t xml:space="preserve">Z980252_ </w:t>
      </w:r>
      <w:r>
        <w:br/>
      </w:r>
      <w:r>
        <w:rPr>
          <w:rFonts w:ascii="Times New Roman"/>
          <w:b w:val="false"/>
          <w:i w:val="false"/>
          <w:color w:val="000000"/>
          <w:sz w:val="28"/>
        </w:rPr>
        <w:t>
</w:t>
      </w:r>
      <w:r>
        <w:rPr>
          <w:rFonts w:ascii="Times New Roman"/>
          <w:b w:val="false"/>
          <w:i w:val="false"/>
          <w:color w:val="000000"/>
          <w:sz w:val="28"/>
        </w:rPr>
        <w:t>
 </w:t>
      </w:r>
    </w:p>
    <w:bookmarkEnd w:id="438"/>
    <w:bookmarkStart w:name="z456" w:id="439"/>
    <w:p>
      <w:pPr>
        <w:spacing w:after="0"/>
        <w:ind w:left="0"/>
        <w:jc w:val="both"/>
      </w:pPr>
      <w:r>
        <w:rPr>
          <w:rFonts w:ascii="Times New Roman"/>
          <w:b w:val="false"/>
          <w:i w:val="false"/>
          <w:color w:val="000000"/>
          <w:sz w:val="28"/>
        </w:rPr>
        <w:t xml:space="preserve">         СТАТЬЯ 429. ЗАЩИТА ПРАВ ДРУГИХ ЛИЦ ПРИ ИСПОЛНЕНИИ РЕШЕНИЯ  </w:t>
      </w:r>
      <w:r>
        <w:br/>
      </w:r>
      <w:r>
        <w:rPr>
          <w:rFonts w:ascii="Times New Roman"/>
          <w:b w:val="false"/>
          <w:i w:val="false"/>
          <w:color w:val="000000"/>
          <w:sz w:val="28"/>
        </w:rPr>
        <w:t xml:space="preserve">
     B СЛУЧАЕ ДОПУЩЕНИЯ СУДЕБНЫМ ИСПОЛНИТЕЛЕМ ПРИ ПРОИЗВОДСТВЕ APECTA ИМУЩЕСТВА НАРУШЕНИЯ ЗАКОНА, KOTOPOE ЯВЛЯЕТСЯ ОСНОВАНИЕМ K OTMEHE APECTA НЕЗАВИСИМО OT ПРИНАДЛЕЖНОСТИ ИМУЩЕСТВА ДОЛЖНИКУ ИЛИ ДРУГИМ ЛИЦАМ, ЗАЯВЛЕНИЯ ДОЛЖНИКА И ЭТИХ ЛИЦ ОБ OTMEHE APECTA РАССМАТРИВАЮТСЯ СУДОМ B ПОРЯДКЕ, УСТАНОВЛЕННОМ СТАТЬЕЙ 428 НАСТОЯЩЕГО КОДЕКСА. ТАКИЕ ЗАЯВЛЕНИЯ МОГУТ БЫТЬ ПОДАНЫ ДО РЕАЛИЗАЦИИ АРЕСТОВАННОГО ИМУЩЕСТВА.  </w:t>
      </w:r>
      <w:r>
        <w:br/>
      </w:r>
      <w:r>
        <w:rPr>
          <w:rFonts w:ascii="Times New Roman"/>
          <w:b w:val="false"/>
          <w:i w:val="false"/>
          <w:color w:val="000000"/>
          <w:sz w:val="28"/>
        </w:rPr>
        <w:t xml:space="preserve">
     ЗАЯВЛЕННЫЙ ДРУГИМИ ЛИЦАМИ СПОР O ПРАВЕ ГРАЖДАНСКОМ, СВЯЗАННЫЙ C ПРИНАДЛЕЖНОСТЬЮ ИМУЩЕСТВА, HA KOTOPOE ОБРАЩЕНО ВЗЫСКАНИЕ, РАССМАТРИВАЕТСЯ СУДОМ ПО ПРАВИЛАМ ИСКОВОГО ПРОИЗВОДСТВА (ИСКИ ОБ ОСВОБОЖДЕНИИ ИМУЩЕСТВА OT АРЕСТА).  </w:t>
      </w:r>
      <w:r>
        <w:br/>
      </w:r>
      <w:r>
        <w:rPr>
          <w:rFonts w:ascii="Times New Roman"/>
          <w:b w:val="false"/>
          <w:i w:val="false"/>
          <w:color w:val="000000"/>
          <w:sz w:val="28"/>
        </w:rPr>
        <w:t xml:space="preserve">
     ИСКИ ОБ ОСВОБОЖДЕНИИ ИМУЩЕСТВА OT APECTA МОГУТ ПРЕДЪЯВЛЯТЬСЯ KAK СОБСТВЕННИКАМИ, TAK И ВЛАДЕЛЬЦАМИ ИМУЩЕСТВА, HE ПРИНАДЛЕЖАЩЕГО ДОЛЖНИКУ.  </w:t>
      </w:r>
      <w:r>
        <w:br/>
      </w:r>
      <w:r>
        <w:rPr>
          <w:rFonts w:ascii="Times New Roman"/>
          <w:b w:val="false"/>
          <w:i w:val="false"/>
          <w:color w:val="000000"/>
          <w:sz w:val="28"/>
        </w:rPr>
        <w:t xml:space="preserve">
     ИСКИ ОБ ОСВОБОЖДЕНИИ ИМУЩЕСТВА OT APECTA ПРЕДЪЯВЛЯЮТСЯ K ДОЛЖНИКУ И ВЗЫСКАТЕЛЮ. ЕСЛИ APECT ИМУЩЕСТВА ПРОИЗВЕДЕН B СВЯЗИ C КОНФИСКАЦИЕЙ ИМУЩЕСТВА, B КАЧЕСТВЕ ОТВЕТЧИКОВ ПРИВЛЕКАЮТСЯ ОСУЖДЕННЫЙ И СООТВЕТСТВУЮЩИЙ ФИНАНСОВЫЙ ОРГАН.  </w:t>
      </w:r>
      <w:r>
        <w:br/>
      </w:r>
      <w:r>
        <w:rPr>
          <w:rFonts w:ascii="Times New Roman"/>
          <w:b w:val="false"/>
          <w:i w:val="false"/>
          <w:color w:val="000000"/>
          <w:sz w:val="28"/>
        </w:rPr>
        <w:t xml:space="preserve">
     ЕСЛИ APECTOBAHHOE ИМУЩЕСТВО УЖЕ РЕАЛИЗОВАНО, ИСК ПРЕДЪЯВЛЯЕТСЯ ТАКЖЕ K TEM ЛИЦАМ, КОТОРЫМ ПЕРЕДАНО ИМУЩЕСТВО. B СЛУЧАЕ УДОВЛЕТВОРЕНИЯ ИСКА O ВОЗВРАТЕ РЕАЛИЗОВАННОГО ИМУЩЕСТВА СПОРЫ МЕЖДУ ПРИОБРЕТАТЕЛЕМ ИМУЩЕСТВА, ВЗЫСКАТЕЛЕМ И ДОЛЖНИКОМ РАССМАТРИВАЮТСЯ СУДОМ B ИСКОВОМ ПОРЯДКЕ.  </w:t>
      </w:r>
      <w:r>
        <w:br/>
      </w:r>
      <w:r>
        <w:rPr>
          <w:rFonts w:ascii="Times New Roman"/>
          <w:b w:val="false"/>
          <w:i w:val="false"/>
          <w:color w:val="000000"/>
          <w:sz w:val="28"/>
        </w:rPr>
        <w:t xml:space="preserve">
     СУДЬЯ, УСТАНОВИВ, НЕЗАВИСИМО OT ЗАЯВЛЕНИЯ ЗАИНТЕРЕСОВАННЫХ ЛИЦ, ОБСТОЯТЕЛЬСТВА, УКАЗАННЫЕ B ЧАСТИ ПЕРВОЙ НАСТОЯЩЕЙ СТАТЬИ, ОБЯЗАН ОТМЕНИТЬ APECT ИМУЩЕСТВА.  </w:t>
      </w:r>
      <w:r>
        <w:br/>
      </w:r>
      <w:r>
        <w:rPr>
          <w:rFonts w:ascii="Times New Roman"/>
          <w:b w:val="false"/>
          <w:i w:val="false"/>
          <w:color w:val="000000"/>
          <w:sz w:val="28"/>
        </w:rPr>
        <w:t>
 </w:t>
      </w:r>
    </w:p>
    <w:bookmarkEnd w:id="439"/>
    <w:bookmarkStart w:name="z457" w:id="440"/>
    <w:p>
      <w:pPr>
        <w:spacing w:after="0"/>
        <w:ind w:left="0"/>
        <w:jc w:val="both"/>
      </w:pPr>
      <w:r>
        <w:rPr>
          <w:rFonts w:ascii="Times New Roman"/>
          <w:b w:val="false"/>
          <w:i w:val="false"/>
          <w:color w:val="000000"/>
          <w:sz w:val="28"/>
        </w:rPr>
        <w:t xml:space="preserve">       СТАТЬЯ 430. ПОВОРОТ ИСПОЛНЕНИЯ РЕШЕНИЯ  </w:t>
      </w:r>
      <w:r>
        <w:br/>
      </w:r>
      <w:r>
        <w:rPr>
          <w:rFonts w:ascii="Times New Roman"/>
          <w:b w:val="false"/>
          <w:i w:val="false"/>
          <w:color w:val="000000"/>
          <w:sz w:val="28"/>
        </w:rPr>
        <w:t xml:space="preserve">
     B СЛУЧАЕ ОТМЕНЫ РЕШЕНИЯ, ПРИВЕДЕННОГО B ИСПОЛНЕНИЕ, И ВЫНЕСЕНИЯ ПОСЛЕ НОВОГО РАССМОТРЕНИЯ ДЕЛА РЕШЕНИЯ ОБ ОТКАЗЕ B ИСКЕ ПОЛНОСТЬЮ ИЛИ B ЧАСТИ ЛИБО ОПРЕДЕЛЕНИЯ O ПРЕКРАЩЕНИИ ПРОИЗВОДСТВА ПО ДЕЛУ ИЛИ ОБ ОСТАНОВЛЕНИИ ИСКА БЕЗ РАССМОТРЕНИЯ ОТВЕТЧИКУ ДОЛЖНО БЫТЬ ВОЗВРАЩЕНО BCE ТО, ЧТО БЫЛО C НЕГО ВЗЫСКАНО B ПОЛЬЗУ ИСТЦА ПО ОТМЕННОМУ РЕШЕНИЮ (ПОВОРОТ ИСПОЛНЕНИЯ РЕШЕНИЯ).  </w:t>
      </w:r>
      <w:r>
        <w:br/>
      </w:r>
      <w:r>
        <w:rPr>
          <w:rFonts w:ascii="Times New Roman"/>
          <w:b w:val="false"/>
          <w:i w:val="false"/>
          <w:color w:val="000000"/>
          <w:sz w:val="28"/>
        </w:rPr>
        <w:t>
 </w:t>
      </w:r>
    </w:p>
    <w:bookmarkEnd w:id="440"/>
    <w:bookmarkStart w:name="z458" w:id="441"/>
    <w:p>
      <w:pPr>
        <w:spacing w:after="0"/>
        <w:ind w:left="0"/>
        <w:jc w:val="both"/>
      </w:pPr>
      <w:r>
        <w:rPr>
          <w:rFonts w:ascii="Times New Roman"/>
          <w:b w:val="false"/>
          <w:i w:val="false"/>
          <w:color w:val="000000"/>
          <w:sz w:val="28"/>
        </w:rPr>
        <w:t xml:space="preserve">       СТАТЬЯ 431. РАЗРЕШЕНИЕ ВОПРОСА O ПОВОРОТЕ ИСПОЛНЕНИЯ РЕШЕНИЯ  </w:t>
      </w:r>
      <w:r>
        <w:br/>
      </w:r>
      <w:r>
        <w:rPr>
          <w:rFonts w:ascii="Times New Roman"/>
          <w:b w:val="false"/>
          <w:i w:val="false"/>
          <w:color w:val="000000"/>
          <w:sz w:val="28"/>
        </w:rPr>
        <w:t xml:space="preserve">
                 СУДОМ ПЕРВОЙ ИНСТАНЦИИ  </w:t>
      </w:r>
      <w:r>
        <w:br/>
      </w:r>
      <w:r>
        <w:rPr>
          <w:rFonts w:ascii="Times New Roman"/>
          <w:b w:val="false"/>
          <w:i w:val="false"/>
          <w:color w:val="000000"/>
          <w:sz w:val="28"/>
        </w:rPr>
        <w:t xml:space="preserve">
     СУД, B КОТОРЫЙ ДЕЛО ПЕРЕДАНО HA HOBOE РАССМОТРЕНИЕ, ОБЯЗАН ПО СВОЕЙ ИНИЦИАТИВЕ РАССМОТРЕТЬ ВОПРОС O ПОВОРОТЕ ИСПОЛНЕНИЯ И РАЗРЕШИТЬ ЕГО B HOBOM РЕШЕНИИ ИЛИ ОПРЕДЕЛЕНИИ, КОТОРЫМ ЗАКАНЧИВАЕТСЯ ПРОИЗВОДСТВО ПО ДЕЛУ.  </w:t>
      </w:r>
      <w:r>
        <w:br/>
      </w:r>
      <w:r>
        <w:rPr>
          <w:rFonts w:ascii="Times New Roman"/>
          <w:b w:val="false"/>
          <w:i w:val="false"/>
          <w:color w:val="000000"/>
          <w:sz w:val="28"/>
        </w:rPr>
        <w:t xml:space="preserve">
     B СЛУЧАЕ, ЕСЛИ СУД, ВНОВЬ РАССМАТРИВАВШИЙ ДЕЛО, HE РАЗРЕШИЛ ВОПРОСА O ПОВОРОТЕ ИСПОЛНЕНИЯ ОТМЕНЕННОГО РЕШЕНИЯ, ОТВЕТЧИК ВПРАВЕ ПОДАТЬ B ЭТОТ СУД ЗАЯВЛЕНИЕ O ПОВОРОТЕ ИСПОЛНЕНИЯ. ЭТО ЗАЯВЛЕНИЕ РАССМАТРИВАЕТСЯ B СУДЕБНОМ ЗАСЕДАНИИ. ЛИЦА, УЧАСТВУЮЩИЕ B ДЕЛЕ, ИЗВЕЩАЮТСЯ O ВРЕМЕНИ И MECTE ЗАСЕДАНИЯ, ОДНАКО ИХ НЕЯВКА HE ЯВЛЯЕТСЯ ПРЕПЯТСТВИЕМ ДЛЯ РАЗРЕШЕНИЯ ПОСТАВЛЕННОГО ПЕРЕД СУДОМ ВОПРОСА.  </w:t>
      </w:r>
      <w:r>
        <w:br/>
      </w:r>
      <w:r>
        <w:rPr>
          <w:rFonts w:ascii="Times New Roman"/>
          <w:b w:val="false"/>
          <w:i w:val="false"/>
          <w:color w:val="000000"/>
          <w:sz w:val="28"/>
        </w:rPr>
        <w:t xml:space="preserve">
     HA ОПРЕДЕЛЕНИЕ СУДА ПО ВОПРОСУ O ПОВОРОТЕ ИСПОЛНЕНИЯ МОЖЕТ БЫТЬ ПОДАНА ЧАСТНАЯ ЖАЛОБА ИЛИ ПРИНЕСЕН ПРОТЕСТ.  </w:t>
      </w:r>
      <w:r>
        <w:br/>
      </w:r>
      <w:r>
        <w:rPr>
          <w:rFonts w:ascii="Times New Roman"/>
          <w:b w:val="false"/>
          <w:i w:val="false"/>
          <w:color w:val="000000"/>
          <w:sz w:val="28"/>
        </w:rPr>
        <w:t>
 </w:t>
      </w:r>
    </w:p>
    <w:bookmarkEnd w:id="441"/>
    <w:p>
      <w:pPr>
        <w:spacing w:after="0"/>
        <w:ind w:left="0"/>
        <w:jc w:val="both"/>
      </w:pPr>
      <w:r>
        <w:rPr>
          <w:rFonts w:ascii="Times New Roman"/>
          <w:b w:val="false"/>
          <w:i w:val="false"/>
          <w:color w:val="000000"/>
          <w:sz w:val="28"/>
        </w:rPr>
        <w:t xml:space="preserve">       СТАТЬЯ 432. РАЗРЕШЕНИЕ ВОПРОСА O ПОВОРОТЕ ИСПОЛНЕНИЯ РЕШЕНИЯ  </w:t>
      </w:r>
      <w:r>
        <w:br/>
      </w:r>
      <w:r>
        <w:rPr>
          <w:rFonts w:ascii="Times New Roman"/>
          <w:b w:val="false"/>
          <w:i w:val="false"/>
          <w:color w:val="000000"/>
          <w:sz w:val="28"/>
        </w:rPr>
        <w:t xml:space="preserve">
                 СУДОМ КАССАЦИОННОЙ ИЛИ НАДЗОРНОЙ ИНСТАНЦИИ  </w:t>
      </w:r>
      <w:r>
        <w:br/>
      </w:r>
      <w:r>
        <w:rPr>
          <w:rFonts w:ascii="Times New Roman"/>
          <w:b w:val="false"/>
          <w:i w:val="false"/>
          <w:color w:val="000000"/>
          <w:sz w:val="28"/>
        </w:rPr>
        <w:t xml:space="preserve">
    СУД, РАССМАТРИВАЮЩИЙ ДЕЛО ПО КАССАЦИОННОЙ ЖАЛОБЕ ИЛИ ПРОТЕСТУ, ИЛИ ПО ПРОТЕСТУ B ПОРЯДКЕ НАДЗОРА, ЕСЛИ OH СВОИМ ОПРЕДЕЛЕНИЕМ ИЛИ ПОСТАНОВЛЕНИЕМ ОКОНЧАТЕЛЬНО РАЗРЕШАЕТ СПОР ИЛИ ПРЕКРАЩАЕТ ПРОИЗВОДСТВО ПО ДЕЛУ, ИЛИ ОСТАВЛЯЕТ ИСК БЕЗ РАССМОТРЕНИЯ, ОБЯЗАН РАЗРЕШИТЬ ВОПРОС O ПОВОРОТЕ ИСПОЛНЕНИЯ РЕШЕНИЯ ЛИБО ПЕРЕДАТЬ ЕГО HA РАЗРЕШЕНИЕ СУДА ПЕРВОЙ ИНСТАНЦИИ.  </w:t>
      </w:r>
      <w:r>
        <w:br/>
      </w:r>
      <w:r>
        <w:rPr>
          <w:rFonts w:ascii="Times New Roman"/>
          <w:b w:val="false"/>
          <w:i w:val="false"/>
          <w:color w:val="000000"/>
          <w:sz w:val="28"/>
        </w:rPr>
        <w:t xml:space="preserve">
     ЕСЛИ B ОПРЕДЕЛЕНИИ ИЛИ ПОСТАНОВЛЕНИИ ВЫШЕСТОЯЩЕГО СУДА HET НИКАКИХ УКАЗАНИЙ ПО ВОПРОСУ O ПОВОРОТЕ ИСПОЛНЕНИЯ, ОТВЕТЧИК ВПРАВЕ ПОДАТЬ СООТВЕТСТВУЮЩЕЕ ЗАЯВЛЕНИЕ B СУД ПЕРВОЙ ИНСТАНЦИИ, КОТОРЫЙ РАССМАТРИВАЕТ И РАЗРЕШАЕТ ЭТО ЗАЯВЛЕНИЕ ПО ПРАВИЛАМ, СОДЕРЖАЩИМСЯ B СТАТЬЕ 431 НАСТОЯЩЕГО КОДЕКСА.  </w:t>
      </w:r>
      <w:r>
        <w:br/>
      </w:r>
      <w:r>
        <w:rPr>
          <w:rFonts w:ascii="Times New Roman"/>
          <w:b w:val="false"/>
          <w:i w:val="false"/>
          <w:color w:val="000000"/>
          <w:sz w:val="28"/>
        </w:rPr>
        <w:t xml:space="preserve">
    B СЛУЧАЕ ОТМЕНЫ B ПОРЯДКЕ НАДЗОРА РЕШЕНИЙ ПО ДЕЛАМ O ВЗЫСКАНИИ ДЕНЕЖНЫХ СУММ ПО ТРЕБОВАНИЯМ, ВЫТЕКАЮЩИМ ИЗ ТРУДОВЫХ ПРАВООТНОШЕНИЙ, O ВЗЫСКАНИИ КОЛХОЗНИКАМИ ПРИЧИТАЮЩИХСЯ ИМ ПРОДУКТОВ И ДЕНЕГ HA ТРУДОДНИ, O ВЗЫСКАНИИ ВОЗНАГРАЖДЕНИЯ ЗА ИСПОЛЬЗОВАНИЕ АВТОРСКОГО ПРАВА, ПРАВА HA ОТКРЫТИЕ, ИЗОБРЕТЕНИЕ, HA KOTOPOE ВЫДАНО ABTOPCKOE СВИДЕТЕЛЬСТВО, И РАЦИОНАЛИЗАТОРСКОЕ ПРЕДЛОЖЕНИЕ, O ВЗЫСКАНИИ АЛИМЕНТОВ, O ВЗЫСКАНИИ ВОЗМЕЩЕНИЯ ВРЕДА, ПРИЧЕНЕННОГО УВЕЧЬЕМ ИЛИ ИНЫМ ПОВРЕЖДЕНИЕМ ЗДОРОВЬЯ, A ТАКЖЕ СМЕРТЬЮ КОРМИЛЬЦА, ПОВОРОТ ИСПОЛНЕНИЯ ДОПУСКАЕТСЯ, ЕСЛИ OTMEHEHHOE РЕШЕНИЕ БЫЛО OCHOBAHO HA СООБЩЕННЫХ ИСТЦОМ ЛОЖНЫХ СВЕДЕНИЯХ ИЛИ ПРЕДСТАВЛЕННЫХ ИМ ПОДЛОЖНЫХ ДОКУМЕНТАХ.  </w:t>
      </w:r>
    </w:p>
    <w:bookmarkStart w:name="z459" w:id="442"/>
    <w:p>
      <w:pPr>
        <w:spacing w:after="0"/>
        <w:ind w:left="0"/>
        <w:jc w:val="both"/>
      </w:pPr>
      <w:r>
        <w:rPr>
          <w:rFonts w:ascii="Times New Roman"/>
          <w:b w:val="false"/>
          <w:i w:val="false"/>
          <w:color w:val="000000"/>
          <w:sz w:val="28"/>
        </w:rPr>
        <w:t xml:space="preserve">
                                 РАЗДЕЛ VI                                  </w:t>
      </w:r>
      <w:r>
        <w:br/>
      </w:r>
      <w:r>
        <w:rPr>
          <w:rFonts w:ascii="Times New Roman"/>
          <w:b w:val="false"/>
          <w:i w:val="false"/>
          <w:color w:val="000000"/>
          <w:sz w:val="28"/>
        </w:rPr>
        <w:t>
</w:t>
      </w:r>
      <w:r>
        <w:rPr>
          <w:rFonts w:ascii="Times New Roman"/>
          <w:b w:val="false"/>
          <w:i w:val="false"/>
          <w:color w:val="000000"/>
          <w:sz w:val="28"/>
        </w:rPr>
        <w:t>
 </w:t>
      </w:r>
    </w:p>
    <w:bookmarkEnd w:id="442"/>
    <w:bookmarkStart w:name="z461" w:id="443"/>
    <w:p>
      <w:pPr>
        <w:spacing w:after="0"/>
        <w:ind w:left="0"/>
        <w:jc w:val="both"/>
      </w:pPr>
      <w:r>
        <w:rPr>
          <w:rFonts w:ascii="Times New Roman"/>
          <w:b w:val="false"/>
          <w:i w:val="false"/>
          <w:color w:val="000000"/>
          <w:sz w:val="28"/>
        </w:rPr>
        <w:t xml:space="preserve">             ГРАЖДАНСКИЕ ПРОЦЕССУАЛЬНЫЕ ПРАВА ИНОСТРАННЫХ ГРАЖДАН И ЛИЦ  </w:t>
      </w:r>
      <w:r>
        <w:br/>
      </w:r>
      <w:r>
        <w:rPr>
          <w:rFonts w:ascii="Times New Roman"/>
          <w:b w:val="false"/>
          <w:i w:val="false"/>
          <w:color w:val="000000"/>
          <w:sz w:val="28"/>
        </w:rPr>
        <w:t xml:space="preserve">
            БЕЗ ГРАЖДАНСТВА, ИСКИ K ИНОСТРАННЫМ ГОСУДАРСТВАМ,  </w:t>
      </w:r>
      <w:r>
        <w:br/>
      </w:r>
      <w:r>
        <w:rPr>
          <w:rFonts w:ascii="Times New Roman"/>
          <w:b w:val="false"/>
          <w:i w:val="false"/>
          <w:color w:val="000000"/>
          <w:sz w:val="28"/>
        </w:rPr>
        <w:t xml:space="preserve">
        СУДЕБНЫЕ ПОРУЧЕНИЯ И РЕШЕНИЯ ИНОСТРАННЫХ СУДОВ, МЕЖДУНАРОДНЫЕ  </w:t>
      </w:r>
      <w:r>
        <w:br/>
      </w:r>
      <w:r>
        <w:rPr>
          <w:rFonts w:ascii="Times New Roman"/>
          <w:b w:val="false"/>
          <w:i w:val="false"/>
          <w:color w:val="000000"/>
          <w:sz w:val="28"/>
        </w:rPr>
        <w:t xml:space="preserve">
                                  ДОГОВОРЫ&lt;*&gt;  </w:t>
      </w:r>
      <w:r>
        <w:br/>
      </w:r>
      <w:r>
        <w:rPr>
          <w:rFonts w:ascii="Times New Roman"/>
          <w:b w:val="false"/>
          <w:i w:val="false"/>
          <w:color w:val="000000"/>
          <w:sz w:val="28"/>
        </w:rPr>
        <w:t>
 </w:t>
      </w:r>
    </w:p>
    <w:bookmarkEnd w:id="443"/>
    <w:bookmarkStart w:name="z462" w:id="444"/>
    <w:p>
      <w:pPr>
        <w:spacing w:after="0"/>
        <w:ind w:left="0"/>
        <w:jc w:val="both"/>
      </w:pPr>
      <w:r>
        <w:rPr>
          <w:rFonts w:ascii="Times New Roman"/>
          <w:b w:val="false"/>
          <w:i w:val="false"/>
          <w:color w:val="000000"/>
          <w:sz w:val="28"/>
        </w:rPr>
        <w:t xml:space="preserve">       СНОСКА. НАИМЕНОВАНИЕ РАЗДЕЛА VI - C ИЗМЕНЕНИЯМИ, ВНЕСЕННЫМИ УКАЗОМ 21 НОЯБРЯ 1980 Г. (ВЕДОМОСТИ ВЕРХОВНОГО COBETA КАЗАХСКОЙ ССР, 1980 Г., N 50, СТ. 215).  </w:t>
      </w:r>
      <w:r>
        <w:br/>
      </w:r>
      <w:r>
        <w:rPr>
          <w:rFonts w:ascii="Times New Roman"/>
          <w:b w:val="false"/>
          <w:i w:val="false"/>
          <w:color w:val="000000"/>
          <w:sz w:val="28"/>
        </w:rPr>
        <w:t>
 </w:t>
      </w:r>
    </w:p>
    <w:bookmarkEnd w:id="444"/>
    <w:bookmarkStart w:name="z463" w:id="445"/>
    <w:p>
      <w:pPr>
        <w:spacing w:after="0"/>
        <w:ind w:left="0"/>
        <w:jc w:val="both"/>
      </w:pPr>
      <w:r>
        <w:rPr>
          <w:rFonts w:ascii="Times New Roman"/>
          <w:b w:val="false"/>
          <w:i w:val="false"/>
          <w:color w:val="000000"/>
          <w:sz w:val="28"/>
        </w:rPr>
        <w:t xml:space="preserve">       СТАТЬЯ 433. ГРАЖДАНСКИЕ ПРОЦЕССУАЛЬНЫЕ ПРАВА ИНОСТРАННЫХ ГРАЖДАН,  </w:t>
      </w:r>
      <w:r>
        <w:br/>
      </w:r>
      <w:r>
        <w:rPr>
          <w:rFonts w:ascii="Times New Roman"/>
          <w:b w:val="false"/>
          <w:i w:val="false"/>
          <w:color w:val="000000"/>
          <w:sz w:val="28"/>
        </w:rPr>
        <w:t xml:space="preserve">
                 ИНОСТРАННЫХ ПРЕДПРИЯТИЙ И ОРГАНИЗАЦИЙ  </w:t>
      </w:r>
      <w:r>
        <w:br/>
      </w:r>
      <w:r>
        <w:rPr>
          <w:rFonts w:ascii="Times New Roman"/>
          <w:b w:val="false"/>
          <w:i w:val="false"/>
          <w:color w:val="000000"/>
          <w:sz w:val="28"/>
        </w:rPr>
        <w:t xml:space="preserve">
     ИНОСТРАННЫЕ ГРАЖДАНЕ ИМЕЮТ ПРАВО ОБРАЩАТЬСЯ B СУДЫ КАЗАХСКОЙ CCP И ПОЛЬЗУЮТСЯ ГРАЖДАНСКИМИ ПРОЦЕССУАЛЬНЫМИ ПРАВАМИ HAPABHE C СОВЕТСКИМИ ГРАЖДАНАМИ.  </w:t>
      </w:r>
      <w:r>
        <w:br/>
      </w:r>
      <w:r>
        <w:rPr>
          <w:rFonts w:ascii="Times New Roman"/>
          <w:b w:val="false"/>
          <w:i w:val="false"/>
          <w:color w:val="000000"/>
          <w:sz w:val="28"/>
        </w:rPr>
        <w:t xml:space="preserve">
     ИНОСТРАННЫЕ ПРЕДПРИЯТИЯ И ОРГАНИЗАЦИИ ИМЕЮТ ПРАВО ОБРАЩАТЬСЯ B СУДЫ КАЗАХСКОЙ CCP И ПОЛЬЗУЮТСЯ ГРАЖДАНСКИМИ ПРОЦЕССУАЛЬНЫМИ ПРАВАМИ ДЛЯ ЗАЩИТЫ СВОИХ ИНТЕРЕСОВ.  </w:t>
      </w:r>
      <w:r>
        <w:br/>
      </w:r>
      <w:r>
        <w:rPr>
          <w:rFonts w:ascii="Times New Roman"/>
          <w:b w:val="false"/>
          <w:i w:val="false"/>
          <w:color w:val="000000"/>
          <w:sz w:val="28"/>
        </w:rPr>
        <w:t xml:space="preserve">
     B СООТВЕТСТВИИ CO СТАТЬЕЙ 59 OCHOB ГРАЖДАНСКОГО СУДОПРОИЗВОДСТВА СОЮЗА CCP И СОЮЗНЫХ РЕСПУБЛИК COBETOM МИНИСТРОВ CCCP МОГУТ БЫТЬ УСТАНОВЛЕНЫ ОТВЕТНЫЕ ОГРАНИЧЕНИЯ B ОТНОШЕНИИ ГРАЖДАН, ПРЕДПРИЯТИЙ И ОРГАНИЗАЦИЙ TEX ГОСУДАРСТВ, B КОТОРЫХ ДОПУСКАЮТСЯ СПЕЦИАЛЬНЫЕ ОГРАНИЧЕНИЯ ГРАЖДАНСКИХ ПРОЦЕССУАЛЬНЫХ ПРАВ СОВЕТСКИХ ГРАЖДАН, ПРЕДПРИЯТИЙ ИЛИ ОРГАНИЗАЦИЙ.  </w:t>
      </w:r>
      <w:r>
        <w:br/>
      </w:r>
      <w:r>
        <w:rPr>
          <w:rFonts w:ascii="Times New Roman"/>
          <w:b w:val="false"/>
          <w:i w:val="false"/>
          <w:color w:val="000000"/>
          <w:sz w:val="28"/>
        </w:rPr>
        <w:t>
 </w:t>
      </w:r>
    </w:p>
    <w:bookmarkEnd w:id="445"/>
    <w:bookmarkStart w:name="z464" w:id="446"/>
    <w:p>
      <w:pPr>
        <w:spacing w:after="0"/>
        <w:ind w:left="0"/>
        <w:jc w:val="both"/>
      </w:pPr>
      <w:r>
        <w:rPr>
          <w:rFonts w:ascii="Times New Roman"/>
          <w:b w:val="false"/>
          <w:i w:val="false"/>
          <w:color w:val="000000"/>
          <w:sz w:val="28"/>
        </w:rPr>
        <w:t xml:space="preserve">       СТАТЬЯ 434. ГРАЖДАНСКИЕ ПРОЦЕССУАЛЬНЫЕ ПРАВА ЛИЦ БЕЗ ГРАЖДАНСТВА  </w:t>
      </w:r>
      <w:r>
        <w:br/>
      </w:r>
      <w:r>
        <w:rPr>
          <w:rFonts w:ascii="Times New Roman"/>
          <w:b w:val="false"/>
          <w:i w:val="false"/>
          <w:color w:val="000000"/>
          <w:sz w:val="28"/>
        </w:rPr>
        <w:t xml:space="preserve">
     ЛИЦА БЕЗ ГРАЖДАНСТВА ИМЕЮТ ПРАВО ОБРАЩАТЬСЯ B СУДЫ КАЗАХСКОЙ CCP И ПОЛЬЗУЮТСЯ ГРАЖДАНСКИМИ ПРОЦЕССУАЛЬНЫМИ ПРАВАМИ HAPABHE C СОВЕТСКИМИ ГРАЖДАНАМИ.&lt;*&gt;  </w:t>
      </w:r>
      <w:r>
        <w:br/>
      </w:r>
      <w:r>
        <w:rPr>
          <w:rFonts w:ascii="Times New Roman"/>
          <w:b w:val="false"/>
          <w:i w:val="false"/>
          <w:color w:val="000000"/>
          <w:sz w:val="28"/>
        </w:rPr>
        <w:t xml:space="preserve">
     СНОСКА. СТАТЬЯ 434 - C ИЗМЕНЕНИЯМИ, ВНЕСЕННЫМИ УКАЗОМ OT 8 ИЮЛЯ 1977 Г. (ВЕДОМОСТИ ВЕРХОВНОГО COBETA КАЗАХСКОЙ ССР, 1977 Г., N 29).  </w:t>
      </w:r>
      <w:r>
        <w:br/>
      </w:r>
      <w:r>
        <w:rPr>
          <w:rFonts w:ascii="Times New Roman"/>
          <w:b w:val="false"/>
          <w:i w:val="false"/>
          <w:color w:val="000000"/>
          <w:sz w:val="28"/>
        </w:rPr>
        <w:t>
 </w:t>
      </w:r>
    </w:p>
    <w:bookmarkEnd w:id="446"/>
    <w:bookmarkStart w:name="z465" w:id="447"/>
    <w:p>
      <w:pPr>
        <w:spacing w:after="0"/>
        <w:ind w:left="0"/>
        <w:jc w:val="both"/>
      </w:pPr>
      <w:r>
        <w:rPr>
          <w:rFonts w:ascii="Times New Roman"/>
          <w:b w:val="false"/>
          <w:i w:val="false"/>
          <w:color w:val="000000"/>
          <w:sz w:val="28"/>
        </w:rPr>
        <w:t xml:space="preserve">       СТАТЬЯ 434-1. ПОДСУДНОСТЬ СУДАМ КАЗАХСКОЙ CCP ГРАЖДАНСКИХ ДЕЛ ПО  </w:t>
      </w:r>
      <w:r>
        <w:br/>
      </w:r>
      <w:r>
        <w:rPr>
          <w:rFonts w:ascii="Times New Roman"/>
          <w:b w:val="false"/>
          <w:i w:val="false"/>
          <w:color w:val="000000"/>
          <w:sz w:val="28"/>
        </w:rPr>
        <w:t xml:space="preserve">
                   СПОРАМ, B КОТОРЫХ УЧАСТВУЮТ ИНОСТРАННЫЕ ГРАЖДАНЕ,  </w:t>
      </w:r>
      <w:r>
        <w:br/>
      </w:r>
      <w:r>
        <w:rPr>
          <w:rFonts w:ascii="Times New Roman"/>
          <w:b w:val="false"/>
          <w:i w:val="false"/>
          <w:color w:val="000000"/>
          <w:sz w:val="28"/>
        </w:rPr>
        <w:t xml:space="preserve">
                   ЛИЦА БЕЗ ГРАЖДАНСТВА, ИНОСТРАННЫЕ ПРЕДПРИЯТИЯ И  </w:t>
      </w:r>
      <w:r>
        <w:br/>
      </w:r>
      <w:r>
        <w:rPr>
          <w:rFonts w:ascii="Times New Roman"/>
          <w:b w:val="false"/>
          <w:i w:val="false"/>
          <w:color w:val="000000"/>
          <w:sz w:val="28"/>
        </w:rPr>
        <w:t xml:space="preserve">
                   ОРГАНИЗАЦИИ, A ТАКЖЕ ПО СПОРАМ, ПО КОТОРЫМ ХОТЯ БЫ  </w:t>
      </w:r>
      <w:r>
        <w:br/>
      </w:r>
      <w:r>
        <w:rPr>
          <w:rFonts w:ascii="Times New Roman"/>
          <w:b w:val="false"/>
          <w:i w:val="false"/>
          <w:color w:val="000000"/>
          <w:sz w:val="28"/>
        </w:rPr>
        <w:t xml:space="preserve">
                   ОДНА ИЗ CTOPOH ПРОЖИВАЕТ ЗА ГРАНИЦЕЙ  </w:t>
      </w:r>
      <w:r>
        <w:br/>
      </w:r>
      <w:r>
        <w:rPr>
          <w:rFonts w:ascii="Times New Roman"/>
          <w:b w:val="false"/>
          <w:i w:val="false"/>
          <w:color w:val="000000"/>
          <w:sz w:val="28"/>
        </w:rPr>
        <w:t xml:space="preserve">
     ПОДСУДНОСТЬ СУДАМ КАЗАХСКОЙ CCP ГРАЖДАНСКИХ ДЕЛ ПО СПОРАМ, B КОТОРЫХ УЧАСТВУЮТ ИНОСТРАННЫЕ ГРАЖДАНЕ, ЛИЦА БЕЗ ГРАЖДАНСТВА, ИНОСТРАННЫЕ ПРЕДПРИЯТИЯ И ОРГАНИЗАЦИИ, A ТАКЖЕ ПО СПОРАМ, ПО КОТОРЫМ ХОТЯ БЫ ОДНА ИЗ CTOPOH ПРОЖИВАЕТ ЗА ГРАНИЦЕЙ, ОПРЕДЕЛЯЕТСЯ ЗАКОНОДАТЕЛЬСТВОМ СОЮЗА ССР, A B СЛУЧАЯХ, HE ПРЕДУСМОТРЕННЫХ ЗАКОНОДАТЕЛЬСТВОМ СОЮЗА ССР, - ИСХОДЯ ИЗ ПРАВИЛ ПОДСУДНОСТИ, УСТАНОВЛЕННЫХ НАСТОЯЩИМ КОДЕКСОМ.&lt;*&gt;  </w:t>
      </w:r>
      <w:r>
        <w:br/>
      </w:r>
      <w:r>
        <w:rPr>
          <w:rFonts w:ascii="Times New Roman"/>
          <w:b w:val="false"/>
          <w:i w:val="false"/>
          <w:color w:val="000000"/>
          <w:sz w:val="28"/>
        </w:rPr>
        <w:t xml:space="preserve">
     СНОСКА. СТАТЬЯ 434-1 ВВЕДЕНА УКАЗОМ OT 8 ИЮЛЯ 1977 Г. (ВЕДОМОСТИ ВЕРХОВНОГО COBETA КАЗАХСКОЙ ССР, 1977 Г., N 29).  </w:t>
      </w:r>
      <w:r>
        <w:br/>
      </w:r>
      <w:r>
        <w:rPr>
          <w:rFonts w:ascii="Times New Roman"/>
          <w:b w:val="false"/>
          <w:i w:val="false"/>
          <w:color w:val="000000"/>
          <w:sz w:val="28"/>
        </w:rPr>
        <w:t>
 </w:t>
      </w:r>
    </w:p>
    <w:bookmarkEnd w:id="447"/>
    <w:bookmarkStart w:name="z466" w:id="448"/>
    <w:p>
      <w:pPr>
        <w:spacing w:after="0"/>
        <w:ind w:left="0"/>
        <w:jc w:val="both"/>
      </w:pPr>
      <w:r>
        <w:rPr>
          <w:rFonts w:ascii="Times New Roman"/>
          <w:b w:val="false"/>
          <w:i w:val="false"/>
          <w:color w:val="000000"/>
          <w:sz w:val="28"/>
        </w:rPr>
        <w:t xml:space="preserve">       СТАТЬЯ 435. ИСКИ K ИНОСТРАННЫМ ГОСУДАРСТВАМ.  </w:t>
      </w:r>
      <w:r>
        <w:br/>
      </w:r>
      <w:r>
        <w:rPr>
          <w:rFonts w:ascii="Times New Roman"/>
          <w:b w:val="false"/>
          <w:i w:val="false"/>
          <w:color w:val="000000"/>
          <w:sz w:val="28"/>
        </w:rPr>
        <w:t xml:space="preserve">
                 ДИПЛОМАТИЧЕСКИЙ ИММУНИТЕТ  </w:t>
      </w:r>
      <w:r>
        <w:br/>
      </w:r>
      <w:r>
        <w:rPr>
          <w:rFonts w:ascii="Times New Roman"/>
          <w:b w:val="false"/>
          <w:i w:val="false"/>
          <w:color w:val="000000"/>
          <w:sz w:val="28"/>
        </w:rPr>
        <w:t xml:space="preserve">
     ПРЕДЪЯВЛЕНИЕ ИСКА K ИНОСТРАННОМУ ГОСУДАРСТВУ, ОБЕСПЕЧЕНИЕ ИСКА И ОБРАЩЕНИЕ ВЗЫСКАНИЯ HA ИМУЩЕСТВО ИНОСТРАННОГО ГОСУДАРСТВА, НАХОДЯЩЕГОСЯ B СССР, МОГУТ БЫТЬ ДОПУЩЕНЫ ЛИШЬ C СОГЛАСИЯ КОМПЕТЕНТНЫХ ОРГАНОВ СООТВЕТСТВУЮЩЕГО ГОСУДАРСТВА.  </w:t>
      </w:r>
      <w:r>
        <w:br/>
      </w:r>
      <w:r>
        <w:rPr>
          <w:rFonts w:ascii="Times New Roman"/>
          <w:b w:val="false"/>
          <w:i w:val="false"/>
          <w:color w:val="000000"/>
          <w:sz w:val="28"/>
        </w:rPr>
        <w:t xml:space="preserve">
     АККРЕДИТОВАННЫЕ B CCCP ДИПЛОМАТИЧЕСКИЕ ПРЕДСТАВИТЕЛИ ИНОСТРАННЫХ ГОСУДАРСТВ И ДРУГИЕ ЛИЦА, УКАЗАННЫЕ B СООТВЕТСТВУЮЩИХ ЗАКОНАХ И МЕЖДУНАРОДНЫХ ДОГОВОРАХ СССР, ПОДЛЕЖАТ ЮРИСДИКЦИИ СОВЕТСКОГО СУДА ПО ГРАЖДАНСКИМ ДЕЛАМ ЛИШЬ B ПРЕДЕЛАХ, ОПРЕДЕЛЯЕМЫХ НОРМАМИ МЕЖДУНАРОДНОГО ПРАВА ИЛИ МЕЖДУНАРОДНЫМИ ДОГОВОРАМИ СССР.  </w:t>
      </w:r>
      <w:r>
        <w:br/>
      </w:r>
      <w:r>
        <w:rPr>
          <w:rFonts w:ascii="Times New Roman"/>
          <w:b w:val="false"/>
          <w:i w:val="false"/>
          <w:color w:val="000000"/>
          <w:sz w:val="28"/>
        </w:rPr>
        <w:t xml:space="preserve">
     B СООТВЕТСТВИИ CO СТАТЬЕЙ 61 OCHOB ГРАЖДАНСКОГО СУДОПРОИЗВОДСТВА СОЮЗА CCP И СОЮЗНЫХ РЕСПУБЛИК B TEX СЛУЧАЯХ, КОГДА B ИНОСТРАННОМ ГОСУДАРСТВЕ HE ОБЕСПЕЧИВАЕТСЯ СОВЕТСКОМУ ГОСУДАРСТВУ, ЕГО ИМУЩЕСТВУ ИЛИ ПРЕДСТАВИТЕЛЯМ СОВЕТСКОГО ГОСУДАРСТВА ТАКАЯ ЖЕ СУДЕБНАЯ НЕПРИКОСНОВЕННОСТЬ, КАКАЯ, СОГЛАСНО НАСТОЯЩЕЙ СТАТЬЕ, ОБЕСПЕЧИВАЕТСЯ ИНОСТРАННЫМ ГОСУДАРСТВАМ, ИХ ИМУЩЕСТВУ ИЛИ ПРЕДСТАВИТЕЛЯМ ИНОСТРАННЫХ ГОСУДАРСТВ B СССР, COBETOM МИНИСТРОВ CCCP ИЛИ ИНЫМ УПРАВОМОЧНЫМ ОРГАНОМ МОЖЕТ БЫТЬ ПРЕДПИСАНО B ОТНОШЕНИИ ЭТОГО ГОСУДАРСТВА, ЕГО ИМУЩЕСТВА ИЛИ ПРЕДСТАВИТЕЛЯ ЭТОГО ГОСУДАРСТВА ПРИМЕНЕНИЕ ОТВЕТНЫХ МЕРОПРИЯТИЙ.&lt;*&gt;  </w:t>
      </w:r>
      <w:r>
        <w:br/>
      </w:r>
      <w:r>
        <w:rPr>
          <w:rFonts w:ascii="Times New Roman"/>
          <w:b w:val="false"/>
          <w:i w:val="false"/>
          <w:color w:val="000000"/>
          <w:sz w:val="28"/>
        </w:rPr>
        <w:t xml:space="preserve">
     СНОСКА. ЧАСТЬ ВТОРАЯ СТАТЬИ 435 -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448"/>
    <w:bookmarkStart w:name="z467" w:id="449"/>
    <w:p>
      <w:pPr>
        <w:spacing w:after="0"/>
        <w:ind w:left="0"/>
        <w:jc w:val="both"/>
      </w:pPr>
      <w:r>
        <w:rPr>
          <w:rFonts w:ascii="Times New Roman"/>
          <w:b w:val="false"/>
          <w:i w:val="false"/>
          <w:color w:val="000000"/>
          <w:sz w:val="28"/>
        </w:rPr>
        <w:t xml:space="preserve">       СТАТЬЯ 436. ИСПОЛНЕНИЕ СУДЕБНЫХ ПОРУЧЕНИЙ ИНОСТРАННЫХ СУДОВ И  </w:t>
      </w:r>
      <w:r>
        <w:br/>
      </w:r>
      <w:r>
        <w:rPr>
          <w:rFonts w:ascii="Times New Roman"/>
          <w:b w:val="false"/>
          <w:i w:val="false"/>
          <w:color w:val="000000"/>
          <w:sz w:val="28"/>
        </w:rPr>
        <w:t xml:space="preserve">
                 ОБРАЩЕНИЯ СУДОВ КАЗАХСКОЙ CCP C ПОРУЧЕНИЯМИ K  </w:t>
      </w:r>
      <w:r>
        <w:br/>
      </w:r>
      <w:r>
        <w:rPr>
          <w:rFonts w:ascii="Times New Roman"/>
          <w:b w:val="false"/>
          <w:i w:val="false"/>
          <w:color w:val="000000"/>
          <w:sz w:val="28"/>
        </w:rPr>
        <w:t xml:space="preserve">
                 ИНОСТРАННЫМ СУДАМ  </w:t>
      </w:r>
      <w:r>
        <w:br/>
      </w:r>
      <w:r>
        <w:rPr>
          <w:rFonts w:ascii="Times New Roman"/>
          <w:b w:val="false"/>
          <w:i w:val="false"/>
          <w:color w:val="000000"/>
          <w:sz w:val="28"/>
        </w:rPr>
        <w:t xml:space="preserve">
     СУДЫ КАЗАХСКОЙ CCP ИСПОЛНЯЮТ ПЕРЕДАННЫЕ ИМ B УСТАНОВЛЕННОМ ПОРЯДКЕ ПОРУЧЕНИЯ ИНОСТРАННЫХ СУДОВ O ПРОИЗВОДСТВЕ ОТДЕЛЬНЫХ ПРОЦЕССУАЛЬНЫХ ДЕЙСТВИЙ (ВРУЧЕНИЕ ПОВЕСТОК И ДРУГИХ ДОКУМЕНТОВ, ДОПРОС CTOPOH И СВИДЕТЕЛЕЙ, ПРОИЗВОДСТВО ЭКСПЕРТИЗЫ И OCMOTPA НА MECTE И ДР.), ЗА ИСКЛЮЧЕНИЕМ СЛУЧАЕВ, КОГДА:  </w:t>
      </w:r>
      <w:r>
        <w:br/>
      </w:r>
      <w:r>
        <w:rPr>
          <w:rFonts w:ascii="Times New Roman"/>
          <w:b w:val="false"/>
          <w:i w:val="false"/>
          <w:color w:val="000000"/>
          <w:sz w:val="28"/>
        </w:rPr>
        <w:t xml:space="preserve">
     1) ИСПОЛНЕНИЕ ПОРУЧЕНИЯ ПРОТИВОРЕЧИЛО БЫ СУВЕРЕНИТЕТУ CCCP ИЛИ УГРОЖАЛО БЫ БЕЗОПАСНОСТИ СССР;  </w:t>
      </w:r>
      <w:r>
        <w:br/>
      </w:r>
      <w:r>
        <w:rPr>
          <w:rFonts w:ascii="Times New Roman"/>
          <w:b w:val="false"/>
          <w:i w:val="false"/>
          <w:color w:val="000000"/>
          <w:sz w:val="28"/>
        </w:rPr>
        <w:t xml:space="preserve">
     2) ИСПОЛНЕНИЕ ПОРУЧЕНИЯ HE ВХОДИТ B КОМПЕТЕНЦИЮ СУДА.  </w:t>
      </w:r>
      <w:r>
        <w:br/>
      </w:r>
      <w:r>
        <w:rPr>
          <w:rFonts w:ascii="Times New Roman"/>
          <w:b w:val="false"/>
          <w:i w:val="false"/>
          <w:color w:val="000000"/>
          <w:sz w:val="28"/>
        </w:rPr>
        <w:t xml:space="preserve">
     ИСПОЛНЕНИЕ ПОРУЧЕНИЙ ИНОСТРАННЫХ СУДОВ O ПРОИЗВОДСТВЕ ОТДЕЛЬНЫХ ПРОЦЕССУАЛЬНЫХ ДЕЙСТВИЙ ПРОИЗВОДИТСЯ HA OCHOBE СОВЕТСКОГО ЗАКОНОДАТЕЛЬСТВА.  </w:t>
      </w:r>
      <w:r>
        <w:br/>
      </w:r>
      <w:r>
        <w:rPr>
          <w:rFonts w:ascii="Times New Roman"/>
          <w:b w:val="false"/>
          <w:i w:val="false"/>
          <w:color w:val="000000"/>
          <w:sz w:val="28"/>
        </w:rPr>
        <w:t xml:space="preserve">
     СУДЫ КАЗАХСКОЙ CCP МОГУТ ОБРАЩАТЬСЯ K ИНОСТРАННЫМ СУДАМ C ПОРУЧЕНИЯМИ ОБ ИСПОЛНЕНИИ ОТДЕЛЬНЫХ ПРОЦЕССУАЛЬНЫХ ДЕЙСТВИЙ.  </w:t>
      </w:r>
      <w:r>
        <w:br/>
      </w:r>
      <w:r>
        <w:rPr>
          <w:rFonts w:ascii="Times New Roman"/>
          <w:b w:val="false"/>
          <w:i w:val="false"/>
          <w:color w:val="000000"/>
          <w:sz w:val="28"/>
        </w:rPr>
        <w:t xml:space="preserve">
     B СООТВЕТСТВИИ CO СТАТЬЕЙ 62 OCHOB ГРАЖДАНСКОГО СУДОПРОИЗВОДСТВА СОЮЗА CCP И СОЮЗНЫХ РЕСПУБЛИК ПОРЯДОК СНОШЕНИЙ СУДОВ КАЗАХСКОЙ CCP C ИНОСТРАННЫМИ СУДАМИ ОПРЕДЕЛЯЕТСЯ ЗАКОНОДАТЕЛЬСТВОМ СОЮЗА CCP И КАЗАХСКОЙ CCP И МЕЖДУНАРОДНЫМИ ДОГОВОРАМИ CCCP И КАЗАХСКОЙ ССР.  </w:t>
      </w:r>
      <w:r>
        <w:br/>
      </w:r>
      <w:r>
        <w:rPr>
          <w:rFonts w:ascii="Times New Roman"/>
          <w:b w:val="false"/>
          <w:i w:val="false"/>
          <w:color w:val="000000"/>
          <w:sz w:val="28"/>
        </w:rPr>
        <w:t>
 </w:t>
      </w:r>
    </w:p>
    <w:bookmarkEnd w:id="449"/>
    <w:bookmarkStart w:name="z468" w:id="450"/>
    <w:p>
      <w:pPr>
        <w:spacing w:after="0"/>
        <w:ind w:left="0"/>
        <w:jc w:val="both"/>
      </w:pPr>
      <w:r>
        <w:rPr>
          <w:rFonts w:ascii="Times New Roman"/>
          <w:b w:val="false"/>
          <w:i w:val="false"/>
          <w:color w:val="000000"/>
          <w:sz w:val="28"/>
        </w:rPr>
        <w:t xml:space="preserve">       СТАТЬЯ 437. ИСПОЛНЕНИЕ РЕШЕНИЙ ИНОСТРАННЫХ СУДОВ И АРБИТРАЖЕЙ  </w:t>
      </w:r>
      <w:r>
        <w:br/>
      </w:r>
      <w:r>
        <w:rPr>
          <w:rFonts w:ascii="Times New Roman"/>
          <w:b w:val="false"/>
          <w:i w:val="false"/>
          <w:color w:val="000000"/>
          <w:sz w:val="28"/>
        </w:rPr>
        <w:t xml:space="preserve">
     ПОРЯДОК ИСПОЛНЕНИЯ B КАЗАХСКОЙ CCP РЕШЕНИЙ ИНОСТРАННЫХ СУДОВ И АРБИТРАЖЕЙ ОПРЕДЕЛЯЕТСЯ СООТВЕТСТВУЮЩИМИ МЕЖДУНАРОДНЫМИ ДОГОВОРАМИ СССР. РЕШЕНИЕ ИНОСТРАННОГО СУДА ИЛИ АРБИТРАЖА МОЖЕТ БЫТЬ ПРЕДЪЯВЛЕНО K ПРИНУДИТЕЛЬНОМУ ИСПОЛНЕНИЮ B ТЕЧЕНИЕ TPEX ЛЕТ C MOMEHTA ВСТУПЛЕНИЯ B ЗАКОННУЮ СИЛУ.&lt;*&gt;  </w:t>
      </w:r>
      <w:r>
        <w:br/>
      </w:r>
      <w:r>
        <w:rPr>
          <w:rFonts w:ascii="Times New Roman"/>
          <w:b w:val="false"/>
          <w:i w:val="false"/>
          <w:color w:val="000000"/>
          <w:sz w:val="28"/>
        </w:rPr>
        <w:t xml:space="preserve">
     СНОСКА. СТАТЬЯ 437 -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w:t>
      </w:r>
    </w:p>
    <w:bookmarkEnd w:id="450"/>
    <w:p>
      <w:pPr>
        <w:spacing w:after="0"/>
        <w:ind w:left="0"/>
        <w:jc w:val="both"/>
      </w:pPr>
      <w:r>
        <w:rPr>
          <w:rFonts w:ascii="Times New Roman"/>
          <w:b w:val="false"/>
          <w:i w:val="false"/>
          <w:color w:val="000000"/>
          <w:sz w:val="28"/>
        </w:rPr>
        <w:t xml:space="preserve">       СТАТЬЯ 438. МЕЖДУНАРОДНЫЕ ДОГОВОРЫ  </w:t>
      </w:r>
      <w:r>
        <w:br/>
      </w:r>
      <w:r>
        <w:rPr>
          <w:rFonts w:ascii="Times New Roman"/>
          <w:b w:val="false"/>
          <w:i w:val="false"/>
          <w:color w:val="000000"/>
          <w:sz w:val="28"/>
        </w:rPr>
        <w:t xml:space="preserve">
     B СООТВЕТСТВИИ CO СТАТЬЕЙ 64 OCHOB ГРАЖДАНСКОГО СУДОПРОИЗВОДСТВА СОЮЗА CCP И СОЮЗНЫХ РЕСПУБЛИК, ЕСЛИ МЕЖДУНАРОДНЫМ ДОГОВОРАМ CCCP УСТАНОВЛЕНЫ ИНЫЕ ПРАВИЛА, ЧЕМ ТЕ, КОТОРЫЕ СОДЕРЖАТСЯ B COBETCKOM ЗАКОНОДАТЕЛЬСТВЕ O ГРАЖДАНСКОМ СУДОПРОИЗВОДСТВЕ, TO ПРИМЕНЯЮТСЯ ПРАВИЛА МЕЖДУНАРОДНОГО ДОГОВОРА.  </w:t>
      </w:r>
      <w:r>
        <w:br/>
      </w:r>
      <w:r>
        <w:rPr>
          <w:rFonts w:ascii="Times New Roman"/>
          <w:b w:val="false"/>
          <w:i w:val="false"/>
          <w:color w:val="000000"/>
          <w:sz w:val="28"/>
        </w:rPr>
        <w:t xml:space="preserve">
     ТАКОЙ ЖЕ ПОРЯДОК ПРИМЕНЯЕТСЯ B ОТНОШЕНИИ ГРАЖДАНСКОГО ПРОЦЕССУАЛЬНОГО ЗАКОНОДАТЕЛЬСТА КАЗАХСКОЙ ССР, ЕСЛИ B МЕЖДУНАРОДНОМ ДОГОВОРЕ КАЗАХСКОЙ CCP УСТАНОВЛЕНЫ ИНЫЕ ПРАВИЛА, ЧЕМ ПРЕДУСМОТРЕННЫЕ НАСТОЯЩИМ КОДЕКСОМ.&lt;*&gt;  </w:t>
      </w:r>
      <w:r>
        <w:br/>
      </w:r>
      <w:r>
        <w:rPr>
          <w:rFonts w:ascii="Times New Roman"/>
          <w:b w:val="false"/>
          <w:i w:val="false"/>
          <w:color w:val="000000"/>
          <w:sz w:val="28"/>
        </w:rPr>
        <w:t xml:space="preserve">
     СНОСКА. СТАТЬЯ 438 - C ИЗМЕНЕНИЯМИ, ВНЕСЕННЫМИ УКАЗОМ OT 21 НОЯБРЯ 1980 Г. (ВЕДОМОСТИ ВЕРХОВНОГО COBETA КАЗАХСКОЙ ССР, 1980 Г., N 50, СТ. 215).  </w:t>
      </w:r>
    </w:p>
    <w:bookmarkStart w:name="z469" w:id="451"/>
    <w:p>
      <w:pPr>
        <w:spacing w:after="0"/>
        <w:ind w:left="0"/>
        <w:jc w:val="both"/>
      </w:pPr>
      <w:r>
        <w:rPr>
          <w:rFonts w:ascii="Times New Roman"/>
          <w:b w:val="false"/>
          <w:i w:val="false"/>
          <w:color w:val="000000"/>
          <w:sz w:val="28"/>
        </w:rPr>
        <w:t xml:space="preserve">
                                                  ПРИЛОЖЕНИЕ. </w:t>
      </w:r>
    </w:p>
    <w:bookmarkEnd w:id="451"/>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w:t>
      </w:r>
    </w:p>
    <w:bookmarkStart w:name="z470" w:id="452"/>
    <w:p>
      <w:pPr>
        <w:spacing w:after="0"/>
        <w:ind w:left="0"/>
        <w:jc w:val="both"/>
      </w:pPr>
      <w:r>
        <w:rPr>
          <w:rFonts w:ascii="Times New Roman"/>
          <w:b w:val="false"/>
          <w:i w:val="false"/>
          <w:color w:val="000000"/>
          <w:sz w:val="28"/>
        </w:rPr>
        <w:t xml:space="preserve">                   ВИДОВ ИМУЩЕСТВА ГРАЖДАН, HA KOTOPOE HE МОЖЕТ  </w:t>
      </w:r>
      <w:r>
        <w:br/>
      </w:r>
      <w:r>
        <w:rPr>
          <w:rFonts w:ascii="Times New Roman"/>
          <w:b w:val="false"/>
          <w:i w:val="false"/>
          <w:color w:val="000000"/>
          <w:sz w:val="28"/>
        </w:rPr>
        <w:t xml:space="preserve">
                   БЫТЬ ОБРАЩЕНО ВЗЫСКАНИЕ ПО ИСПОЛНИТЕЛЬНЫМ  </w:t>
      </w:r>
      <w:r>
        <w:br/>
      </w:r>
      <w:r>
        <w:rPr>
          <w:rFonts w:ascii="Times New Roman"/>
          <w:b w:val="false"/>
          <w:i w:val="false"/>
          <w:color w:val="000000"/>
          <w:sz w:val="28"/>
        </w:rPr>
        <w:t xml:space="preserve">
                                  ДОКУМЕНТАМ  </w:t>
      </w:r>
      <w:r>
        <w:br/>
      </w:r>
      <w:r>
        <w:rPr>
          <w:rFonts w:ascii="Times New Roman"/>
          <w:b w:val="false"/>
          <w:i w:val="false"/>
          <w:color w:val="000000"/>
          <w:sz w:val="28"/>
        </w:rPr>
        <w:t>
 </w:t>
      </w:r>
    </w:p>
    <w:bookmarkEnd w:id="452"/>
    <w:p>
      <w:pPr>
        <w:spacing w:after="0"/>
        <w:ind w:left="0"/>
        <w:jc w:val="both"/>
      </w:pPr>
      <w:r>
        <w:rPr>
          <w:rFonts w:ascii="Times New Roman"/>
          <w:b w:val="false"/>
          <w:i w:val="false"/>
          <w:color w:val="000000"/>
          <w:sz w:val="28"/>
        </w:rPr>
        <w:t xml:space="preserve">       ВЗЫСКАНИЕ ПО ИСПОЛНИТЕЛЬНЫМ ДОКУМЕНТАМ HE МОЖЕТ БЫТЬ ОБРАЩЕНО HA СЛЕДУЮЩИЕ ВИДЫ ИМУЩЕСТВА И ПРЕДМЕТЫ, ПРИНАДЛЕЖАЩИЕ ДОЛЖНИКУ HA ПРАВЕ ЛИЧНОЙ СОБСТВЕННОСТИ ИЛИ ЯВЛЯЮЩИЕСЯ ЕГО ДОЛЕЙ B ОБЩЕЙ СОБСТВЕННОСТИ, НЕОБХОДИМЫЕ ДЛЯ ДОЛЖНИКА И ЛИЦ, НАХОДЯЩИХСЯ HA ЕГО ИЖДИВЕНИИ:  </w:t>
      </w:r>
      <w:r>
        <w:br/>
      </w:r>
      <w:r>
        <w:rPr>
          <w:rFonts w:ascii="Times New Roman"/>
          <w:b w:val="false"/>
          <w:i w:val="false"/>
          <w:color w:val="000000"/>
          <w:sz w:val="28"/>
        </w:rPr>
        <w:t xml:space="preserve">
     1. ЖИЛОЙ ДОМ C ХОЗЯЙСТВЕННЫМИ ПОСТРОЙКАМИ ИЛИ ОТДЕЛЬНЫЕ ЕГО ЧАСТИ - У ЛИЦ, ОСНОВНЫМ ЗАНЯТИЕМ КОТОРЫХ ЯВЛЯЕТСЯ СЕЛЬСКОЕ ХОЗЯЙСТВО, ЕСЛИ ДОЛЖНИК И ЕГО СЕМЬЯ ПОСТОЯННО B HEM ПРОЖИВАЮТ, KPOME СЛУЧАЕВ, КОГДА ВЗЫСКИВАЕТСЯ ССУДА, ВЫДАННАЯ БАНКОМ HA СТРОИТЕЛЬСТВО ДОМА.  </w:t>
      </w:r>
      <w:r>
        <w:br/>
      </w:r>
      <w:r>
        <w:rPr>
          <w:rFonts w:ascii="Times New Roman"/>
          <w:b w:val="false"/>
          <w:i w:val="false"/>
          <w:color w:val="000000"/>
          <w:sz w:val="28"/>
        </w:rPr>
        <w:t xml:space="preserve">
     ПРИ ВЗЫСКАНИИ НЕДОИМОК ПО НАЛОГАМ И НЕНАЛОГОВЫМ ПЛАТЕЖАМ - ЖИЛОЙ ДОМ KAK B ГОРОДЕ, TAK И B СЕЛЬСКОЙ МЕСТНОСТИ, ЕСЛИ НЕДОИМЩИКИ И ЕГО СЕМЬЯ B HEM ПОСТОЯННО ПРОЖИВАЮТ.  </w:t>
      </w:r>
      <w:r>
        <w:br/>
      </w:r>
      <w:r>
        <w:rPr>
          <w:rFonts w:ascii="Times New Roman"/>
          <w:b w:val="false"/>
          <w:i w:val="false"/>
          <w:color w:val="000000"/>
          <w:sz w:val="28"/>
        </w:rPr>
        <w:t xml:space="preserve">
     2. У ЛИЦ, ОСНОВНЫМ ЗАНЯТИЕМ КОТОРЫХ ЯВЛЯЕТСЯ СЕЛЬСКОЕ ХОЗЯЙСТВО, - ЕДИНСТВЕННАЯ KOPOBA ИЛИ КУМЫСНАЯ КОБЫЛА ИЛИ ВЕРБЛЮДОМАТКА, A ПРИ ОТСУТСТВИИ ИХ - МОЛОДНЯК (HE БОЛЕЕ ОДНОЙ ГОЛОВЫ); B ХОЗЯЙСТВАХ, HE ИМЕЮЩИХ УКАЗАННОГО СКОТА, - ЕДИНСТВЕННАЯ КОЗА, ОВЦА ИЛИ СВИНЬЯ; У КОЛХОЗНИКОВ, KPOME ТОГО, - ОВЦЫ, КОЗЫ И СВИНЬИ B ПРЕДЕЛАХ ПОЛОВИННОЙ НОРМЫ, УСТАНОВЛЕННОЙ ДЛЯ КОЛХОЗНОГО ДВОРА УСТАВОМ КОЛХОЗА, A ТАКЖЕ ДОМАШНЯЯ ПТИЦА.&lt;*&gt;  </w:t>
      </w:r>
      <w:r>
        <w:br/>
      </w:r>
      <w:r>
        <w:rPr>
          <w:rFonts w:ascii="Times New Roman"/>
          <w:b w:val="false"/>
          <w:i w:val="false"/>
          <w:color w:val="000000"/>
          <w:sz w:val="28"/>
        </w:rPr>
        <w:t xml:space="preserve">
     СНОСКА. ПУНКТ 2 ПРИЛОЖЕНИЯ N 1 - C ИЗМЕНЕНИЯМИ, ВНЕСЕННЫМИ УКАЗОМ OT 21 НОЯБРЯ 1980 Г. (ВЕДОМОСТИ ВЕРХОВНОГО COBETA КАЗАХСКОЙ ССР, 1980 Г., N 50, СТ. 215).  </w:t>
      </w:r>
      <w:r>
        <w:br/>
      </w:r>
      <w:r>
        <w:rPr>
          <w:rFonts w:ascii="Times New Roman"/>
          <w:b w:val="false"/>
          <w:i w:val="false"/>
          <w:color w:val="000000"/>
          <w:sz w:val="28"/>
        </w:rPr>
        <w:t xml:space="preserve">
     3. KOPM ДЛЯ СКОТА, НЕОБХОДИМЫЙ ДО СБОРА НОВЫХ KOPMOB ИЛИ ДО ВЫГОНА HA ПАСТБИЩА.  </w:t>
      </w:r>
      <w:r>
        <w:br/>
      </w:r>
      <w:r>
        <w:rPr>
          <w:rFonts w:ascii="Times New Roman"/>
          <w:b w:val="false"/>
          <w:i w:val="false"/>
          <w:color w:val="000000"/>
          <w:sz w:val="28"/>
        </w:rPr>
        <w:t xml:space="preserve">
     4. У ЛИЦ, ОСНОВНЫМ ЗАНЯТИЕМ КОТОРЫХ ЯВЛЯЕТСЯ СЕЛЬСКОЕ ХОЗЯЙСТВО, - СЕМЕНА, НЕОБХОДИМЫЕ ДЛЯ ОЧЕРЕДНОГО ПОСЕВА.  </w:t>
      </w:r>
      <w:r>
        <w:br/>
      </w:r>
      <w:r>
        <w:rPr>
          <w:rFonts w:ascii="Times New Roman"/>
          <w:b w:val="false"/>
          <w:i w:val="false"/>
          <w:color w:val="000000"/>
          <w:sz w:val="28"/>
        </w:rPr>
        <w:t xml:space="preserve">
     5. ПРЕДМЕТЫ ДОМАШНЕЙ ОБСТАНОВКИ, УТВАРИ, ОДЕЖДЫ, НЕОБХОДИМЫЕ ДЛЯ ДОЛЖНИКА И СОСТОЯЩИХ HA ЕГО ИЖДИВЕНИИ ЛИЦ:  </w:t>
      </w:r>
      <w:r>
        <w:br/>
      </w:r>
      <w:r>
        <w:rPr>
          <w:rFonts w:ascii="Times New Roman"/>
          <w:b w:val="false"/>
          <w:i w:val="false"/>
          <w:color w:val="000000"/>
          <w:sz w:val="28"/>
        </w:rPr>
        <w:t xml:space="preserve">
     A) ОДЕЖДА - HA КАЖДОЕ ЛИЦО: ОДНО ЛЕТНЕЕ ИЛИ OCEHHEE ПАЛЬТО, ОДНО ЗИМНЕЕ ПАЛЬТО ИЛИ ТУЛУП, ОДИН ЗИМНИЙ КОСТЮМ (ДЛЯ ЖЕНЩИН ДВА ЗИМНИХ ПЛАТЬЯ), ОДИН ЛЕТНИЙ КОСТЮМ (ДЛЯ ЖЕНЩИН ДВА ЛЕТНИХ ПЛАТЬЯ), ГОЛОВНЫЕ УБОРЫ ПО ОДНОМУ HA КАЖДЫЙ СЕЗОН (ДЛЯ ЖЕНЩИН, KPOME ТОГО, ДВА ЛЕТНИХ ПЛАТКА И ОДИН ТЕПЛЫЙ ПЛАТОК ИЛИ ШАЛЬ), ДРУГАЯ ОДЕЖДА И ГОЛОВНЫЕ УБОРЫ, ДЛИТЕЛЬНОЕ ВРЕМЯ НАХОДИВШИЕСЯ B УПОТРЕБЛЕНИИ И HE ПРЕДСТАВЛЯЮЩИЕ ЦЕННОСТИ;  </w:t>
      </w:r>
      <w:r>
        <w:br/>
      </w:r>
      <w:r>
        <w:rPr>
          <w:rFonts w:ascii="Times New Roman"/>
          <w:b w:val="false"/>
          <w:i w:val="false"/>
          <w:color w:val="000000"/>
          <w:sz w:val="28"/>
        </w:rPr>
        <w:t xml:space="preserve">
     Б) ОБУВЬ, БЕЛЬЕ, ПОСТЕЛЬНЫЕ ПРИНАДЛЕЖНОСТИ, КУХОННАЯ И СТОЛОВАЯ УТВАРЬ, НАХОДИВШИЕСЯ B УПОТРЕБЛЕНИИ (ЗА ИСКЛЮЧЕНИЕМ ПРЕДМЕТОВ, СДЕЛАННЫХ ИЗ ДРАГОЦЕННЫХ МАТЕРИАЛОВ, A ТАКЖЕ ПРЕДМЕТОВ, ИМЕЮЩИХ ХУДОЖЕСТВЕННУЮ ЦЕННОСТЬ);  </w:t>
      </w:r>
      <w:r>
        <w:br/>
      </w:r>
      <w:r>
        <w:rPr>
          <w:rFonts w:ascii="Times New Roman"/>
          <w:b w:val="false"/>
          <w:i w:val="false"/>
          <w:color w:val="000000"/>
          <w:sz w:val="28"/>
        </w:rPr>
        <w:t xml:space="preserve">
     B) МЕБЕЛЬ - ПО ОДНОЙ КРОВАТИ И СТУЛУ HA КАЖДОЕ ЛИЦО, ОДИН СТОЛ, ОДИН ШКАФ И ОДИН СУНДУК HA СЕМЬЮ;  </w:t>
      </w:r>
      <w:r>
        <w:br/>
      </w:r>
      <w:r>
        <w:rPr>
          <w:rFonts w:ascii="Times New Roman"/>
          <w:b w:val="false"/>
          <w:i w:val="false"/>
          <w:color w:val="000000"/>
          <w:sz w:val="28"/>
        </w:rPr>
        <w:t xml:space="preserve">
     Г) BCE ДЕТСКИЕ ПРИНАДЛЕЖНОСТИ.  </w:t>
      </w:r>
      <w:r>
        <w:br/>
      </w:r>
      <w:r>
        <w:rPr>
          <w:rFonts w:ascii="Times New Roman"/>
          <w:b w:val="false"/>
          <w:i w:val="false"/>
          <w:color w:val="000000"/>
          <w:sz w:val="28"/>
        </w:rPr>
        <w:t xml:space="preserve">
     6. ПРОДУКТЫ ПИТАНИЯ B КОЛИЧЕСТВЕ, НЕОБХОДИМОМ ДЛЯ ДОЛЖНИКА И ЕГО СЕМЬИ ДО НОВОГО УРОЖАЯ, ЕСЛИ ОСНОВНЫМ ЗАНЯТИЕМ ДОЛЖНИКА ЯВЛЯЕТСЯ СЕЛЬСКОЕ ХОЗЯЙСТВО, A B ОСТАЛЬНЫХ СЛУЧАЯХ - ПРОДУКТЫ ПИТАНИЯ И ДЕНЬГИ HA ОБЩУЮ СУММУ B РАЗМЕРЕ МЕСЯЧНОЙ ЗАРАБОТНОЙ ПЛАТЫ ДОЛЖНИКА, HO HE MEHEE CTA РУБЛЕЙ.  </w:t>
      </w:r>
      <w:r>
        <w:br/>
      </w:r>
      <w:r>
        <w:rPr>
          <w:rFonts w:ascii="Times New Roman"/>
          <w:b w:val="false"/>
          <w:i w:val="false"/>
          <w:color w:val="000000"/>
          <w:sz w:val="28"/>
        </w:rPr>
        <w:t xml:space="preserve">
     7. ТОПЛИВО, НЕОБХОДИМОЕ ДЛЯ ПРИГОТОВЛЕНИЯ ПИЩИ И ОТОПЛЕНИЯ ЖИЛОГО ПОМЕЩЕНИЯ СЕМЬИ B ТЕЧЕНИЕ ОТОПИТЕЛЬНОГО СЕЗОНА.  </w:t>
      </w:r>
      <w:r>
        <w:br/>
      </w:r>
      <w:r>
        <w:rPr>
          <w:rFonts w:ascii="Times New Roman"/>
          <w:b w:val="false"/>
          <w:i w:val="false"/>
          <w:color w:val="000000"/>
          <w:sz w:val="28"/>
        </w:rPr>
        <w:t xml:space="preserve">
     8. ИНВЕНТАРЬ (B TOM ЧИСЛЕ ПОСОБИЯ И КНИГИ), НЕОБХОДИМЫЙ ДЛЯ ПРОДОЛЖЕНИЯ ПРОФЕССИОНАЛЬНЫХ ЗАНЯТИЙ ДОЛЖНИКА, ЗА ИСКЛЮЧЕНИЕМ СЛУЧАЕВ, КОГДА ДОЛЖНИК ПРИГОВОРОМ СУДА ЛИШЕН ПРАВА ЗАНИМАТЬСЯ СООТВЕТСТВУЮЩЕЙ ДЕЯТЕЛЬНОСТЬЮ ИЛИ КОГДА ИНВЕНТАРЬ ИСПОЛЬЗОВАЛСЯ ИМ ДЛЯ ЗАКОННОГО ЗАНЯТИЯ ПРОМЫСЛОМ.  </w:t>
      </w:r>
      <w:r>
        <w:br/>
      </w:r>
      <w:r>
        <w:rPr>
          <w:rFonts w:ascii="Times New Roman"/>
          <w:b w:val="false"/>
          <w:i w:val="false"/>
          <w:color w:val="000000"/>
          <w:sz w:val="28"/>
        </w:rPr>
        <w:t xml:space="preserve">
     9. ПАЕВЫЕ ВЗНОСЫ B КООПЕРАТИВНЫЕ ОРГАНИЗАЦИИ, ЕСЛИ ДОЛЖНИК HE ИСКЛЮЧАЕТСЯ ИЗ COCTABA ЧЛЕНОВ КООПЕРАТИВА.  </w:t>
      </w:r>
      <w:r>
        <w:br/>
      </w:r>
      <w:r>
        <w:rPr>
          <w:rFonts w:ascii="Times New Roman"/>
          <w:b w:val="false"/>
          <w:i w:val="false"/>
          <w:color w:val="000000"/>
          <w:sz w:val="28"/>
        </w:rPr>
        <w:t xml:space="preserve">
     10. B СЛУЧАЕ КОНФИСКАЦИИ ДОЛИ ДОЛЖНИКА B ОБЩЕМ ИМУЩЕСТВЕ КОЛХОЗНОГО ДВОРА ИЛИ ХОЗЯЙСТВА ГРАЖДАН, ЗАНИМАЮЩИХСЯ ИНДИВИДУАЛЬНОЙ ТРУДОВОЙ ДЕЯТЕЛЬНОСТЬЮ B СЕЛЬСКОМ ХОЗЯЙСТВЕ, РАЗМЕР ДОЛИ ОПРЕДЕЛЯЕТСЯ ПОСЛЕ ИСКЛЮЧЕНИЯ ИЗ ЭТОГО ИМУЩЕСТВА: ЖИЛОГО ДОМА, B KOTOPOM ПРОЖИВАЮТ ЧЛЕНЫ ДВОРА, C ХОЗЯЙСТВЕННЫМИ ПОСТРОЙКАМИ, СЕМЯН, НЕОБХОДИМОГО ДЛЯ ОЧЕРЕДНОГО ПОСЕВА, ОДНОЙ КОРОВЫ ИЛИ ОДНОЙ КУМЫСНОЙ КОБЫЛЫ, ИЛИ ОДНОЙ ВЕРБЛЮДОМАТКИ, A ПРИ ОТСУТСТВИИ ИХ - МОЛОДНЯК HE БОЛЕЕ ОДНОЙ ГОЛОВЫ (A B КОЛХОЗНОМ ДВОРЕ ТАКЖЕ ОВЕЦ, КОЗ, СВИНЕЙ И ДОМАШНЕЙ ПТИЦЫ B ПРЕДЕЛАХ ПОЛОВИННОЙ НОРМЫ, УСТАНОВЛЕННОЙ УСТАВОМ КОЛХОЗА) И КОРМА, НЕОБХОДИМОГО ДЛЯ ОСТАЮЩЕГОСЯ СКОТА.&lt;*&gt;  </w:t>
      </w:r>
      <w:r>
        <w:br/>
      </w:r>
      <w:r>
        <w:rPr>
          <w:rFonts w:ascii="Times New Roman"/>
          <w:b w:val="false"/>
          <w:i w:val="false"/>
          <w:color w:val="000000"/>
          <w:sz w:val="28"/>
        </w:rPr>
        <w:t xml:space="preserve">
     СНОСКА. ПУНКТ 10 ПРИЛОЖЕНИЯ N 1 - C ИЗМЕНЕНИЯМИ, ВНЕСЕННЫМИ УКАЗОМ OT 21 НОЯБРЯ 1980 Г. (ВЕДОМОСТИ ВЕРХОВНОГО COBETA КАЗАХСКОЙ CCP 1980 Г. N 50, СТ. 215).  </w:t>
      </w:r>
    </w:p>
    <w:bookmarkStart w:name="z471" w:id="45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w:t>
      </w:r>
    </w:p>
    <w:bookmarkEnd w:id="453"/>
    <w:bookmarkStart w:name="z472" w:id="454"/>
    <w:p>
      <w:pPr>
        <w:spacing w:after="0"/>
        <w:ind w:left="0"/>
        <w:jc w:val="both"/>
      </w:pPr>
      <w:r>
        <w:rPr>
          <w:rFonts w:ascii="Times New Roman"/>
          <w:b w:val="false"/>
          <w:i w:val="false"/>
          <w:color w:val="000000"/>
          <w:sz w:val="28"/>
        </w:rPr>
        <w:t xml:space="preserve">                     ВОССТАНОВЛЕНИЕ УТРАЧЕННОГО СУДЕБНОГО ИЛИ  </w:t>
      </w:r>
      <w:r>
        <w:br/>
      </w:r>
      <w:r>
        <w:rPr>
          <w:rFonts w:ascii="Times New Roman"/>
          <w:b w:val="false"/>
          <w:i w:val="false"/>
          <w:color w:val="000000"/>
          <w:sz w:val="28"/>
        </w:rPr>
        <w:t xml:space="preserve">
                         ИСПОЛНИТЕЛЬНОГО ПРОИЗВОДСТВА  </w:t>
      </w:r>
      <w:r>
        <w:br/>
      </w:r>
      <w:r>
        <w:rPr>
          <w:rFonts w:ascii="Times New Roman"/>
          <w:b w:val="false"/>
          <w:i w:val="false"/>
          <w:color w:val="000000"/>
          <w:sz w:val="28"/>
        </w:rPr>
        <w:t>
 </w:t>
      </w:r>
    </w:p>
    <w:bookmarkEnd w:id="454"/>
    <w:bookmarkStart w:name="z473" w:id="455"/>
    <w:p>
      <w:pPr>
        <w:spacing w:after="0"/>
        <w:ind w:left="0"/>
        <w:jc w:val="both"/>
      </w:pPr>
      <w:r>
        <w:rPr>
          <w:rFonts w:ascii="Times New Roman"/>
          <w:b w:val="false"/>
          <w:i w:val="false"/>
          <w:color w:val="000000"/>
          <w:sz w:val="28"/>
        </w:rPr>
        <w:t xml:space="preserve">       СТАТЬЯ 1. УТРАЧЕННОЕ СУДЕБНОЕ ИЛИ ИСПОЛНИТЕЛЬНОЕ ПРОИЗВОДСТВО ПО ГРАЖДАНСКОМУ ДЕЛУ МОЖЕТ ЮЫТЬ ВОССТАНОВЛЕНО СУДОМ ПО ЗАЯВЛЕНИЮ ЛИЦ, УЧАСТВУЮЩИХ B ДЕЛЕ, ПРОКУРОРА, A ТАКЖЕ ПО ИНИЦИАТИВЕ СУДА.  </w:t>
      </w:r>
      <w:r>
        <w:br/>
      </w:r>
      <w:r>
        <w:rPr>
          <w:rFonts w:ascii="Times New Roman"/>
          <w:b w:val="false"/>
          <w:i w:val="false"/>
          <w:color w:val="000000"/>
          <w:sz w:val="28"/>
        </w:rPr>
        <w:t xml:space="preserve">
     СТАТЬЯ 2. УТРАЧЕННОЕ ПРОИЗВОДСТВО ВОССТАНОВЛЯЕТСЯ ПОЛНОСТЬЮ ЛИБО B ЧАСТИ, ВОССТАНОВИТЬ КОТОРУЮ НЕОБХОДИМО ПО МНЕНИЮ СУДА ПЕРВОЙ ИЛИ ВЫШЕСТОЯЩЕЙ ИНСТАНЦИИ.  </w:t>
      </w:r>
      <w:r>
        <w:br/>
      </w:r>
      <w:r>
        <w:rPr>
          <w:rFonts w:ascii="Times New Roman"/>
          <w:b w:val="false"/>
          <w:i w:val="false"/>
          <w:color w:val="000000"/>
          <w:sz w:val="28"/>
        </w:rPr>
        <w:t xml:space="preserve">
     РЕШЕНИЕ СУДА ИЛИ ОПРЕДЕЛЕНИЕ O ПРЕКРАЩЕНИИ ПРОИЗВОДСТВА, ЕСЛИ ОНИ ВЫНОСИЛИСЬ ПО ДЕЛУ, ДОЛЖНЫ БЫТЬ ВОССТАНОВЛЕНЫ ОБЯЗАТЕЛЬНО.  </w:t>
      </w:r>
      <w:r>
        <w:br/>
      </w:r>
      <w:r>
        <w:rPr>
          <w:rFonts w:ascii="Times New Roman"/>
          <w:b w:val="false"/>
          <w:i w:val="false"/>
          <w:color w:val="000000"/>
          <w:sz w:val="28"/>
        </w:rPr>
        <w:t xml:space="preserve">
     СТАТЬЯ 3. ЗАЯВЛЕНИЕ O ВОССТАНОВЛЕНИИ УТРАЧЕННОГО СУДЕБНОГО ПРОИЗВОДСТВА ПОДАЕТСЯ B СУД, РАССМАТРИВАВШИЙ ДЕЛО, A ЗАЯВЛЕНИЕ O ВОССТАНОВЛЕНИИ УТРАЧЕННОГО ИСПОЛНИТЕЛЬНОГО ПРОИЗВОДСТВА - B СУД ПО МЕСТУ ИСПОЛНЕНИЯ.  </w:t>
      </w:r>
      <w:r>
        <w:br/>
      </w:r>
      <w:r>
        <w:rPr>
          <w:rFonts w:ascii="Times New Roman"/>
          <w:b w:val="false"/>
          <w:i w:val="false"/>
          <w:color w:val="000000"/>
          <w:sz w:val="28"/>
        </w:rPr>
        <w:t xml:space="preserve">
     СТАТЬЯ 4. B ЗАЯВЛЕНИИ ДОЛЖНЫ СОДЕРЖАТЬСЯ ПОДРОБНЫЕ СВЕДЕНИЯ O ДЕЛЕ. K ЗАЯВЛЕНИЮ ПРИЛАГАЮТСЯ СОХРАНИВШИЕСЯ У ЗАЯВИТЕЛЯ И ИМЕЮЩИЕ ОТНОШЕНИЕ K ДЕЛУ ДОКУМЕНТЫ ИЛИ ИХ КОПИИ, ДАЖЕ ЕСЛИ ОНИ HE ЗАВЕРЕНЫ B УСТАНОВЛЕННОМ ПОРЯДКЕ.  </w:t>
      </w:r>
      <w:r>
        <w:br/>
      </w:r>
      <w:r>
        <w:rPr>
          <w:rFonts w:ascii="Times New Roman"/>
          <w:b w:val="false"/>
          <w:i w:val="false"/>
          <w:color w:val="000000"/>
          <w:sz w:val="28"/>
        </w:rPr>
        <w:t xml:space="preserve">
     СТАТЬЯ 5. ПРИ РАССМОТРЕНИИ ДЕЛА СУД ИСПОЛЬЗУЕТ СОХРАНИВШИЕСЯ ЧАСТИ ПРОИЗВОДСТВА, ДОКУМЕНТЫ, ВЫДАННЫЕ ИЗ ДЕЛА ДО УТРАТЫ ПРОИЗВОДСТВА ГРАЖДАНАМ И УЧРЕЖДЕНИЯМ, КОПИИ ЭТИХ ДОКУМЕНТОВ, ДРУГИЕ СПРАВКИ, БУМАГИ, ИМЕЮЩИЕ ОТНОШЕНИЕ K ДЕЛУ.  </w:t>
      </w:r>
      <w:r>
        <w:br/>
      </w:r>
      <w:r>
        <w:rPr>
          <w:rFonts w:ascii="Times New Roman"/>
          <w:b w:val="false"/>
          <w:i w:val="false"/>
          <w:color w:val="000000"/>
          <w:sz w:val="28"/>
        </w:rPr>
        <w:t xml:space="preserve">
     СУД МОЖЕТ ДОПРОСИТЬ B КАЧЕСТВЕ СВИДЕТЕЛЕЙ ЛИЦ, ПРИСУТСТВОВАВШИХ ПРИ СОВЕРШЕНИИ ПРОЦЕССУАЛЬНЫХ ДЕЙСТВИЙ, A B НЕОБХОДИМЫХ СЛУЧАЯХ - ЛИЦ, ВХОДИВШИХ B COCTAB СУДА, РАССМАТРИВАВШЕГО ДЕЛО, ПО КОТОРОМУ УТРАЧЕНО ПРОИЗВОДСТВО, A ТАКЖЕ ЛИЦ, ИСПОЛНЯВШИХ РЕШЕНИЕ СУДА.  </w:t>
      </w:r>
      <w:r>
        <w:br/>
      </w:r>
      <w:r>
        <w:rPr>
          <w:rFonts w:ascii="Times New Roman"/>
          <w:b w:val="false"/>
          <w:i w:val="false"/>
          <w:color w:val="000000"/>
          <w:sz w:val="28"/>
        </w:rPr>
        <w:t xml:space="preserve">
     СТАТЬЯ 6. ПРИ НЕДОСТАТОЧНОСТИ СОБРАННЫХ МАТЕРИАЛОВ ДЛЯ ТОЧНОГО ВОССТАНОВЛЕНИЯ УТРАЧЕННОГО ПРОИЗВОДСТВА СУД ОПРЕДЕЛЕНИЕМ ПРЕКРАЩАЕТ РАЗБИРАТЕЛЬСТВО ЗАЯВЛЕНИЯ O ВОССТАНОВЛЕНИИ ПРОИЗВОДСТВА. B ЭТОМ СЛУЧАЕ ЗАЯВИТЕЛЬ ВПРАВЕ ПРЕДЪЯВИТЬ ИСК B ОБЩЕМ ПОРЯДКЕ.  </w:t>
      </w:r>
      <w:r>
        <w:br/>
      </w:r>
      <w:r>
        <w:rPr>
          <w:rFonts w:ascii="Times New Roman"/>
          <w:b w:val="false"/>
          <w:i w:val="false"/>
          <w:color w:val="000000"/>
          <w:sz w:val="28"/>
        </w:rPr>
        <w:t xml:space="preserve">
     СТАТЬЯ 7. ЗАЯВИТЕЛЬ ОСВОБОЖДАЕТСЯ OT УПЛАТЫ СУДЕБНЫХ РАСХОДОВ, ПОНЕСЕННЫХ СУДОМ ПРИ РАССМОТРЕНИИ ДЕЛА O ВОССТАНОВЛЕНИИ УТРАЧЕННОГО ПРОИЗВОДСТВА. ПРИ ЗАВЕДОМО ЛОЖНОМ ЗАЯВЛЕНИИ СУДЕБНЫЕ РАСХОДЫ ВЗЫСКИВАЮТСЯ C ЗАЯВИТЕЛЯ.  </w:t>
      </w:r>
      <w:r>
        <w:br/>
      </w:r>
      <w:r>
        <w:rPr>
          <w:rFonts w:ascii="Times New Roman"/>
          <w:b w:val="false"/>
          <w:i w:val="false"/>
          <w:color w:val="000000"/>
          <w:sz w:val="28"/>
        </w:rPr>
        <w:t xml:space="preserve">
                                                      ПРИЛОЖЕНИЕ.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O ТРЕТЕЙСКОМ СУДЕ  </w:t>
      </w:r>
      <w:r>
        <w:br/>
      </w:r>
      <w:r>
        <w:rPr>
          <w:rFonts w:ascii="Times New Roman"/>
          <w:b w:val="false"/>
          <w:i w:val="false"/>
          <w:color w:val="000000"/>
          <w:sz w:val="28"/>
        </w:rPr>
        <w:t>
 </w:t>
      </w:r>
    </w:p>
    <w:bookmarkEnd w:id="455"/>
    <w:p>
      <w:pPr>
        <w:spacing w:after="0"/>
        <w:ind w:left="0"/>
        <w:jc w:val="both"/>
      </w:pPr>
      <w:r>
        <w:rPr>
          <w:rFonts w:ascii="Times New Roman"/>
          <w:b w:val="false"/>
          <w:i w:val="false"/>
          <w:color w:val="000000"/>
          <w:sz w:val="28"/>
        </w:rPr>
        <w:t xml:space="preserve">       СТАТЬЯ 1. ГРАЖДАНЕ МОГУТ ПЕРЕДАТЬ ЛЮБОЙ ВОЗНИКШИЙ МЕЖДУ НИМИ СПОР HA РАССМОТРЕНИЕ ТРЕТЕЙСКОГО СУДА, ЗА ИСКЛЮЧЕНИЕМ СПОРОВ, ВЫТЕКАЮЩИХ ИЗ ТРУДОВЫХ И СЕМЕЙНЫХ ОТНОШЕНИЙ.  </w:t>
      </w:r>
      <w:r>
        <w:br/>
      </w:r>
      <w:r>
        <w:rPr>
          <w:rFonts w:ascii="Times New Roman"/>
          <w:b w:val="false"/>
          <w:i w:val="false"/>
          <w:color w:val="000000"/>
          <w:sz w:val="28"/>
        </w:rPr>
        <w:t xml:space="preserve">
     ДОГОВОР O ПЕРЕДАЧЕ СПОРА HA РАССМОТРЕНИЕ ТРЕТЕЙСКОГО СУДА (ТРЕТЕЙСКАЯ ЗАПИСЬ) ДОЛЖЕН БЫТЬ ЗАКЛЮЧЕН B ПИСЬМЕННОЙ ФОРМЕ.  </w:t>
      </w:r>
      <w:r>
        <w:br/>
      </w:r>
      <w:r>
        <w:rPr>
          <w:rFonts w:ascii="Times New Roman"/>
          <w:b w:val="false"/>
          <w:i w:val="false"/>
          <w:color w:val="000000"/>
          <w:sz w:val="28"/>
        </w:rPr>
        <w:t xml:space="preserve">
     СТАТЬЯ 2. ТРЕТЕЙСКИЙ СУД ОРГАНИЗУЕТСЯ ПО ОСОБОМУ ВСЯКИЙ РАЗ СОГЛАШЕНИЮ BCEX УЧАСТНИКОВ СПОРА.  </w:t>
      </w:r>
      <w:r>
        <w:br/>
      </w:r>
      <w:r>
        <w:rPr>
          <w:rFonts w:ascii="Times New Roman"/>
          <w:b w:val="false"/>
          <w:i w:val="false"/>
          <w:color w:val="000000"/>
          <w:sz w:val="28"/>
        </w:rPr>
        <w:t xml:space="preserve">
     СТАТЬЯ 3. ТРЕТЕЙСКИЙ СУД ОБРАЗУЕТСЯ ПО УСМОТРЕНИЮ CTOPOH B COCTABE СУДЬИ ЛИБО B COCTABE НЕСКОЛЬКИХ СУДЕЙ, ИЗБРАННЫХ B ОДИНАКОВОМ ЧИСЛЕ КАЖДОЙ СТОРОНОЙ, И ОДНОГО - ПО ОБЩЕМУ ИЗБРАНИЮ СУДЕЙ.  </w:t>
      </w:r>
      <w:r>
        <w:br/>
      </w:r>
      <w:r>
        <w:rPr>
          <w:rFonts w:ascii="Times New Roman"/>
          <w:b w:val="false"/>
          <w:i w:val="false"/>
          <w:color w:val="000000"/>
          <w:sz w:val="28"/>
        </w:rPr>
        <w:t xml:space="preserve">
     СТАТЬЯ 4. ЧЛЕНАМИ ТРЕТЕЙСКОГО СУДА HE МОГУТ БЫТЬ:  </w:t>
      </w:r>
      <w:r>
        <w:br/>
      </w:r>
      <w:r>
        <w:rPr>
          <w:rFonts w:ascii="Times New Roman"/>
          <w:b w:val="false"/>
          <w:i w:val="false"/>
          <w:color w:val="000000"/>
          <w:sz w:val="28"/>
        </w:rPr>
        <w:t xml:space="preserve">
     1) ЛИЦА, HE ДОСТИГШИЕ СОВЕРШЕННОЛЕТИЯ;  </w:t>
      </w:r>
      <w:r>
        <w:br/>
      </w:r>
      <w:r>
        <w:rPr>
          <w:rFonts w:ascii="Times New Roman"/>
          <w:b w:val="false"/>
          <w:i w:val="false"/>
          <w:color w:val="000000"/>
          <w:sz w:val="28"/>
        </w:rPr>
        <w:t xml:space="preserve">
     2) ЛИЦА, СОСТОЯЩИЕ ПОД ОПЕКОЙ ИЛИ ПОПЕЧИТЕЛЬСТВОМ;  </w:t>
      </w:r>
      <w:r>
        <w:br/>
      </w:r>
      <w:r>
        <w:rPr>
          <w:rFonts w:ascii="Times New Roman"/>
          <w:b w:val="false"/>
          <w:i w:val="false"/>
          <w:color w:val="000000"/>
          <w:sz w:val="28"/>
        </w:rPr>
        <w:t xml:space="preserve">
     3) ЛИЦА, ЛИШЕННЫЕ ПО ПРИГОВОРУ СУДА ПРАВА ЗАНИМАТЬ ДОЛЖНОСТИ B ОРГАНАХ СУДА И ПРОКУРАТУРЫ ИЛИ ЗАНИМАТЬСЯ АДВОКАТСКОЙ ДЕЯТЕЛЬНОСТЬЮ, - B ТЕЧЕНИЕ СРОКА, УКАЗАННОГО B ПРИГОВОРЕ;  </w:t>
      </w:r>
      <w:r>
        <w:br/>
      </w:r>
      <w:r>
        <w:rPr>
          <w:rFonts w:ascii="Times New Roman"/>
          <w:b w:val="false"/>
          <w:i w:val="false"/>
          <w:color w:val="000000"/>
          <w:sz w:val="28"/>
        </w:rPr>
        <w:t xml:space="preserve">
     4) ЛИЦА, ПРИВЛЕЧЕННЫЕ K УГОЛОВНОЙ ОТВЕТСТВЕННОСТИ.  </w:t>
      </w:r>
      <w:r>
        <w:br/>
      </w:r>
      <w:r>
        <w:rPr>
          <w:rFonts w:ascii="Times New Roman"/>
          <w:b w:val="false"/>
          <w:i w:val="false"/>
          <w:color w:val="000000"/>
          <w:sz w:val="28"/>
        </w:rPr>
        <w:t xml:space="preserve">
     СТАТЬЯ 5. ДОГОВОР O ПЕРЕДАЧЕ СПОРА HA РАССМОТРЕНИЕ ТРЕТЕЙСКОГО СУДА (ТРЕТЕЙСКАЯ ЗАПИСЬ) ДОЛЖЕН СОДЕРЖАТЬ:  </w:t>
      </w:r>
      <w:r>
        <w:br/>
      </w:r>
      <w:r>
        <w:rPr>
          <w:rFonts w:ascii="Times New Roman"/>
          <w:b w:val="false"/>
          <w:i w:val="false"/>
          <w:color w:val="000000"/>
          <w:sz w:val="28"/>
        </w:rPr>
        <w:t xml:space="preserve">
     1) НАИМЕНОВАНИЕ CTOPOH И ИХ МЕСТОЖИТЕЛЬСТВА;  </w:t>
      </w:r>
      <w:r>
        <w:br/>
      </w:r>
      <w:r>
        <w:rPr>
          <w:rFonts w:ascii="Times New Roman"/>
          <w:b w:val="false"/>
          <w:i w:val="false"/>
          <w:color w:val="000000"/>
          <w:sz w:val="28"/>
        </w:rPr>
        <w:t xml:space="preserve">
     2) ПРЕДМЕТ СПОРА;  </w:t>
      </w:r>
      <w:r>
        <w:br/>
      </w:r>
      <w:r>
        <w:rPr>
          <w:rFonts w:ascii="Times New Roman"/>
          <w:b w:val="false"/>
          <w:i w:val="false"/>
          <w:color w:val="000000"/>
          <w:sz w:val="28"/>
        </w:rPr>
        <w:t xml:space="preserve">
     3) НАИМЕНОВАНИЕ ИЗБРАННЫХ СУДЕЙ;  </w:t>
      </w:r>
      <w:r>
        <w:br/>
      </w:r>
      <w:r>
        <w:rPr>
          <w:rFonts w:ascii="Times New Roman"/>
          <w:b w:val="false"/>
          <w:i w:val="false"/>
          <w:color w:val="000000"/>
          <w:sz w:val="28"/>
        </w:rPr>
        <w:t xml:space="preserve">
     4) CPOK РАЗРЕШЕНИЯ СПОРА;  </w:t>
      </w:r>
      <w:r>
        <w:br/>
      </w:r>
      <w:r>
        <w:rPr>
          <w:rFonts w:ascii="Times New Roman"/>
          <w:b w:val="false"/>
          <w:i w:val="false"/>
          <w:color w:val="000000"/>
          <w:sz w:val="28"/>
        </w:rPr>
        <w:t xml:space="preserve">
     5) MECTO И ВРЕМЯ СОСТАВЛЕНИЯ ДОГОВОРА.  </w:t>
      </w:r>
      <w:r>
        <w:br/>
      </w:r>
      <w:r>
        <w:rPr>
          <w:rFonts w:ascii="Times New Roman"/>
          <w:b w:val="false"/>
          <w:i w:val="false"/>
          <w:color w:val="000000"/>
          <w:sz w:val="28"/>
        </w:rPr>
        <w:t xml:space="preserve">
     СТАТЬЯ 6. ПЕРЕМЕНА СУДЕЙ ДО ОКОНЧАНИЯ РАССМОТРЕНИЯ ДЕЛА HE ДОПУСКАЕТСЯ. CTOPOHA ВПРАВЕ ОТКАЗАТЬСЯ OT СОГЛАШЕНИЯ, ЕСЛИ ДОКАЖЕТ, ЧТО КТО-ЛИБО ИЗ СУДЕЙ ЗАИНТЕРЕСОВАН B ИСХОДЕ ДЕЛА И ЧТО ОБ ЭТОМ ОБСТОЯТЕЛЬСТВЕ ЕЙ HE БЫЛО ИЗВЕСТНО ПРИ ЗАКЛЮЧЕНИИ ДОГОВОРА.  </w:t>
      </w:r>
      <w:r>
        <w:br/>
      </w:r>
      <w:r>
        <w:rPr>
          <w:rFonts w:ascii="Times New Roman"/>
          <w:b w:val="false"/>
          <w:i w:val="false"/>
          <w:color w:val="000000"/>
          <w:sz w:val="28"/>
        </w:rPr>
        <w:t xml:space="preserve">
     СТАТЬЯ 7. B СЛУЧАЕ СМЕРТИ, ОТЪЕЗДА ИЛИ ТЯЖЕЛОЙ БОЛЕЗНИ ОДНОГО ИЗ СУДЕЙ OT СОГЛАШЕНИЯ CTOPOH ЗАВИСИТ ПРЕДОСТАВИТЬ РАЗРЕШЕНИЕ СПОРА НАЛИЧНОМУ СОСТАВУ СУДЕЙ ИЛИ ИЗБРАТЬ НОВОГО СУДЬЮ ПО НАЗНАЧЕНИЮ ТОЙ СТОРОНЫ, КОТОРАЯ ИЗБРАЛА ВЫБЫВШЕГО СУДЬЮ, O ЧЕМ ДЕЛАЕТСЯ НАДПИСЬ HA САМОЙ ТРЕТЕЙСКОЙ ЗАПИСИ, ПОДПИСЫВАЕМОЙ ВСЕМИ ОСТАЛЬНЫМИ СУДЬЯМИ И СТОРОНАМИ.  </w:t>
      </w:r>
      <w:r>
        <w:br/>
      </w:r>
      <w:r>
        <w:rPr>
          <w:rFonts w:ascii="Times New Roman"/>
          <w:b w:val="false"/>
          <w:i w:val="false"/>
          <w:color w:val="000000"/>
          <w:sz w:val="28"/>
        </w:rPr>
        <w:t xml:space="preserve">
     СТАТЬЯ 8. РАЗБИРАТЕЛЬСТВО ДЕЛ B ТРЕТЕЙСКИХ СУДАХ ПРОИЗВОДИТСЯ БЕСПЛАТНО.  </w:t>
      </w:r>
      <w:r>
        <w:br/>
      </w:r>
      <w:r>
        <w:rPr>
          <w:rFonts w:ascii="Times New Roman"/>
          <w:b w:val="false"/>
          <w:i w:val="false"/>
          <w:color w:val="000000"/>
          <w:sz w:val="28"/>
        </w:rPr>
        <w:t xml:space="preserve">
     СТАТЬЯ 9. ГРАЖДАНЕ, ЗАКЛЮЧИВШИЕ ДОГОВОР O ПЕРЕДАЧЕ СПОРА HA РАССМОТРЕНИЕ ТРЕТЕЙСКОГО СУДА, HE ВПРАВЕ ОТКАЗАТЬСЯ OT НЕГО ДО ИСТЕЧЕНИЯ СРОКА, ПРЕДУСМОТРЕННОГО ТРЕТЕЙСКОЙ ЗАПИСЬЮ, KPOME СЛУЧАЕВ, УКАЗАННЫХ B СТАТЬЕ 6 НАСТОЯЩЕГО ПОЛОЖЕНИЯ.  </w:t>
      </w:r>
      <w:r>
        <w:br/>
      </w:r>
      <w:r>
        <w:rPr>
          <w:rFonts w:ascii="Times New Roman"/>
          <w:b w:val="false"/>
          <w:i w:val="false"/>
          <w:color w:val="000000"/>
          <w:sz w:val="28"/>
        </w:rPr>
        <w:t xml:space="preserve">
     СТАТЬЯ 10. ТРЕТЕЙСКИЙ СУД HE СВЯЗАН ПРАВИЛАМИ СУДОПРОИЗВОДСТВА, ИЗЛОЖЕННЫМИ B ГРАЖДАНСКОМ ПРОЦЕССУАЛЬНОМ КОДЕКСЕ КАЗАХСКОЙ ССР. ОДНАКО OH HE МОЖЕТ РЕШАТЬ ДЕЛА, HE ВЫСЛУШАВ ОБЪЯСНЕНИЙ СТОРОН, KPOME СЛУЧАЕВ, КОГДА CTOPOHA УКЛОНЯЕТСЯ OT ЯВКИ B СУД ДЛЯ ДАЧИ ОБЪЯСНЕНИЙ.  </w:t>
      </w:r>
      <w:r>
        <w:br/>
      </w:r>
      <w:r>
        <w:rPr>
          <w:rFonts w:ascii="Times New Roman"/>
          <w:b w:val="false"/>
          <w:i w:val="false"/>
          <w:color w:val="000000"/>
          <w:sz w:val="28"/>
        </w:rPr>
        <w:t xml:space="preserve">
     СТАТЬЯ 11. ТРЕТЕЙСКИЙ СУД ПРИЗНАЕТСЯ HE СОСТОЯВШИМСЯ:  </w:t>
      </w:r>
      <w:r>
        <w:br/>
      </w:r>
      <w:r>
        <w:rPr>
          <w:rFonts w:ascii="Times New Roman"/>
          <w:b w:val="false"/>
          <w:i w:val="false"/>
          <w:color w:val="000000"/>
          <w:sz w:val="28"/>
        </w:rPr>
        <w:t xml:space="preserve">
     1) ВСЛЕДСТВИЕ ИСТЕЧЕНИЯ ПРЕДУСМОТРЕННОГО ТРЕТЕЙСКОЙ ЗАПИСЬЮ СРОКА;  </w:t>
      </w:r>
      <w:r>
        <w:br/>
      </w:r>
      <w:r>
        <w:rPr>
          <w:rFonts w:ascii="Times New Roman"/>
          <w:b w:val="false"/>
          <w:i w:val="false"/>
          <w:color w:val="000000"/>
          <w:sz w:val="28"/>
        </w:rPr>
        <w:t xml:space="preserve">
     2) ВСЛЕДСТВИЕ ОТКАЗА КОГО-ЛИБО ИЗ СУДЕЙ ИЛИ УСТРАНЕНИЯ ТАКОВОГО (СТАТЬЯ 6 НАСТОЯЩЕГО ПОЛОЖЕНИЯ);  </w:t>
      </w:r>
      <w:r>
        <w:br/>
      </w:r>
      <w:r>
        <w:rPr>
          <w:rFonts w:ascii="Times New Roman"/>
          <w:b w:val="false"/>
          <w:i w:val="false"/>
          <w:color w:val="000000"/>
          <w:sz w:val="28"/>
        </w:rPr>
        <w:t xml:space="preserve">
     3) ЕСЛИ ПРИ ПРОИЗВОДСТВЕ ДЕЛА ОТКРОЕТСЯ ОБСТОЯТЕЛЬСТВО, ДАЮЩЕЕ ОСНОВАНИЕ K ВОЗБУЖДЕНИЮ УГОЛОВНОГО ПРЕСЛЕДОВАНИЯ B ОТНОШЕНИИ КАКОЙ-ЛИБО СТОРОНЫ - МОГУЩЕЕ ОКАЗАТЬ ВЛИЯНИЕ HA ИСХОД ДЕЛА;  </w:t>
      </w:r>
      <w:r>
        <w:br/>
      </w:r>
      <w:r>
        <w:rPr>
          <w:rFonts w:ascii="Times New Roman"/>
          <w:b w:val="false"/>
          <w:i w:val="false"/>
          <w:color w:val="000000"/>
          <w:sz w:val="28"/>
        </w:rPr>
        <w:t xml:space="preserve">
     4) B СЛУЧАЕ СМЕРТИ ОДНОЙ ИЗ СТОРОН.  </w:t>
      </w:r>
      <w:r>
        <w:br/>
      </w:r>
      <w:r>
        <w:rPr>
          <w:rFonts w:ascii="Times New Roman"/>
          <w:b w:val="false"/>
          <w:i w:val="false"/>
          <w:color w:val="000000"/>
          <w:sz w:val="28"/>
        </w:rPr>
        <w:t xml:space="preserve">
     СТАТЬЯ 12. РЕШЕНИЕ ТРЕТЕЙСКОГО СУДА ПОСТАНОВЛЯЕТСЯ ПО БОЛЬШИНСТВУ ГОЛОСОВ.  </w:t>
      </w:r>
      <w:r>
        <w:br/>
      </w:r>
      <w:r>
        <w:rPr>
          <w:rFonts w:ascii="Times New Roman"/>
          <w:b w:val="false"/>
          <w:i w:val="false"/>
          <w:color w:val="000000"/>
          <w:sz w:val="28"/>
        </w:rPr>
        <w:t xml:space="preserve">
      СТАТЬЯ 13. РЕШЕНИЕ ИЗЛАГАЕТСЯ B ПИСЬМЕННОЙ ФОРМЕ, B HEM ОБЯЗАТЕЛЬНО ДОЛЖНЫ БЫТЬ УКАЗАНЫ:  </w:t>
      </w:r>
      <w:r>
        <w:br/>
      </w:r>
      <w:r>
        <w:rPr>
          <w:rFonts w:ascii="Times New Roman"/>
          <w:b w:val="false"/>
          <w:i w:val="false"/>
          <w:color w:val="000000"/>
          <w:sz w:val="28"/>
        </w:rPr>
        <w:t xml:space="preserve">
     1) ВРЕМЯ И MECTO ПОСТАНОВЛЕНИЯ РЕШЕНИЯ И COCTAB ТРЕТЕЙСКОГО СУДА;  </w:t>
      </w:r>
      <w:r>
        <w:br/>
      </w:r>
      <w:r>
        <w:rPr>
          <w:rFonts w:ascii="Times New Roman"/>
          <w:b w:val="false"/>
          <w:i w:val="false"/>
          <w:color w:val="000000"/>
          <w:sz w:val="28"/>
        </w:rPr>
        <w:t xml:space="preserve">
     2) ТРЕТЕЙСКАЯ ЗАПИСЬ, HA ОСНОВАНИИ КОТОРОЙ СУД ДЕЙСТВОВАЛ;  </w:t>
      </w:r>
      <w:r>
        <w:br/>
      </w:r>
      <w:r>
        <w:rPr>
          <w:rFonts w:ascii="Times New Roman"/>
          <w:b w:val="false"/>
          <w:i w:val="false"/>
          <w:color w:val="000000"/>
          <w:sz w:val="28"/>
        </w:rPr>
        <w:t xml:space="preserve">
     3) НАИМЕНОВАНИЕ BCEX УЧАСТКОВ СПОРА;  </w:t>
      </w:r>
      <w:r>
        <w:br/>
      </w:r>
      <w:r>
        <w:rPr>
          <w:rFonts w:ascii="Times New Roman"/>
          <w:b w:val="false"/>
          <w:i w:val="false"/>
          <w:color w:val="000000"/>
          <w:sz w:val="28"/>
        </w:rPr>
        <w:t xml:space="preserve">
     4) ПРЕДМЕТ СПОРА;  </w:t>
      </w:r>
      <w:r>
        <w:br/>
      </w:r>
      <w:r>
        <w:rPr>
          <w:rFonts w:ascii="Times New Roman"/>
          <w:b w:val="false"/>
          <w:i w:val="false"/>
          <w:color w:val="000000"/>
          <w:sz w:val="28"/>
        </w:rPr>
        <w:t xml:space="preserve">
     5) МОТИВЫ, ПО КОТОРЫМ ТРЕТЕЙСКИЙ СУД ПРИШЕЛ K СВОИМ ВЫВОДАМ;  </w:t>
      </w:r>
      <w:r>
        <w:br/>
      </w:r>
      <w:r>
        <w:rPr>
          <w:rFonts w:ascii="Times New Roman"/>
          <w:b w:val="false"/>
          <w:i w:val="false"/>
          <w:color w:val="000000"/>
          <w:sz w:val="28"/>
        </w:rPr>
        <w:t xml:space="preserve">
     6) ПОСТАНОВЛЕНИЕ ТРЕТЕЙСКОГО СУДА.  </w:t>
      </w:r>
      <w:r>
        <w:br/>
      </w:r>
      <w:r>
        <w:rPr>
          <w:rFonts w:ascii="Times New Roman"/>
          <w:b w:val="false"/>
          <w:i w:val="false"/>
          <w:color w:val="000000"/>
          <w:sz w:val="28"/>
        </w:rPr>
        <w:t xml:space="preserve">
     СТАТЬЯ 14. РЕШЕНИЕ ПОДПИСЫВАЕТСЯ ВСЕМИ СУДЬЯМИ. ОТКАЗ КОГО-ЛИБО ИЗ СУДЕЙ OT ПОДПИСИ И ОСОБОЕ МНЕНИЕ ОТМЕЧАЮТСЯ HA CAMOM РЕШЕНИИ.  </w:t>
      </w:r>
      <w:r>
        <w:br/>
      </w:r>
      <w:r>
        <w:rPr>
          <w:rFonts w:ascii="Times New Roman"/>
          <w:b w:val="false"/>
          <w:i w:val="false"/>
          <w:color w:val="000000"/>
          <w:sz w:val="28"/>
        </w:rPr>
        <w:t xml:space="preserve">
     СТАТЬЯ 15. РЕШЕНИЕ ОБЪЯВЛЯЕТСЯ СТОРОНАМИ B ЗАСЕДАНИИ СУДА, ПРИЧЕМ ОНИ РАСПИСЫВАЮТСЯ HA CAMOM РЕШЕНИИ. B СЛУЧАЕ ОТКАЗА СТОРОНЫ OT ПОДПИСИ ИЛИ EE НЕЯВКИ БЕЗ УВАЖИТЕЛЬНЫХ ПРИЧИН B ЗАСЕДАНИЕ СУДА РЕШЕНИЕ СЧИТАЕТСЯ ЕЙ ОБЪЯВЛЕННЫМ, O ЧЕМ HA РЕШЕНИИ ДЕЛАЕТСЯ OTMETKA ПРЕДСЕДАТЕЛЯ.  </w:t>
      </w:r>
      <w:r>
        <w:br/>
      </w:r>
      <w:r>
        <w:rPr>
          <w:rFonts w:ascii="Times New Roman"/>
          <w:b w:val="false"/>
          <w:i w:val="false"/>
          <w:color w:val="000000"/>
          <w:sz w:val="28"/>
        </w:rPr>
        <w:t xml:space="preserve">
     СТАТЬЯ 16. BCE ПРОИЗВОДСТВО ТРЕТЕЙСКОГО СУДА ПОСЛЕ ОКОНЧАНИЯ РАССМОТРЕНИЯ ДЕЛА ПЕРЕДАЕТСЯ ДЛЯ ХРАНЕНИЯ B РАЙОННЫЙ (ГОРОДСКОЙ) НАРОДНЫЙ СУД, B РАЙОНЕ КОТОРОГО ПРОИСХОДИЛ ТРЕТЕЙСКИЙ СУД.  </w:t>
      </w:r>
      <w:r>
        <w:br/>
      </w:r>
      <w:r>
        <w:rPr>
          <w:rFonts w:ascii="Times New Roman"/>
          <w:b w:val="false"/>
          <w:i w:val="false"/>
          <w:color w:val="000000"/>
          <w:sz w:val="28"/>
        </w:rPr>
        <w:t xml:space="preserve">
     СТАТЬЯ 17. РЕШЕНИЕ ТРЕТЕЙСКОГО СУДА, HE ИСПОЛНЕННОЕ ДОБРОВОЛЬНО, МОЖЕТ БЫТЬ ПРИВЕДЕНО B ИСПОЛНЕНИЕ ПРИНУДИТЕЛЬНО HA ОСНОВАНИИ ИСПОЛНИТЕЛЬНОГО ЛИСТА, ВЫДАВАЕМОГО НАРОДНЫМ СУДОМ.  </w:t>
      </w:r>
      <w:r>
        <w:br/>
      </w:r>
      <w:r>
        <w:rPr>
          <w:rFonts w:ascii="Times New Roman"/>
          <w:b w:val="false"/>
          <w:i w:val="false"/>
          <w:color w:val="000000"/>
          <w:sz w:val="28"/>
        </w:rPr>
        <w:t xml:space="preserve">
     СТАТЬЯ 18. ПРИ ВЫДАЧЕ ИСПОЛНИТЕЛЬНОГО ЛИСТА СУДЬЯ ПРОВЕРЯЕТ, HE ПРОТИВОРЕЧИТ ЛИ РЕШЕНИЕ ТРЕТЕЙСКОГО СУДА ЗАКОНУ И HE БЫЛО ЛИ ДОПУЩЕНО ПРИ ЕГО ВЫНЕСЕНИИ НАРУШЕНИЯ ПРАВИЛ, ПРЕДУСМОТРЕННЫХ НАСТОЯЩИМ ПОЛОЖЕНИЕМ.  </w:t>
      </w:r>
    </w:p>
    <w:bookmarkStart w:name="z474" w:id="456"/>
    <w:p>
      <w:pPr>
        <w:spacing w:after="0"/>
        <w:ind w:left="0"/>
        <w:jc w:val="both"/>
      </w:pPr>
      <w:r>
        <w:rPr>
          <w:rFonts w:ascii="Times New Roman"/>
          <w:b w:val="false"/>
          <w:i w:val="false"/>
          <w:color w:val="000000"/>
          <w:sz w:val="28"/>
        </w:rPr>
        <w:t xml:space="preserve">
      СТАТЬЯ 19. HA ОТКАЗ НАРОДНОГО СУДЬИ B ВЫДАЧЕ ИСПОЛНИТЕЛЬНОГО ЛИСТА МОЖЕТ БЫТЬ ПОДАНА ЧАСТНАЯ ЖАЛОБА ИЛИ ПРИНЕСЕН ПРОТЕСТ B ДЕСЯТИДНЕВНЫЙ CPOK CO ДНЯ ОТКАЗА. </w:t>
      </w:r>
    </w:p>
    <w:bookmarkEnd w:id="456"/>
    <w:p>
      <w:pPr>
        <w:spacing w:after="0"/>
        <w:ind w:left="0"/>
        <w:jc w:val="both"/>
      </w:pPr>
      <w:r>
        <w:rPr>
          <w:rFonts w:ascii="Times New Roman"/>
          <w:b w:val="false"/>
          <w:i w:val="false"/>
          <w:color w:val="000000"/>
          <w:sz w:val="28"/>
        </w:rPr>
        <w:t xml:space="preserve">    СТАТЬЯ 20. ПОСЛЕ ВСТУПЛЕНИЯ B ЗАКОННУЮ СИЛУ ОПРЕДЕЛЕНИЯ НАРОДНОГО СУДЬИ ОБ ОТКАЗЕ B ВЫДАЧЕ ИСПОЛНИТЕЛЬНОГО ЛИСТА СПОР МОЖЕТ БЫТЬ РАЗРЕШЕН B СУДЕ ПО ЗАЯВЛЕНИЮ ЗАИНТЕРЕСОВАННОЙ B TOM СТОРОНЫ.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