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2b86" w14:textId="6042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координационном совете по реализации Государственной программы развития казахского языка и других национальных языков в Казахской ССР на период до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Казахской Советской Социалистической Республики от 1 июля 1991 года N 378.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необходимых условий для выполнения Закона Казахской ССР "О языках в Казахской ССР" и эффективной реализации Государственной программы развития казахского языка и других национальных языков в Казахской ССР на период до 2000 года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Республиканский координационный совет по реализации указанной Государственной программы и утвердить его состав (прилагается);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Республиканский координационный совет: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мер по обеспечению необходимых условий для выполнения Закона Казахской ССР "О языках в Казахской ССР";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всей работы, осуществляемой в республике по реализации Государственной программы развития языков;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соответствующих решений в пределах своей компетенции, обязательных для исполнения облисполкомами, министерствами и ведомствами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деятельности Республиканского координационного совета увеличить численность Аппарата Президента Казахской ССР на 3 единицы. Рабочим органом этого Совета определить Референтуру по делам молодежи и народного образования Аппарата.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Казахской Советской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Социалистической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 постановлением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Президента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01 июля 1991 г. N 378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СОСТАВ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Республиканского координационного совета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реализации Государственной программы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казахского языка и других национальных языков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в Казахской ССР на период до 2000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Ежиков-Бабаханов Е.Г.  - первый заместитель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 (председатель совета)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Джолдасбеков М.Д.      - заместитель Премьер-Министра Казахской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ССР (заместитель председателя совета)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Абуталипов Ж.А.        - заместитель Председателя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Госэкономкомитета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Ахметгалиев Б.Р.       - заместитель Председателя Госснаба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Ауанов М.              - заместитель Министра финансов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Абдильдин Ж.М.         - вице-президент Академии наук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Аубакиров М.           - заместитель Председателя Гостелерадио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Бельгер Г.К.           - писатель, член Союза писателей СССР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Гаркавец А.И.          - заведующий отделом русского языка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социолингвистики Института языкознания 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Дамитов Б.К.           - руководитель Референтуры по делам молодежи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народного образования Аппарата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Дьяченко С.А.          - заместитель Председателя Госкомспорта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Желтиков О.И.          - Министр торговли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Закирьянов К.З.        - Председатель Госкомпечати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Кайдаров А.Т.          - директор Института языкознания Академии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ССР, президент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общества "Казак тiлi"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Касымбеков М.Б.        - заведующий Общим отделом Аппарата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Кекилбаев А.К.         - руководитель Референтуры культуры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межнациональных отношений Аппарата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Кутовой В.И.           - заместитель Председателя Госкомкультуры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Рубилина Е.Ф.          - проректор Казахского педагогического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университета им. Абая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Садвакасов Г.          - директор Института уйгуроведения Академии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наук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Ульянов И.В.           - Министр связи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Хасанов Б.К.           - заведующий отделом Центра по изучению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национальных и межнациональных отношений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Шаяхметов Ш.Ш.         - Министр народного образования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Щеголихин И.П.         - писатель, член Союза писателей СССР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