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0e20" w14:textId="89d0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рассмотрения вопросов, связанных с гражданством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28 февраля 1992 г. N 669. Утратило силу - Указом Президента РК от 27 сентября 1996 г. N 3120 ~U963120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связи с введением в действие Закона Республики Казахстан "О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гражданстве Республики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Z914800_ </w:t>
      </w:r>
      <w:r>
        <w:rPr>
          <w:rFonts w:ascii="Times New Roman"/>
          <w:b w:val="false"/>
          <w:i w:val="false"/>
          <w:color w:val="000000"/>
          <w:sz w:val="28"/>
        </w:rPr>
        <w:t>
  и его надлежащего
исполнения п о с т а н о в л я ю:
    1. Утвердить Положение о порядке рассмотрения вопросов, связанных
с гражданством Республики Казахстан и ввести его в действие с 1 марта
1992 г.
    2. Министерству внутренних дел, Министерству иностранных дел,
Комитету государственной безопасности Республики Казахстан и главам
местных администраций обеспечить исполнение Положения о порядке
рассмотрения вопросов, связанных с гражданством Республики Казахстан.
        Президент
 Республики Казахстан
                                                   УТВЕРЖДЕНО
                                            постановлением Президента
                                               Республики Казахстан
                                           от 28 февраля 1992 г. N 669
                               ПОЛОЖЕНИЕ
                   о порядке рассмотрения вопросов,
                 связанных с гражданством Республики
                               Казахстан
    Решения по вопросам, связанным с гражданством Республики
Казахстан, принимаются на основании Конституции Республики Казахстан,
Закона Республики Казахстан "О гражданстве Республики Казахстан",
иного законодательства Республики Казахстан, а также международных и
межгосударственных договоров.
                      Порядок оформления документов по
                    вопросам гражданства и их прохождение
                         в государственных органах
             а) Прием в гражданство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В гражданство Республики Казахстан могут быть приняты лица,
постоянно проживающие на территории Республики Казахстан не менее
десяти лет. Срок проживания на территории Республики Казахстан
исчисляется в соответствии со статьей 38 Закона "О гражданстве
Республики Казахстан". Указанный срок проживания не требуется для лиц,
перечисленных в части второй статьи 16 Закона "О гражданстве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Иностранный гражданин или лицо без гражданства, постоянно
проживающее в Республике Казахстан, подает заявление о приеме в
гражданство Республики Казахстан на имя Президента Республики
Казахстан и представляет его в органы внутренних дел по месту
постоянного жительства.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К заявлению прилагаются:
- анкета-заявление по форме, утвержденной МВД Республики Казахстан в
двух экземплярах;
- автобиография в двух экземплярах;
- четыре фотографии;
- обязательство о соблюдении условий, предусмотренных статьей 1
Закона "О гражданстве Республики Казахстан";
- справка с места работы с указанием должности, а для неработающих - из
соответствующих органов в двух экземплярах;
- справка с места жительства о составе семьи в двух экземплярах;
- документ об уплате государственной пошлины или освобождения от ее
уплаты.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Если лицо, ходатайствующее о приеме в гражданство Республики
Казахстан, в момент подачи заявления состоит в браке с гражданином
(гражданкой) Республики Казахстан, то им представляется нотариально
удостоверенная копия свидетельства о заключении брака.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Иностранный гражданин или лицо без гражданства, проживающее за
границей, подает заявление о приеме в гражданство Республики Казахстан
на имя Президента Республики Казахстан через дипломатические
представительства, консульские учреждения, полномочные
представительства Республики Казахстан в других странах.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Заявление с мотивами ходатайства и биографические данные заявителя
излагаются в двух экземплярах в опросных листах (анкетах) по форме,
утвержденной Министерством иностранных дел Республики Казахстан, с
приложением обязательства о соблюдении условий, предусмотренных
статьей 1 Закона "О гражданстве Республики Казахстан", фотографий и
справки о состоянии здоровья заявителя, в том числе с указанием об
обследовании на СПИД. Заявление подписывается заявителем с указанием
даты представления.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Если лицо, желающее принять гражданство Республики Казахстан,
является гражданином другого государства, законом которого допускается
двойное гражданство, а также с которым Казахстан имеет соглашение
(договор) о предотвращении случаев возникновения двойного гражданства,
то ходатайство может быть принято при представлении заявителем
документа, свидетельствующего об отношении компетентного органа такого
государства к его намерению принять гражданство Республики
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Пункт 4 - изменен постановлением от 24 августа 1993 г.
N 1326.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Заявление о приеме в гражданство Республики Казахстан лица, не
достигшего 18 лет, а также признанного в установленном порядке
недееспособным, подается его законным представителем вместе с копией
свидетельства о рождении ребенка. Несовершеннолетним в возрасте от 14
до 18 лет необходимо представить к заявлению родителей или иных
законных представителей нотариально удостоверенное, а в других
государствах - удостоверенное дипломатическим представительством,
консульским учреждением или полномочным представительством Республики
Казахстан письменное согласие.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Все экземпляры заявлений, анкет и автобиографий должны быть
подписаны заявителем с указанием даты составления. Если он не может
подписать заявление по неграмотности или в силу физических
недостатков, то в соответствии со статьей 33 Закона "О гражданстве
Республики Казахстан" по его просьбе оно подписывается другим лицом, о
чем государственным нотариусом, дипломатическим представительством,
консульским учреждением или полномочным представительством Республики
Казахстан делается соответствующая надпись на заявлении.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Ходатайство считается принятым к исполнению с момента подачи
заявителем всех документов, предусмотренных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Оформленные материалы органы внутренних дел по месту
постоянного жительства заявителя направляют в областные, городские
управления внутренних дел. Их вторые экземпляры направляются для
согласования в соответствующие органы государственной безопасности с
последующим возвращением в органы внутренних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Материалы и свои заключения по ним управления внутренних дел
направляют в Министерство внутренних дел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Министерство внутренних дел после согласования с Комитетом
государственной безопасности составляет свое заключение, которое
вместе с материалами о приеме в гражданство Республики Казахстан
направляет Президенту Республики Казахстан. В случае возражения в
приеме заявителя в гражданство Республики Казахстан Комитет
государственной безопасности излагает свои мотивы Комиссии при
Президенте Республики Казахстан по вопросам гражданства.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8. Лицу, постоянно проживающему за границей, ходатайствующему о
приеме в гражданство Республики Казахстан и выразившему желание
переселиться на постоянное жительство в Республику Казахстан,
необходимо указать в заявлении, связывается ли вопрос о приеме в
гражданство с предоставлением жилья и трудоустройством в определенной
части территории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9. Консульское учреждение направляет оформленные материалы вместе
со своим заключением в Министерство иностранных дел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Министерство иностранных дел после согласования с Комитетом
государственной безопасности составляет свое заключение и вместе с
материалами направляет его Президенту Республики Казахстан. В случае
возражения в приеме заявителя в гражданство Республики Казахстан
Комитет государственной безопасности излагает свои мотивы Комиссии при
Президенте Республики Казахстан по вопросам гражданства.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10. В случаях, когда лицо, обратившееся с ходатайством о приеме в
гражданство Республики Казахстан, постоянно проживает за границей и
намерено поселиться на территории республики, Министерство иностранных
дел направляет материалы вместе со своим заключением, согласованным с
местной администрацией, Президенту Республики Казахстан. В своем
заключении местная администрация вносит предложение о возможности его
трудового, жилищного и иного устройства в данном регионе.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11. Срок рассмотрения заявлений в местных органах внутренних дел и
государственной безопасности, в консульском учреждении, Министерстве
иностранных дел и МВД, Комитете государственной безопасности и других
государственных органах Республики Казахстан не должен превышать одного
месяца в каждом из этих органов, а в совокупности - шести месяцев.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б) Выход из гражданства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12. Гражданин Республики Казахстан, постоянно проживающий на
территории республики, подает заявление о выходе из гражданства
Республики Казахстан на имя Президента Республики Казахстан и
представляет его в органы внутренних дел по месту постоянного
жительства.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К заявлению прилагаются:
- анкета-заявление по форме, утвержденной Министерством внутренних дел
Республики Казахстан в 2 экземплярах;
- автобиография в 2 экземплярах;
- три фотографии;
- справка с места жительства о составе семьи в 2 экземплярах;
- справка с места работы или учебы, а неработающими - с места жительства
в 2 экземплярах с указанием, имеет ли лицо неисполненные обязательства
перед государством или имущественные обязанности, с которыми связаны
существенные интересы граждан, государственных, кооперативных или других
общественных организаций;
- справка из военного комиссариата об освобождении лица призывного
возраста от прохождения действительной воинской службы;
- документ об уплате государственной пошлины или освобождения от ее
уплаты.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13. Гражданин Республики Казахстан, постоянно проживающий за
границей, подает заявление о выходе из гражданства Республики
Казахстан на имя Президента Республики Казахстан через учреждения,
указанные в пункте 3 настоящего Положения. При этом перечень
необходимых документов, за исключением справки о состоянии здоровья и
обязательства о соблюдении условий, предусмотренных статьей 1 Закона
"О гражданстве Республики Казахстан", должен соответствовать
изложенному в указанном пункте Положения.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 зависимости от обстоятельств родители, ходатайствующие о выходе
из гражданства Республики Казахстан, могут изложить в заявлении свою
мотивированную просьбу о сохранении ребенку гражданства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14. Все экземпляры заявлений, анкет и автобиографий должны быть
составлены заявителем с соблюдением требований, указанных в пункте 6
настоящего Положения.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15. Если у заявителя в Республике Казахстан имеются супруг
(супруга), а также находящиеся на его иждивении лица, то он должен
представить письменное, нотариально удостоверенное заявление этих лиц
об отсутствии к нему материальных или иных претензий.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16. Заявление о выходе из гражданства Республики Казахстан лица,
не достигшего 18 лет, подается в порядке, указанном в пункте 5
настоящего Положения.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 необходимых случаях представляются нотариально удостоверенные
копии документов о расторжении брака, смерти одного из родителей,
усыновлении, лишении родительских прав, выплате алиментов.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Если оба родителя являются гражданами Республики Казахстан и один
из них выходит их гражданства Республики Казахстан, одновременно
ходатайствуя о выходе из гражданства несовершеннолетнего ребенка, то
представляется заявление другого родителя, в котором должно быть
выражено его отношение к выходу ребенка из гражданства Республики
Казахстан. Такое заявление удостоверяется нотариально, а в других
государствах - дипломатическим представительством, консульским
учреждением или полномочным представительством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17. Материалы по ходатайствам рассматриваются в порядке, указанном
в пунктах 7 и 9, и в сроки, определенные пунктом 11 настоящего
Положения.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в) Восстановление в гражданстве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18. В соответствии со статьей 18 Закона "О гражданстве Республики
Казахстан" лицо, которое ранее состояло в гражданстве Республики
Казахстан, может быть по его ходатайству восстановлено в гражданство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Заявление о восстановлении в гражданстве Республики Казахстан
подается на имя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19. Оформление документов по заявлению о восстановлении в
гражданстве Республики Казахстан осуществляется с учетом требований
статьи 33 Закона "О гражданстве Республики Казахстан" и в порядке,
установленном настоящим Положением для рассмотрения заявлений о приеме
в гражданство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г) Порядок рассмотрения заявлений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гражданства Президентом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20. Для предварительного рассмотрения материалов о гражданстве
образуется Комиссия при Президенте Республики Казахстан по вопросам
гражданства.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 состав Комиссии входят народные депутаты Республики Казахстан,
руководители заинтересованных министерств и ведомств, Аппарата
Президента Республики Казахстан и Кабинета Министров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Руководство работой Комиссии осуществляет должностное лицо,
утверждаемое Президентом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21. Подготовка материалов на рассмотрение Комиссии и Президента
Республики Казахстан производится Отделом по гражданству и помилованию
Аппарата Президента Республики Казахстан и Кабинета Министров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22. По вопросам приема или изменения гражданства издается Указ
Президента Республики Казахстан, а при отклонении ходатайства -
постановление.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д) Утрата гражданства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23. Факт утраты гражданства Республики Казахстан регистрируется в
соответствии со статьями 21, 30 и 31 Закона "О гражданстве Республики 
Казахстан" органами внутренних дел и консульскими учреждениями.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24. Органы внутренних дел проводят необходимую проверку при
поступлении сведений или заявлений о том, что лицо, проживающее по
паспорту Республики Казахстан, не является гражданином Республики
Казахстан. В случае установления факта приобретения гражданства
Республики Казахстан в результате предоставления заведомо ложных
сведений или фальшивых документов они регистрируют утрату этим лицом
гражданства.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25. Консульские учреждения регистрируют утрату гражданства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если в отношении гражданина Республики Казахстан имеются
документы, либо другие достоверные сведения, подтверждающие
поступление его в службу безопасности, полицию, органы юстиции или
иные органы государственной власти и управления в другом государстве,
за исключением случаев, предусмотренных межгосударственными договорами
Республики Казахстан. При этом не утрачивают гражданства Республики
Казахстан лица, заключившие с указанными органами договоры на
выполнение обязанностей по рабочим профессиям (водитель, слесарь,
уборщик, электрик и т.д.);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если лицо не встало на консульский учет без уважительных причин в
течение 5 лет постоянного проживания за границей. Правило о пятилетнем
сроке применяется с 1 марта 1992 г. и не распространяется на лиц, не
достигших 16-летнего возраста. В зависимости от обстоятельств
руководитель консульского учреждения самостоятельно оценивает,
являются ли уважительными причины, по которым гражданин Республики
Казахстан не встал своевременно на консульский учет;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если будет установлено, что гражданство Республики Казахстан
приобретено в результате представления заведомо ложных сведений или
фальшивых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26. Регистрация утраты гражданства возможна только после
уведомления лица о причинах и обстоятельствах, на основании которых
принимается решение об утрате им гражданства Республики Казахстан. При
этом должен быть обязательно разъяснен порядок обжалования такого
решения.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е) Обжалование решений по вопросам гражданства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27. Действия должностных лиц, нарушающих порядок рассмотрения дел
о гражданстве и исполнения решений по вопросам гражданства, а также
необоснованный отказ в приеме заявлений по вопросам гражданства могут
быть обжалованы в соответствии с действующим законодательством
вышестоящему в порядке подчиненности должностному лицу либо в суд.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Жалобы на решение по вопросам о принадлежности к гражданству и
утраты гражданства подаются на имя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Решение по вопросам гражданства может быть пересмотрено
Президентом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Повторное ходатайство по вопросу гражданства рассматривается по
истечении одного года после предыдущего решения по этому вопросу.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ж) Истребование документов, не указанных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в настоящем Положении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28. Органы внутренних дел и консульские учреждения, осуществляющие
оформление заявлений по вопросам гражданства, вправе потребовать от
заявителя помимо указанных в настоящем Положении документов и
материалов другие документы, имеющие отношение к делу.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з) Информация о работе по вопросам гражданства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29. Министерство внутренних дел и Министерство иностранных дел
Республики Казахстан представляют Президенту Республики Казахстан
сведения о лицах, утративших гражданство, а также информацию об
исполнении решений по вопросам гражданства в отношении каждого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