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25e5" w14:textId="2512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Пpезидентской пpемии миpа и духовного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31 августа 1992 года N 903. Утратило силу - Указом Президента РК от 28 сентября 2001 г. N 691 ~U010691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Велика и ответственна консолидирующая роль поборников 
демократических преобразований в формировании общественно-политической
стабильности, в гуманизации отношений между личностью и государством.
Их благородные мысли, созидательные дела способствуют воспитанию 
высоких чувств к Родине и духовному единению народов. С целью
государственной поддержки носителей гуманных идей, достойной оценки
их вклада в укрепление исторического феномена - традиций 
межнационального согласия и взаимопонимания в Республике Казахстан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Учредить с 1992 года Президентскую премию мира и 
духовного согласия.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Президентской премии
мира и духовного согласия и ввести его в действие с момента подписания
настоящего 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Президента
                                           Республики Казахстан
                                         от 31 августа 1992 г. N 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Президентской премии мира и духовного согласия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Президентская премия мира и духовного согласия (в дальнейшем
именуемая "премия") присуждается: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активную деятельность, направленную на поддержание мира,
взаимного доверия, равенства и одинаковой безопасности в 
межгосударственных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весомый вклад в развитие международных культурных связей,
сферы народной дипломатии;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плодотворные усилия по утверждению атмосферы общественного
и межнационального согласия, укреплению единства многонационального
народа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глубокие публицистические произведения, формирующие 
уважение к культуре и историческим традициям наций и народностей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Присуждается ежегодно в количестве до трех премий (750 тыс.
тенге каждая, с последующей индексацией) из республиканского бюджета. 
Премия может присуждаться одновременно нескольким соискателям, в 
этом случае ее денежная часть делится поровну между ними. Повторное 
присуждение премии не допускается.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в редакции постановления Президента
Республики Казахстан от 20 октября 1994 г. N 1949. Внесены изменения
Указом Президента РК от 24 октября 1997 г. N 3716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U973716_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 соискание премии могут выдвигаться: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граждане Республики Казахстан, а также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национальные культурные центры, общественные движения, фонды
и организации, творческие и трудовые коллективы, академические 
учреждения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Правом выдвижения на соискание премии обладают: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комитеты Верховного Совета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главы областных, Алма-Атинской и Ленинской городских 
администраций, национальные культурные центры, республиканские 
общественные движения, фонды и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Лицам, удостоенным премии, присваивается звание "Лауреат
Президентской премии мира и духовного согласия", вручается диплом,
нагрудный знак и удостоверение. Премии вручаются в торжественной
обстановке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Лица, удостоенные премии, пользуются льготами в соответствии
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Диплом и нагрудный знак умершего лауреата премии оставляются 
его семье на память. Денежная часть премии передается по наследству
в порядке, предусмотренном гражданским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