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ae31" w14:textId="f1fa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национальной безопасности Республики Казахстан, его органах на местах и подчиненных Комитету национальной безопасности войсках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30 декабря 1992 года N 1042. Утратило силу - Указом Президента РК от 1 апреля 1996 г. N 2922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"О введении в действие Закона Республики Казахстан "Об органах национальной безопасности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Комитете национальной безопасности Республики Казахстан, его органах на местах и подчиненных Комитету национальной безопасности войсках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Постановлением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30 декабря 1992 года N 1042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Комитете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Казахстан, его органах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местах и подчиненных КНБ РК войсках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В соответствии с Конституцией Республики Казахстан, с целью реализации задач, вытекающих из Закона Республики Казахстан "Об органах национальной безопасности Республики Казахстан", других законодательных актов Республики Казахстан в структуре республиканской исполнительной власти функционирует Комитет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Комитет национальной безопасности Республики Казахстан (КНБ РК) является специальным органом государственного управления и в пределах своей компетенции несет ответственность перед Президентом Республики Казахстан за порученную ему сферу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Далее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КНБ РК (структурные подразделения центрального аппарата Комитета и представительства КНБ в других государствах), его органы на местах и подчиненные Комитету войска образуют единую систему органов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Органы КНБ Республики Казахстан на местах: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органы - управления КНБ (УКНБ РК) по областям и подчиненные им городские и районные отделы (отделения) органов национальной безопасности (ГО-РО УКНБ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военной контрразведки (ОВК КНБ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заведения, объекты социально-культурного и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учреждения, организации и предприятия, в том числе вновь создаваемые, обеспечивающие решение задач, возложенных на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Подчиненные КНБ РК войска: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иные, предусмотренные правовыми актами Республики Казахстан, военные формирования, организации, учреждения и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1.5 - с изменениями, внесенными Указами Президента Республики Казахстан, имеющим силу Закона, от 19 мая и 8 декабря 1995 г. N 2284 и N 2674.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КНБ Республики Казахстан, его органы на местах и подчиненные Комитету войска осуществляют свою деятельность в строгом соответствии с Конституцией Республики Казахстан, и только в пределах определенной законодательством Республики Казахстан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Функции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Республики Казахстан осуществляет руководство органами на местах и подчиненными Комитету войсками, направляет, координирует, контролирует их деятельность и боеготовность. Издает приказы, положения, инструкции и указания по вопросам, отнесенным к ведению Комитета, обязательные для исполнения в системе органов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 рамках возложенной на органы национальной безопасности компетенции выполняет следующие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Определяет задачи и организует разведывательную и контрразведывательную деятельность территориальных органов, оперативных подразделений пограничных войск и военной контрразведки;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осуществляет разведывательную и контрразведывательную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 разведывательной и контрразведывательной деятельности КНБ Республики Казахстан предоставляются следующие полномочия: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зашифровке кадрового состава и организации его деятельности с использованием для этого иной ведомственной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целях конспирации документов, зашифровывающих личность сотрудников кадрового состава, ведомственную принадлежность подразделений, организаций, помещений и транспортных средств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министерствами, ведомствами, учреждениями, предприятиями, организациями и военными формированиями Республики Казахстан соглашений, необходимых для осуществления разведывательной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организационных структур, необходимых для функционирования разведывательной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Определяет основные направления, организует контрразведывательную работу территориальных органов, органов военной контрразведки, подчиненных КНБ РК войск и непосредственно осуществляет деятельность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конституционного строя, суверенитета и территориальной целостности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борьбе с агентурной и иной разведывательно-подрывной деятельностью специальных служб иностранных государств и иностранных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борьбе с терроризмом;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борьбе с организованной преступностью, коррупцией и контрабандой;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государственной безопасности в Армии Республики Казахстан, в пограничных и внутренних войсках, других воинских объединениях, соединениях и частях, военных формированиях и объектах, дислоцированных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безопасности объектов оборонной промышленности, атомной энергетики, космоса, транспорта, связи и других важных объектов экономики, определяемых Перечнем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добыванию разведывательной информации политического, военно-стратегического, экономического, научно-технического и оперативного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государственной границы и экономической зоны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готовности пунктов управления государством к функционированию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 мероприятиях по нормализации обстановки при чрезвычайных ситуациях, ликвидации последствий стихийных бедствий, предупреждению чрезвычайных происшествий, а также - в обеспечении и соблюдении правового режима чрезвычайного или военного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безопасности важных государственных и общественно-политических мероприятий, участию в мероприятиях по охране Президента, других высших руководителей республики, государственных и общественных деятелей зарубежных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 мероприятиях по предупреждению, пресечению и локализации массовых беспорядков и межнациональных конфликтов;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 решении вопросов, касающихся въезда в Республику Казахстан и выезда из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 решении вопросов, связанных с допуском к секретной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 рассмотрении вопросов по ходатайствам, касающимся гражданства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 обеспечении безопасности специальных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совместно с научно-исследовательскими организациями исследований и прогнозированию по проблемам, затрагивающим интересы государственной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ведению информационно-аналитической работы по линиям и направлениям оперативно-служебной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осуществлению профилактических мероприятий и учету лиц, совершивших преступления или подозреваемых в их совершении;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производству дознания и предварительного следствия по уголовным делам, расследование которых отнесено законодательством к ведению органов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безопасности и единого подхода в шифровальной и дешифровальной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информированию органов государственной власти и управления по вопросам обеспечения государственной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взаимодействию с правоохранительными органами, внутренними войсками, другими военными формированиями, таможенными и налоговыми подразделениями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одиннадцатый пункта 2.2 в редакции Указа Президента Республики Казахстан, имеющим силу Закона, от 8 декабря 1995 г. N 2674.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Определяет задачи, организует в системе органов национальной безопасности и непосредственно осуществляет деятельность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эксплуатации автоматизированных информационно-аналитических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эксплуатации и обеспечения безопасности специальных видов связи и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собственной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мобилизационной готовности в системе органов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гласности и конспирации, единоначалия и коллегиальности в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с письмами, заявлениями и обращениями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кадрового обеспечения, защиты социальных прав и законных интересов сотрудников, военнослужащих и пенсионеров системы органов национальной безопасности, а также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точного соблюдения пределов предоставленных им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Обеспечивает согласованность действий структурных подразделний центрального аппарата Комитета, территориальных органов, органов военной котрразведки и подчиненных КНБ РК войск в выполнении возложенных на них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результаты работы, обобщает опыт, разрабатывает и реализует комплексные программы совершенствования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Обеспечивает Президента Республики Казахстан, Верховный Совет Республики Казахстан, Кабинет Министров Республики Казахстан информацией по вопросам, входящим в компетенцию органов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Обеспечивает Президента Республики Казахстан, Верховный Совет Республики Казахстан, Кабинет Министров Республики Казахстан и представительства Республики Казахстан за рубежом шифрованной связью.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Устанавливает контакты и заключает соглашения с разведывательными службами, органами безопасности, шифрованной связи государств, ранее входивших в состав Союза ССР, а также с иностранными, международными правоохранительными организациями и спецслужбами зарубежных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на основе заключенных соглашений порядок организации сотрудничества и взаимодействия с ними органов КНБ на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2.7 - с изменениями, внесенными Указом Президента Республики Казахстан, имеющим силу Закона, от 8 декабря 1995 г. N 2674.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Определяет порядок оказания структурными подразделениями центрального аппарата Комитета и его органами на местах методической помощи руководству министерств, ведомств, организаций, учреждений, предприятий и командованию военных формирований в деле обеспечения сохранности государственных, военных и коммерческих секретов.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Осуществляет совместно с органами внутренних дел меры по обеспечению безопасности аккредитованных при органах государственной власти и управления Республики Казахстан дипломатических и иных официальных представительств зарубежных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Разрабатывает и осуществляет меры по обеспечению безопасности дипломатических представительств, консульских и других государственных учреждений Республики Казахстан и ее граждан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Принимает участие в разработке мер в интересах обеспечения государственной безопасности на каналах въезда-выезда.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2.12. Организует разработку, создание и определяет порядок использования специальной техники для оперативно-розыскной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2.13. Организует разработку и создание шифров, автоматизированных систем передачи секретных документальных материалов, автоматизированных информационно-аналитических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2.14. Обеспечивает внедрение достижений науки, техники и передового опыта в деятельность органов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осуществляет планы развития их материально-технической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2.15. Устанавливает в соответствии с действующим законодательством единые требования по организации делопроизводства и архивного дела в системе органов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2.16. Обобщает практику применения законодательства по вопросам, отнесенным к ведению Комитета, вносит предложения по ее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законов и иных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пределах своей компетенции нормотворческую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органам КНБ на местах и подчиненным Комитету войскам методическую помощь в организации правовой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2.17. Участвует в подготовке заключаемых Республикой Казахстан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их выполнение в пределах компетенции органов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2.18. Осуществляет капитальное строительство и централизованное обеспечение в системе органов национальной безопасности материально-техническими и финансовыми ресурсами, специальной техникой и вооружением;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их использование.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2.19. Создает, реорганизует и ликвидирует в установленном порядке подведомственные Комитету органы, военные формирования, учебные и военно-учебные заведения, учреждения, организации и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образует централизованные фонды и резервы за счет средств и имущества предприятий, организаций и учреждений, подведомственных Комитету.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Функции органов КНБ РК на местах и подчиненных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Комитету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органы национальной безопасности Республики Казахстан на местах возлагаются все функции, вытекающие из Закона Республики Казахстан "Об органах национальной безопасности Республики Казахстан", которые не отнесены настоящим Положением исключительно к функциям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УКНБ РК по областям проводят по обеспечению государственной безопасности в пределах соответствующих областей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деятельность подчиненных им городских и районных отделов (отделений) УКНБ;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информируют местные органы власти по вопросам обеспечения государственной безопасности на территории функционирования.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ОВК КНБ Республики Казахстан осуществляют котрразведывательное обеспечение воинских объединений, соединений и частей, других военных формирований и объектов, дислоцированных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Организация деятельности, структура соединений, частей и подразделений подчиненных Комитету войск определяются положениями, уставами и инструкциями, утверждаемыми председателем Комитета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Учебные и военно-учебные заведения, объекты социально-культурного и медицинского назначения, учреждения, организации и предприятия, обеспечивающие решение возложенных на КНБ РК задач, осуществляют подготовку, переподготовку и повышение квалификации кадров, их социально-бытовое обслуживание, производственную и иную деятельность в соответствии со своим назначением.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Руководство деятельностью КНБ РК, его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 местах и подчиненных Комитету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Комитет национальной безопасности Республики Казахстан возглавляет председатель. Председатель Комитета назначается на должность и освобождается от должности Президентом Республики Казахстан с последующим утверждением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заместителей. Первый заместитель, заместители председателя, командующий пограничными войсками - заместитель председателя, первый заместитель командующего - начальник штаба пограничных войск, а также начальник Алма-Атинского высшего пограничного командного училища назначаются на должность и освобождаются от должности Президентом Республики Казахстан по представлению председателя Комитета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УКНБ по областям, заместители командующего пограничными войсками, начальники учебных заведений КНБ, а также начальники структурных подразделений центрального аппарата Комитета и органов военной контрразведки, должности которых замещаются генералами (адмиралами), назначаются на должность и освобождаются от должности председателем Комитета по согласованию с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4.1. - с изменениями, внесенными Указом Президента Республики Казахстан, имеющим силу Закона, от 8 декабря 1995 г. N 2674.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Для обеспечения координации деятельности органов национальной безопасности, рассмотрения наиболее важных вопросов оперативно-служебной деятельности и работы с кадрами, принятия по ним согласованных решений в Комитете национальной безопасности Республики Казахстан образуется коллегия.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коллегии входят председатель Комитета (председатель коллегии), первый заместитель и заместители председателя Комитета - по должности, руководящие сотрудники Комитета, а также другие ответственные должностные лица - по представлению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утверждаются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на своих заседаниях рассматривает: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разведывательной, контрразведывательной, следственной работы, охраны государственной границы и другие вопросы практической деятельности Комитета, его органов на местах и подчиненных КНБ РК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руководителей подразделений центрального аппарата Комитета, его органов на местах и подчиненных КНБ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наиболее важных приказов, указаний, инструкций и положений, регламентирующих деятельность органов национальной безопасности и подчиненных Комитету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структуры и штатов Комитета, территориальных органов, органов военной контрразведки и подчиненных КНБ РК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смет и сметы расходов на содержание системы органов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 назначении на должности и освобождении от должности руководящих работников центрального аппарата КНБ РК, его органов на местах и подчиненных Комитету войсках согласно номенклатуре должностей, о присвоении звания полковник, а также о присвоении званий досрочно и на ступень выше штатной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Президенту Республики Казахстан о присвоении и лишении воинских званий высшего офицерского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 предоставлении к награждению Государственными наградами Республики Казахстан сотрудников органов национальной безопасности и военнослужащих подчиненных КНБ РК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принимаются большинством голосов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разногласий между председателем Комитета и членами коллегии председатель проводит в жизнь свое решение и докладывает о возникших разногласиях Президенту Республики Казахстан. Члены коллегии, в свою очередь, могут сообщить Президенту Республики Казахстан свое мнение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принятые на совместных заседаниях коллегии Комитета и других министерств и ведомств, объявляются совместными приказами председателя Комитета и руководителей соответствующих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управлениях Комитета национальной безопасности Республики Казахстан по областям образуются советы при начальниках УКНБ. В состав совета входят начальник УКНБ (председатель совета), его заместители - по должности, руководящие сотрудники УКНБ, а также начальники органов военной контрразведки и подразделений пограничных войск, другие ответственные должностные лица. Члены совета утверждаются председателем Комитета по представлениям начальника УКНБ.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на своих заседаниях рассматривает: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разведывательной, контрразведывательной и следственной работы, другие вопросы практической деятельности УКНБ и его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руководителей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вопросам структуры и штатов Управления и его подразделений, о назначении на должность и освобождении от должности руководящих работников, о присвоении званий, о представлении к награждению сотрудников УКНБ государственными наградами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вырабатывает рекомендации и принимает решения. Решения совета принимаются большинством голосов его членов и объявляются приказами начальника УКНБ.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разногласий между начальником органа и членами совета начальник УКНБ проводит в жизнь свое решение и докладывает о возникших разногласиях председателю Комитета национальной безопасности. Члены совета, в свою очередь, могут сообщить председателю Комитета свое мнение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центральном органе управления пограничными войсками образуется военный совет. Состав военного совета, его функции и права определяются "Положением о пограничных войсках Республики Казахстан", утверждаемым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Председатель Комитета национальной безопасности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органы национальной безопасности и подчиненные Комитету войска задач и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Комитета и руководит деятельностью его органов на местах и подчиненных КНБ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ведомственный контроль в деятельности Комитета, его органов на местах и подчиненных КНБ РК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Президенту Республики Казахстан, в Верховный Совет и Кабинет Министров Республики Казахстан по вопросам, касающимся интересов государственной безопасности Республики Казахстан, правового регулирования деятельности органов национальной безопасности и подчиненных КНБ войск, прохождения воинской службы военнослужащими системы органов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 пределах своей компетенции приказы, указания, инструкции, положения и другие нормативные акты по вопросам организации и осуществления деятельности в системе органов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коллегии Комитета и объявляет своими приказами ее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заместителями председателя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структуру, функциональные обязанности и штаты центрального аппарата Комитета, его органов на местах и подчиненных КНБ РК войск, вносит в них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устанавливает, в пределах утвержденного системе органов национальной безопасности фонда оплаты труда и других средств, численность военнослужащих, рабочих и служащих объектов социально-бытового, медицинского и хозяйственного назначения, иных учреждений, организаций и предприятий, обеспечивающих решение возложенных на КНБ РК задач, персонала подразделений по эксплуатации, охране и обслуживанию служебных помещений и 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компетенцию должностных лиц центрального аппарата Комитета, его органов на местах и подчиненных КНБ РК войск по самостоятельному решению организационных, структурно-штатных, кадровых, финансовых, производственно-хозяйственных и иных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самостоятельных структурных подразделениях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необходимых случаях нормативные акты совместно или по согласованию с другими министерствами и ведомствами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приостанавливает действие противоречащих законодательству Республики Казахстан приказов и иных нормативных актов руководителей органов национальной безопасности и подчиненных КНБ РК войск или отменяет 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пределах своей компетенции назначения на должности и освобождение от должности руководящего состава в системе органов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перемещает по должности в интересах дела лиц офицерского состава с сохранением должностного оклада и предела по воинскому званию по прежней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зачисляет на действительную военную службу в систему органов национальной безопасности военнообязанных запаса со снятием их с общевоинского учета и невоеннообязанных, присваивает воинские звания до полковника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Президенту Республики Казахстан ходатайства о присвоении и лишении воинских званий высшего офицерского состава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должностей, замещаемых генералами (адмиралами) в системе органов национальной безопасности Республики Казахстан,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увольняет военнослужащих с действительной военной службы в запас или отставку, кроме лиц, назначаемых на должности и освобождаемых от должности указами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поощряет, налагает дисциплинарные взыскания на военнослужащих системы органов национальной безопасности в полном объеме прав, предусмотренных Дисциплинарным уставом Вооруженных Сил, лишает воинских званий лиц младшего офицерского состава с учетом мнения офицерского собрания;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лишает воинских званий лиц старшего офицерского состава, по согласованию с коллегией, с учетом мнения офицерского собрания;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 соответствии с законодательством условия работы сотрудников системы органов национальной безопасности по совместительству, а также порядок заключения договоров на оказание Комитетом, его органами на местах и подчиненными КНБ РК войсками разрешенных законодательством услуг (работ) предприятиям, организациям, учреждениям и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Комитет во взаимоотношениях с органами законодательной и исполнительной власти Республики Казахстан, а также спецслужбами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распорядителем кредитов в пределах средств, выделяемых на финансирование системы органов национальной безопасности, включая валютные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сотрудников органов национальной безопасности, военнослужащих, рабочих и служащих подчиненных КНБ РК войск к награждению в установленном законодательством порядке к государственным наградам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награждает военнослужащих системы органов национальной безопасности ведомственными наградами, определяет виды и порядок награждения ими. Устанавливает льготы и преимущества для указанных лиц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 Общая численность военнослужащих, рабочих и служащих системы органов национальной безопасности, а также смета расходов на их содержание утверждаются Президентом Республики Казахстан. По мере необходимости в них вносятся изменения по представлению председателя Комитета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 системе органов национальной безопасности Республики Казахстан функционируют офицерские собрания - постоянно действующие организации общественной самодеятельности офицерского состава, призванные способствовать обеспечению социальной защищенности офицерских кадров, реализации их социальных потребностей, сплочению офицерских коллективов, развитию творческого общения, повышению общей и военной культуры, активности в выполнении воинского долга, воспитанию чувства офицерской чести и достоинства, патриотизма и интернационализма.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Офицерские собрания в своей деятельности руководствуются Положением, утвержденным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Здания и сооружения, материально-технические средства и иное имущество системы органов национальной безопасности Республики Казахстан являются собственностью Республики Казахстан. Комитет, его органы на местах и подчиненные КНБ войска владеют, пользуются и распоряжаются ими в пределах прав, предоставленных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Споры, связанные с защитой права собственности системы органов национальной безопасности Республики Казахстан, а также хозяйственные споры разрешаются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Комитет национальной безопасности Республики Казахстан является юридическим лицом, имеет действительное и условное наименования, соответствующие вывески, печати и штампы, счета в банках, в том числе валютные, бланки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5.6. Органы КНБ РК на местах имеют действительные наименования (УКНБ РК по областям, учебные заведения КНБ РК и органы военной контрразведки КНБ РК, кроме того, и условные наименования), соответствующие вывески, печати и штампы, счета в банках, бланки с изображением Государственного герба Республики Казахстан и своими наименованиями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5.7. Соединения, части и подразделения войск, подчиненных Комитету национальной безопасности, имеют знамена, условные и действительные наименования, соответствующие печати, штампы, счета в банках, бланки с изображением Государственного герба Республики Казахстан и своими наименованиями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5.8. Сотрудники органов национальной безопасности Республики Казахстан и военнослужащие подчиненных Комитету войск имеют удостоверения установленного образца, порядок выдачи и учета которых опеределяется Инструкцией, утверждаемой председателем Комитета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Не для печати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Приложение к Положению о Комитете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Казахстан, его органах на местах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подчиненных КНБ РК войсках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 Е Р Е Ч Е Н 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должностей, замещаемых генералами (адмиралами)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 системе органов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Приложение с грифом "Не для печати" в базу данных "Закон" не вводятся.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