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a78b" w14:textId="20ea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торговых представительствах Республики Казахстан за границей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2 апреля 1993 года N 1161.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Конституционного закона "О государственной независимости Республики Казахстан" и в целях эффективной реализации международных договоров Республики Казахстан в области внешнеэкономической деятельности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Положение о Торговых представительствах Республики Казахстан за границей (прилагается).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постановлением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2 апреля 1993г. N 1161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ПОЛОЖЕНИЕ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о торговых представительствах Республики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Казахстан за границей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1. Торговые представительства Республики Казахстан являются органами Республики Казахстан, осуществляющими за границей права республики в области внешнеэкономической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Торговые представительства Республики Казахстан в своей деятельности руководствуются Конституцией Республики Казахстан, другим законодательством Республики Казахстан, соответствующими решениями Правительства Республики Казахстан, настоящим Положением, а также международными договорами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2. Основными задачами торговых представительств Республики Казахстан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представление государственных интересов Республики Казахстан в странах пребывания по всем вопросам внешнеэкономической деятельности и обеспечение их защиты;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содействие развитию торгово-экономических связей между Республикой Казахстан и странами пребывания;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осуществление контроля за соблюдением министерствами, ведомствами, государственными, кооперативными и иными предприятиями, объединениями и организациями и физическими лицами, именуемыми в дальнейшем "казахские участники внешнеэкономической деятельности", государственных интересов Республики Казахстан при осуществлении ими внешнеэкономической деятельности, координация их деятельности в стране пребывания;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защита в странах пребывания экономических интересов казахских участников внешнеэкономической деятельности и оказание им всемерного содействия в осуществлении внешнеэкономической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осуществление наблюдения за исполнением заключенных между Республикой Казахстан и страной пребывания двусторонних договоров по вопросам внешнеэкономических связей, в том числе торгового, промышленного, экономического и технического сотрудничества, участие в разработках предложений и переговоров по заключению таких договоров.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3. Торговые представительства Республики Казахстан в соответствии с возложенными на них задачами: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проводят работу по осуществлению в странах пребывания внешнеэкономической политики Республики Казахстан, созданию наиболее благоприятных для этого условий, обеспечению защиты государственных интересов Республики Казахстан по всем вопросам торговли, научно-технического и экономического сотрудничества между обеими сторонами;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изучают общие экономические условия, планы и программы экономического развития, валютно-финансовое положение стран пребывания, развитие их внешнеэкономических связей, законодательство в области внешнеэкономической деятельности, конъюнктуру рынка товаров и различных услуг, а также другие особенности внешнеэкономических связей с данными странами, информируют по этим вопросам Министерство внешнеэкономических связей Республики Казахстан и, в необходимых случаях, участников внешнеэкономической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информируют учреждения и организации стран пребывания об экономических и коммерческих условиях Республики Казахстан, а также о законодательстве в области внешнеэкономической деятельности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получают от казахских участников внешнеэкономической деятельности необходимую информацию по вопросам их внешнеэкономической деятельности в странах пребывания;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выполняют поручения Министерства внешнеэкономических связей Республики Казахстан по вопросам осуществления внешнеэкономической деятельности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проводят работу, направленную на улучшение структуры внешней торговли, повышение эффективности и развитие новых форм внешнеэкономической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осуществляют в странах пребывания контроль за соблюдением казахскими участниками внешнеэкономической деятельности государственных интересов и законодательства Республики Казахстан по внешнеэкономической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оказывают необходимое содействие казахским участникам внешнеэкономической деятельности в установлении торгово-экономического сотрудничества, проведении переговоров, заключении и исполнении внешнеторговых сделок в странах пребывания;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участвуют в работе межправительственных комиссий и комитетов по вопросам торгово-экономического и научно-технического сотрудничества, международных экономических организаций и их рабочих органов в части, касающейся внешнеэкономического сотрудничества;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изучают действующую в странах пребывания систему сертификации, применения стандартов международных организаций, проблемы управления качеством, а также качество и конкурентоспособность товаров и услуг, экспортируемых из Республики Казахстан, информируют по этим вопросам Министерство внешнеэкономических связей Республики Казахстан и, в необходимых случаях, другие государственные органы Республики Казахстан, а также вносят предложения с целью повышения технического уровня и конкурентоспособности экспортной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содействуют проведению национальных торгово-промышленных выставок Республики Казахстан и участию казахских внешнеэкономических и иных хозяйственных организаций в международных выставках и ярмарках в странах пребывания и координируют их работу;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 проводят работу по привлечению к участию в выставках, проводимых на территории Республики Казахстан, фирм и организаций стран пребывания с целью показа новейших видов машин, оборудования и технологий.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Торговые представительства Республики Казахстан осуществляют и другие функции в соответствии с законодательством и международными договорами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4. Торговые представительства Республики Казахстан могут совершать от своего имени и от имени Республики Казахстан сделки и иные юридические акты, необходимые для осуществления возложенных на них задач, выступать в судах в качестве истца или представителя истца. В качестве ответчика тоговые представительства Республики Казахстан могут выступать в судах лишь по спорам, вытекающим из сделок и иных юридических актов, совершенных торговыми представительствами Республики Казахстан в странах пребывания.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5. По обязательствам торговых представительств Республики Казахстан несет ответственность Правительство Республики Казахстан с учетом положений статьи 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Торговые представительства Республики Казахстан не отвечают по обязательствам казахских внешнеэкономических и иных хозяйственных организаций, а казахские внешнеэкономические и иные хозяйственные организации не отвечают по обязательствам торговых представительств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6. Торговые представительства Республики Казахстан учреждаются постановлением Кабинета Министров Республики Казахстан на основе международных договоров и соглашений, заключенных между Республикой Казахстан и странами пребывания.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7. Торговые представительства Республики Казахстан подчиняются Министерству внешнеэкономических связей Республики Казахстан, которое определяет их структуру и комплектует их штаты, исходя из необходимости представления интересов участников внешнеэкономической деятельности республики, активно выступающих на рынке страны пребывания.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Министерства, ведомства, объединения, предприятия и организации обеспечивают при необходимости представительство своих внешнеэкономических интересов за рубежом путем командирования за счет собственных средств представителей для работы в составе или при торговых представительствах Республики Казахстан по согласованию с Министерством внешнеэкономических связей.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8. Торговые представительства Республики Казахстан возглавляются торговыми представителями Республики Казахстан, назначаемыми на должность и освобождаемыми от должности постановлением Кабинета Министров Республики Казахстан по представлениям Министерства внешнеэкономических связей Республики Казахстан. Заместители торговых представителей Республики Казахстан назначаются на должность и освобождаются от должности Министерством внешнеэкономических связей Республики Казахстан по согласованию с Кабинетом Министров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Торговые представители Республики Казахстан и их заместители пользуются дипломатическими привилегиями и иммунитетами в объеме, предусмотренном международными договорами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9. Торговые представительства Республики Казахстан могут иметь в странах пребывания свои отделения. Их учреждение осуществляется на основе международных договоров, заключенных между Республикой Казахстан и странами пребывания, или иных договоренностей с компетентными органами стран пребывания.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