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059c" w14:textId="8f90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учpеждении междунаpодных стипендий Пpезидента Республики Казахстан "Болашак" для подготовки кадpов за pубежом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5 ноябpя 1993 г. N 1394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перехода экономики Республики Казахстан на рыночные отношения, расширения международных связей возникла острая потребность в кадрах с соответствующим образованием, в связи с чем становится особо актуальным направление наиболее подготовленной молодежи на обучение в ведущие учебные заведения зарубежных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финансового обеспечения этой деятельности, осуществления отбора кандидатур и координации международных связей в области образования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международную стипендию Президента Республики Казахстан "Болашак" для обучения талантливой молодежи в ведущих учебных заведениях США, Великобритании, Франции, Германии и других странах. Размеры стипендий предусматривать на уровне стоимости обучения студентов в соответствующих зарубежных учебных заведениях.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Правительству Республики Казахстан ежегодно, начиная с 1994 года, выделять для этих целей необходимые валютные средства.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Указом Президента РК от 12 октября 2000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Указом Президента РК от 3 марта 1997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3 исключен - Указом Президента Республики Казахстан от 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Обеспечение деятельности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</w:t>
      </w:r>
      <w:r>
        <w:rPr>
          <w:rFonts w:ascii="Times New Roman"/>
          <w:b w:val="false"/>
          <w:i w:val="false"/>
          <w:color w:val="000000"/>
          <w:sz w:val="28"/>
        </w:rPr>
        <w:t>
 по подготовке кадров за рубежом возложить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образования и науки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4 внесены изменения - Указом Президента РК от 12 октября 2000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4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5 утратил силу - Указом Президента РК от 12 октября 2000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