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9ebd" w14:textId="7629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Республиканской пpогpамме занятости населения на 1994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15 июля 1994 года N 1800. Утратило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социальной поддержки безработных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представленную Кабинетом Министров Республики Казахстан Республиканскую программу занятости населения на 1994 год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 обеспечить финансирование Программы в пределах поступлений средств в Государственный фонд содействия занятости, определенных республиканским бюджетом на 1994 на эти цели.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Президент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Президента Республики Казахстан от 15 июля 1994 г. N 1800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Республиканская программа занятости населения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1994 год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Программа определяет меры по социальной поддержке безработных с учетом углубления проводимых социально-экономических реформ и ситуации на рынке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1. Прогноз рынка труда на 1994 год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Ситуация на рынке труда в 1993 году не подтвердила прогнозных оценок в части высвобождения работников и уровня безработицы. Предполагалось, что в связи с реализацией программы приватизации, структурной перестройкой экономики на рынке труда окажутся от 250 до 450 тыс. высвобожденных, а число безработных достигнет 200-500 тыс. человек.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Высвобождение работников из народного хозяйства оказалось в действительности меньше прогнозируемого - 46,7 тыс. человек, несмотря на продолжавшиеся темпы спада производства.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 процессы учитывались при прогнозе рынка труда на 1994 год. В республике пока не наблюдается массовой безработицы. В то же время происходит "накопление" скрытой безработицы. С учетом работников, находящихся в вынужденных отпусках и работающих в режиме неполного рабочего времени в связи со спадом производства, скрытая безработица оценивается в размере 2-3 процентов от числа экономически активного населения.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рабочих мест, выбывающих в связи с физическим износом, превысит число вновь вводимых из-за низкой инвестиционной активности.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рынок труда в 1994 году будут оказывать влияние следующие факторы: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объема производства;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реорганизация и ликвидация малорентабельных, убыточных предприятий и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структурные изменения, приватизация и разгосударствление;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несбалансированность на рынке труда спроса и предложения рабочей силы в профессионально-квалификационном и территориальном аспектах.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1994 году высвобождение работников составит 133 тыс.человек.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таких масштабах - высвобождения безработица будет по-прежнему концентрироваться на предприятиях и в организациях в ее скрытой форме и может составить от 400 до 600 тыс. человек.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рабочей силы на рынке труда за счет всех категорий незанятого населения, включая высвобождаемых, достигнет 1445 тыс. человек.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предполагаемых объемах инвестиций на замену и модернизацию существующих фондов, а также увеличения рабочих мест за счет негосударственных предприятияй спрос на рабочую силу (с учетом замены выбывающих с предприятий и из организаций по естественным причинам) прогнозируется на уровне 1047 тыс. человек.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службу занятости обратятся в поисках работы 327 тыс.человек, из которых 157 тыс. человек будут трудоустроены, а 170 тыс. человек признаны безработными.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официально зарегистрированной Государственной службой занятости безработицы составит 2,2 процента. С учетом скрытой безработицы уровень потенциальной безработицы может составить 7-10 процентов.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на рынке труда потребует реализации мер, ориентированных на упреждение массовой безработицы, социальную поддержку безработных.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2. Меры по социальной поддержке безработных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Государственной службы занятости в 1994 году будет оказание помощи высвобождаемым и незанятым гражданам в поиске работы и содействие работодателям в подборе необходимых кадров.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освещение средствами информации ситуации на рынке труда, сведений о свободных рабочих местах и вакансиях, рекомендаций незанятым гражданам о возможностях развития самозанятости, роли Государственной службы занятости в повышении качества рабочей силы, ее профессиональной и территориальной мобильности и стимулировании активных поисков работы.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Важную роль в качестве социальной поддержки населения на рынке труда призваны сыграть профориентация, профессиональное обучение и переподготовка.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Профориентация, профессиональное обучение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переподготовка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1994 году пройдут обучение 25 тыс.человек из числа высвобождаемых и незанятого населения. Потребность в увеличении объемов профессионального обучения вызывает необходимость формирования гибкой и разветвленной системы профессиональной подготовки, расширения форм и условий ее проведения.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Государственная служба занятости организует профессиональное обучение безработных и незанятого населения с учетом потребности экономики в рабочих местах, в том числе и на перспективу, постоянно адаптируясь к требованиям работодателей, быстро меняющемуся спросу на рынке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высвобождаемых работников и незанятого населения осуществляется в государственной и негосударственной системах учебных заведений на договорной основе с параллельным развитием системы подготовки, переподготовки и повышения квалификации непосредственно на производстве, в том числе на конверсируемых предприятиях, а также на базе учебно-методических центров Государственной службы занятости.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организации профессионального обучения безработных приоритетное внимание будет уделяться слабо конкурентным на рынке труда категориям населения: впервые ищущим работу, инвалидам, длительно не работающим, многодетным матерям, подготовка и переподготовка которых будет осуществляться как по массовым профессиям, позволяющим им заниматься надомным трудом, малым бизнесом, предпринимательством. В сельскохозяйственных регионах будет организовано обучение народным промыслам и ремеслам.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подготовки, переподготовки, повышения квалификации лиц коренной национальности предусматривается разработать на казахском языке 20 учебных программ по профессиям, пользующимся спросом на рынке труда, а также способствующим развитию индивидуальной трудовой деятельности: фермер-арендатор, секретарь-референт, штукатур-маляр, повар национальной кухни, мастер по изготовлению домбры, кобыза, мастер по ковроткачеству и другие.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профориентации будет продолжена работа по формированию информационного банка учебно-курсовой сети, новых и престижных специальностей, профессий, разработке профессиографического материала (включая создание видеопрофессиограмм), внедрению психодиагностических профориентационных методик исследования личности в практику работы Государственной службы занятости.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Организация общественных работ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1994 году дальнейшее развитие получат оплачиваемые общественные работы, которыми намечается охватить 20,4 тыс. безработных.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Общественные работы включают в себя в городской местности: экологическую очистку городов, прокладку тротуаров, ремонт школ и больниц, работу в дневных детских садах, выращивание зеленых насаждений, овощей, фруктов и др.; в сельской местности: мелкие ирригационные работы, прокладку дорог, строительство жилья и школ, защиту земель и проведение лесопосадок. Кроме того, в городской и сельской местности занятые на общественных работах окажут услуги престарелым, инвалидам, помощь в обслуживании больных и уходе за детьми.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Квотирование рабочих мест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первоочередных мер по содействию занятости особо нуждающимся в социальной защите на рынке труда категориям населения (женщины, имеющие несовершеннолетних детей, молодежь до 20 лет, инвалиды) предусматривается организация квотирования рабочих мест, 
</w:t>
      </w:r>
      <w:r>
        <w:rPr>
          <w:rFonts w:ascii="Times New Roman"/>
          <w:b w:val="false"/>
          <w:i w:val="false"/>
          <w:color w:val="000000"/>
          <w:sz w:val="28"/>
        </w:rPr>
        <w:t>
и прежде всего, на предприятиях госсектора, а в территориальном разрезе - в центральных областях Казахстана (Карагандинская, Павлодарская, Жезказганская), предприятия которых располагают наибольшим числом свободных рабочих мест. Выплата пособий по безработице В 1994 году намечено осуществить выплату пособий по безработице 96,2 тыс.безработных. 3. Финансирование программы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социальной поддержке безработных (подготовка и переподготовка, участие в общественных работах, выплата пособий по безработице) будет израсходовано 181832 тыс.тенге.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развитие Государственной службы занятости предполагается вложить 34000 тыс.тенге, включая повышение квалификации и обучение ее специалистов, оснащение центров занятости техническими средствами и оргтехникой, аренду служебных помещений, а также рекламно-издательскую работу и оперативную информацию населения.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затраты из Государственного фонда содействия занятости с учетом расходов на переселенческие мероприятия (53,9 млн.тенге) и финансирование жилищной сферы (47,6 млн.тенге), определенные республиканским бюджетом на 1994 год, составят 317,4 млн.тенге.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социальной поддержке безработных на 1994 год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 ! ! ! ! N ! Содержание ! Срок ! Ответственные ! Затраты, п/п ! мероприятий ! испол- ! исполнители ! тыс. ! ! нения ! ! тенге --------------------------------------------------------------------------- 1. Социальная поддержка 1994 год Минтруда, главы 181832 безработных - 141,6 тыс. местных человек, в том числе: администраций - профессиональная -"- -"- 60590 ориентация, подготовка и переподготовка - 25 тыс. человек - общественные работы - -"- -"- 8965 20,4 тыс.человек - выплата пособий по -"- -"- 114277 безработице - 96,2 тыс. человек 2. Содержание и развитие -"- -"- 34000 Государственной службы занятости Итого: 215832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