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1c19" w14:textId="a951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Казахстан, имеющего силу Закона, "О лицензировании"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17 апреля 1995 г. N 2201. Утратило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Казахстан, имеющего силу Закона,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 "О лицензировании"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Кабинету Министров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Президенту Республики Казахстан предложения о приведении законодательных актов Республики Казахстан в соответствие с Указом Президента Республики Казахстан, имеющим силу Закона, "О лицензировании";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привести решения Правительства Республики Казахстан в соответствие с названным Указом Президента Республики Казахстан, имеющим силу Закона;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пересмотр и отмену центральными органами исполнительной власти и главами областных, Алматинской и Ленинской городских администраций Республики Казахстан их нормативных актов и инструкций, противоречащих настоящему Указу;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необходимые меры по перерегистрации граждан, осуществляющих лицензируемую предпринимательскую деятельность без образования юридического лица (индивидуальное предпринимательство) в государственных органах, осуществляющих лицензирование соответствующего вида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Президент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