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e06f" w14:textId="a93e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Казахстан, имеющего силу Закона, "О внесении дополнений в Закон Республики Казахстан "О стандартизации и сертификации"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22 мая 1995 г. N 2298.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"О внесении дополнений в Закон Республики Казахстан "О стандартизации и сертификации"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двухмесячный срок привести решения Правительства Республики Казахстан в соответствие с настоящим Указом;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шестимесячный срок утвердить порядок по уничтожению и дальнейшей переработке продукции и товаров в случае признания их непригодными к реализации и употреблению.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