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d346" w14:textId="222d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Национальной 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6 ноября 2001 года N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республиканской печати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июля 2001 года "О науке" и в целях совершенствования системы управления научной сферой, а также повышения эффективности деятельности Национальной академии наук Республики Казахстан в развитии страны: </w:t>
      </w:r>
      <w:r>
        <w:rPr>
          <w:rFonts w:ascii="Times New Roman"/>
          <w:b w:val="false"/>
          <w:i w:val="false"/>
          <w:color w:val="000000"/>
          <w:sz w:val="28"/>
        </w:rPr>
        <w:t>см.Z110407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Возложить на Национальную академию наук Республики Казахстан функции по экспертизе работ, выполняемых в рамках программ фундаментальных научных исследований, финансируемых из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образовать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межведомственную комиссию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выработки предложений по совершенствованию деятельности Национальной академии наук Республики Казахстан (далее - межведомственная комиссия), включив в ее состав руководителей государственных органов и видных представителей казахстанской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Межведомственной комиссии в трехмесячный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проанализировать состояние науки, мировые тенденции ее развития, современную организацию управления научно-технической сферой, существующей кадровый научный и научно-технический потенциал страны, состояние материально-технической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важнейшие направления фундаментальных и прикладных исследований, исходя из необходимости: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международного признания результатов проводимых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получения максимальной экономической эффективности вложения государственных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экспортного потенциала страны, включая наукоемкие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интеграции науки с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максимально эффективной системы управления научно-технической сферой;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представить предложения по совершенствованию структуры, повышению эффективности деятельности Национальной академии наук Республики Казахстан в социально-экономическом и научно-техническом развитии страны, уточнению и конкретизации функций Национальной академии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 вынести предложения межведомственной комиссии на обсуждение очередной сессии общего собрания Национальной академии наук, после чего принять необходимые решения.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