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bb040" w14:textId="6abb0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Антитеррористическом центре Комитета национальной безопасности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29 декабря 2003 года № 435. Утратило силу Указом Президента Республики Казахстан от 24 июня 2013 года № 588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Указом Президента РК от 24.06.2013 </w:t>
      </w:r>
      <w:r>
        <w:rPr>
          <w:rFonts w:ascii="Times New Roman"/>
          <w:b w:val="false"/>
          <w:i w:val="false"/>
          <w:color w:val="ff0000"/>
          <w:sz w:val="28"/>
        </w:rPr>
        <w:t>№ 588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Комитету национальной безопасности Республики Казахстан совместно с Министерством внутренних дел Республики Казахстан, Министерством обороны Республики Казахстан, Службой охраны Президента Республики Казахстан , Министерством по чрезвычайным ситуациям Республики Казахстан, Министерством юстиции Республики Казахстан, Министерством транспорта и коммуникаций Республики Казахстан, Министерством культуры, информации и спорта Республики Казахстан и Комитетом таможенного контроля Министерства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образовать Антитеррористический центр Комитета национальной безопасности Республики Казахстан (далее - Центр), предназначенный для координации деятельности заинтересованных государственных органов в сфере выявления, предупреждения и пресечения террористических и экстремистских проявлений;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месячный срок утвердить структуру и положение об Антитеррористическом центре;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направление своих сотрудников для работы на постоянной основе в штаб Центра.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распоряжением Президента РК от 8 апреля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544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Наделить Центр полномочиями по осуществлению контроля за реализацией государственными органами Республики Казахстан комплекса мер по усилению систем безопасности и готовности к нейтрализации террористических угроз, в том числе предусмотренных Государственной программой борьбы с терроризмом, экстремизмом и сепаратизмом.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1-1 - распоряжением Президента РК от 8 апреля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544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национальной безопасности Республики Казахстан внести на рассмотрение Президенту Республики Казахстан проект указа, предусматривающий внесение дополнения в структуру Комитета национальной безопасности Республики Казахстан по созданию штаба Центра, за счет имеющейся штатной численности.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Финансирование деятельности Центра производить за счет и в пределах средств, предусмотренных в республиканском бюджете Комитету национальной безопасности Республики Казахстан, а также Министерству внутренних дел Республики Казахстан, Министерству обороны Республики Казахстан, Министерству по чрезвычайным ситуациям Республики Казахстан, Министерству юстиции Республики Казахстан, Министерству транспорта и коммуникаций Республики Казахстан, Министерству культуры, информации и спорта Республики Казахстан, Комитету таможенного контроля Министерства финансов Республики Казахстан и Службе охраны Президента Республики Казахстан. Оплату труда сотрудников штаба Центра осуществляют государственные органы, в штате которых они состоят.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распоряжением Президента РК от 8 апреля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544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распоряжения возложить на Администрацию Президента Республики Казахстан.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