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bc96" w14:textId="0b6b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представителе Президента Республики Казахстан в Правлении Агентства Республики Казахстан по регулированию и надзору финансового рынка и финансовых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6 мая 2004 года N 466. Утратило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 Марченко Григория Александровича - помощника Президента Республики Казахстан представителем Президента Республики Казахстан в Правлении Агентства Республики Казахстан по регулированию и надзору финансового рынка и финансовых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