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160c" w14:textId="22c1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распоряжения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9 февраля 2007 года N 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Подлежит опубликованию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(выписка) 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 ноября 1999 года N 88 "О Комиссии по высшим воинским и иным званиям, классным чинам":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главы 4 Положения о Комиссии по высшим воинским и иным званиям, классным чинам, утвержденного названным распоряжением, слова "Государственно-правовым отделом" заменить словами "Отделом по вопросам правоохранительной и судебной систем";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18 апреля 2002 года N 323 "Об утверждении состава Комиссии по высшим воинским и иным званиям, классным чинам" (САПП Республики Казахстан, 2004 г., N 51, ст. 671; 2005 г., N 50, ст. 638):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высшим воинским и иным званиям, классным чинам, утвержденной названным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Жумабекова Оналсына Исламовича - заместителя Руководителя Администрации Президента Республики Казахстан, председателем,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Баймаганбетова Серика Нуртаевича - заведующего Отделом по вопросам правоохранительной и судебной систем Администрации Президента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Орынбаева Ербола Турмахановича - Руководителя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указанной Комиссии: Имашева Б.М., Абулхатаева М.К., Тлеубердина А.А.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