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06db" w14:textId="7030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представителе Президента Республики Казахстан в Правлении Национального Банка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14 февраля 2007 года N 102. Утратило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Школьника Владимира Сергеевича - заместителя Руководителя Администрации Президента Республики Казахстан представителем Президента Республики Казахстан в Правлении Национального Банка Республики Казахстан, освободив от этих обязанностей Орынбаева Е.Т.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