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ebac" w14:textId="d5be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 Президента Республики Казахстан от 8 ноября 1999 года N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 Президента Республики Казахстан от 25 марта 2007 года N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Собрании актов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Президента и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Президента Республики Казахстан от 8 ноября 1999 года N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 (САПП Республики Казахстан, 1999 г., N 53, ст. 521; 2006 г., N 11, ст. 101)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Инструкции о порядке представления к награждению государственными наградами Республики Казахстан и их вручения, утвержденной вышеназванным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"защитой интересов страны" заменить словами "совершением героических подвигов, экстремальными обстоятельствами";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слово "для" заменить словом "на"; слова "работающих вне трудового коллектива" заменить словами "работающих индивидуально";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девятый, десятый и одиннадцатый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"Наградные листы заполняются с применением компьютерной 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наградным листам представляемых к присвоению звания "Халық қаһарманы" и почетных званий прилагаются две фотокарточки размером 3x4 с указанием фамилии и инициалов на обратной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Неправильно оформленные и поступившие менее чем за тридцать дней до заседания Комиссии по государственным наградам наградные документы к рассмотрению не принимаются.";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слово "возбуждения" заменить словом "представления";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"Все наградные документы заполняются в Администрации Президента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второй, третий и четвертый пункта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 вручения государственной награды по месту вручения награды составляется список награжденных (форма N 3), в котором награжденный после вручения награды лично расписывается о ее получении.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заверяется подписью лица, вручившего награду, и печатью органа, производившего вручение.";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19 слова "символ награды" заменить словами "символы наград";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N 3 к указанной Инструкции изложить в редакции согласно приложению к настоящему распоряжению.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Президента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2007 года N 114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  ФОРМА N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    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место вручения награды                  дата вручения награды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(область, город, район)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СПИСОК НАГРАЖДЕННЫХ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      по Указу 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      от ______________ 200_ года  _____ N
</w:t>
      </w:r>
      <w:r>
        <w:rPr>
          <w:rFonts w:ascii="Times New Roman"/>
          <w:b w:val="false"/>
          <w:i w:val="false"/>
          <w:color w:val="000000"/>
          <w:sz w:val="28"/>
        </w:rPr>
        <w:t>
 №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573"/>
        <w:gridCol w:w="1573"/>
        <w:gridCol w:w="2853"/>
        <w:gridCol w:w="3593"/>
        <w:gridCol w:w="201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ордена,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звезды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орденской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книжки, удосто-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 к медали,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почетному званию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денного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Правильность данных и подпись награжденных заверяю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отчество, должность)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"___"_______________ __г.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