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a412f7" w14:textId="5a412f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Акишеве Д.Т.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Президента Республики Казахстан от 28 августа 2007 года N 147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Назначить Акишева Данияра Талгатовича заместителем Председателя Национального Банка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Президент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