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17c6" w14:textId="72e1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по взаимодействию с Организацией экономического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12 февраля 2014 года № 266.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взаимодействия с Организацией экономического сотрудничества и развития: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Совет по взаимодействию с Организацией экономического сотрудничества и развития (далее - Совет).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должностной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2014 года № 266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ДОЛЖНОСТНОЙ СОСТАВ</w:t>
      </w:r>
      <w:r>
        <w:br/>
      </w:r>
      <w:r>
        <w:rPr>
          <w:rFonts w:ascii="Times New Roman"/>
          <w:b/>
          <w:i w:val="false"/>
          <w:color w:val="000000"/>
        </w:rPr>
        <w:t>Совета по взаимодействию с Организацией экономического сотрудничества и развития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Должностной состав в редакции Указа Президента РК от 06.08.2014 </w:t>
      </w:r>
      <w:r>
        <w:rPr>
          <w:rFonts w:ascii="Times New Roman"/>
          <w:b w:val="false"/>
          <w:i w:val="false"/>
          <w:color w:val="ff0000"/>
          <w:sz w:val="28"/>
        </w:rPr>
        <w:t>№ 888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указами Президента РК от 08.02.2016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10.10.2016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13.06.2018 </w:t>
      </w:r>
      <w:r>
        <w:rPr>
          <w:rFonts w:ascii="Times New Roman"/>
          <w:b w:val="false"/>
          <w:i w:val="false"/>
          <w:color w:val="ff0000"/>
          <w:sz w:val="28"/>
        </w:rPr>
        <w:t>№ 701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30.10.2018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26.02.2019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01.06.2019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22.07.2019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28.10.2019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20.02.2021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 – Министр финансов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экономическим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правовым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противодействию коррупции (Антикоррупционной службы),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финансовому мониторингу,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просвещения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надзорной судебной коллегии по гражданским и административным делам Верховного Суда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2014 года № 266</w:t>
            </w:r>
          </w:p>
        </w:tc>
      </w:tr>
    </w:tbl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Совете по взаимодействию с Организацией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сотрудничества и развития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взаимодействию с Организацией экономического сотрудничества и развития (далее - Совет) является консультативно-совещательным органом при Президенте Республики Казахстан.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Должностной состав Совета утверждается Президентом Республики Казахстан.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Главы государства и иными нормативными правовыми актами, а также настоящим Положением.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права Совета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Совета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координация инициатив и программ Организации экономического сотрудничества и развития (далее - Организация), реализуемых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государственными органами обеспечение эффективного процесса сотрудничества Республики Казахстан с Организацией;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выработка предложений по внедрению стандартов и рекомендаций Организации в Республике Казахстан.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Совет в пределах своей компетенции для осуществления возложенных на него задач вправе: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Президента Республики Казахстан предложения по стратегическим направлениям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взаимодействовать с государственными органами для реализации проектов в рамках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и получать в установленном законодательством Республики Казахстан порядке от государственных органов и организаций информацию по вопросам, входящим в компетенцию Совета.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Совета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Совет состоит из председателя, его заместителей и членов Совета.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Совет возглавляет председатель, который: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общее руководство деятельностью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место и время проведения заседаний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председательствует на заседаниях Совета.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Во время отсутствия председателя Совета его функции выполняет один из заместителей председателя Совета.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Совета является Министерство национальной экономики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Указа Президента РК от 06.08.2014 </w:t>
      </w:r>
      <w:r>
        <w:rPr>
          <w:rFonts w:ascii="Times New Roman"/>
          <w:b w:val="false"/>
          <w:i w:val="false"/>
          <w:color w:val="000000"/>
          <w:sz w:val="28"/>
        </w:rPr>
        <w:t>№ 888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Заседания Совета созываются по инициативе председателя Совета.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Как правило, не менее чем за один рабочий день до дня заседания члены Совета подтверждают свое участие в заседании.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Заседания Совета проводятся по мере необходимости, но не реже одного раза в полугодие. По решению председателя Совета и предложениям рабочего органа могут созываться внеочередные заседания.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Заседание Совета считается правомочным, если на нем присутствует не менее половины его состава.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Совета принимаются открытым голосованием большинством голосов от общего числа присутствующих на заседании членов Совета. При равенстве голосов членов Совета голос председательствующего является решающим.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Решения Совета оформляются протоколом, подписываемым председателем Совета.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протокола Совета направляются соответствующим государственным органам, организациям.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Совета прекращается на основании решения Президента Республики Казахстан.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