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e4b0" w14:textId="f44e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8 июня 2016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«О персональном составе Совета иностранных инвесторов при Президенте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Совета иностранных инвесторов при Президенте Республики Казахстан, утвержденный вышеназванным распоряжением, изложить в следующей редакции: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97"/>
        <w:gridCol w:w="286"/>
        <w:gridCol w:w="7817"/>
      </w:tblGrid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Кажимканович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Талгатович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 Банка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Асханович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Президента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Абильфаизович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инвестициям и развитию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 Валиханович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Джумагалиева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Лариса Жасталаповна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исполняющая обязанности председателя Комитета по инвестициям Министерства по инвестициям и развитию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Айван Глазенберг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исполнительный директор компании «Гленкор плс»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Алекперов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Вагит Юсуфович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публичного акционерного общества «Лукойл»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Арно Брейяк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подразделения «Тоталь Разведка и Добыча» концерна «Тоталь», член исполнительного комитета концерна «Тоталь»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 ван Берден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исполнительный директор концерна «Ройял Датч Шелл»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 Дунцзинь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корпорации «CNPC», заместитель председателя совета директоров, по совместительству президент компании «PetroChina Company Limited»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 Оскарович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президент, председатель правления публичного акционерного общества «Сбербанк России»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Дерипаска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Владимирович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объединенной компании «РУСАЛ»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Джей Джонсон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вице-президент по разведке и добыче корпорации «Шеврон»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Джим Коулз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исполнительный директор компании «Ситигрупп» в странах Европы, Ближнего Востока и Африки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Джейкоб Аарон Френкель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компании «JPMorgan Chase International», член правления и международного совета корпорации «JPMorgan Chase &amp; Co.»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Аскарбекович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«Национальный управляющий холдинг «Байтерек»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 Азинович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региона Восточной Европы, Ближнего Востока и Африки, компании «Филип Моррис Интернэшнл»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Дэвид Крукшэнк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международного совета директоров компании «Делойт»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Ежи Старак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наблюдательного совета группы «Polpharma S.A.» (по согласованию) 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Йохан Деннелинд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и главный исполнительный директор компании «ТелиаСонера»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Кармайн Ди Сибио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глобальный управляющий партнер по взаимодействию с клиентами компании «EY»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Клаудио Дескальци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исполнительный директор компании «Эни С.п.А.»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Лакшми Венкатачалам 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Азиатского Банка Развития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Лакшми Миттал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и генеральный директор компании «АрселорМиттал»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Лоренцо Симонелли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и главный исполнительный директор подразделения «Дженерал Электрик Нефть и Газ» компании «Дженерал Электрик»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 Алберс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вице-президент корпорации «Эксон Мобил»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Антонович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компании «ERG Sarl»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Мичихико Ота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вице-председатель «Марубени Корпорейшн»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Наканиши Катцуйя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и старший региональный исполнительный офицер корпорации «Mitsubishi» на Ближнем Востоке и Центральной Азии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Вильгельм Кнауф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совладелец компании «Кнауф»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Панкин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Евразийского Банка Развития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Питер Бооне 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 директоров компании «Метро АГ», генеральный директор компании «Метро Кэш энд Кэрри Интернешнл»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Питер Тильс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директор, главный исполнительный директор по Центральной и Восточной Европе компании «Дойче Банк А.Г.»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сэр Сума Чакрабарти 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Европейского Банка Реконструкции и Развития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Гитцел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исполнительный директор корпорации «Камеко»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Тунджай Озильхан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холдинга «Анадолу Груп»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Феттах Таминдже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компании «Сембол»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Финогенов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Валентинович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акционерного общества «Полиметалл УК»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Эрик Тенис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Хендрик Шеер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международного исполнительного комитета фирмы «Бейкер и Макензи» и заместитель генерального директора фирмы «Бейкер и Макензи Интернэшнл» (по согласованию)».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