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92ef" w14:textId="2959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июня 2017 года № 170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вышеназванным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5"/>
        <w:gridCol w:w="1517"/>
        <w:gridCol w:w="9448"/>
      </w:tblGrid>
      <w:tr>
        <w:trPr>
          <w:trHeight w:val="30" w:hRule="atLeast"/>
        </w:trPr>
        <w:tc>
          <w:tcPr>
            <w:tcW w:w="1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Дивакар Гупта</w:t>
            </w:r>
          </w:p>
          <w:bookmarkEnd w:id="2"/>
        </w:tc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вице-президента Азиатского Банка Развития по операциям в частном секторе и софинансированию,</w:t>
            </w:r>
          </w:p>
        </w:tc>
      </w:tr>
      <w:tr>
        <w:trPr>
          <w:trHeight w:val="30" w:hRule="atLeast"/>
        </w:trPr>
        <w:tc>
          <w:tcPr>
            <w:tcW w:w="1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Наоя Ивашита</w:t>
            </w:r>
          </w:p>
          <w:bookmarkEnd w:id="3"/>
        </w:tc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 регионального исполнительного офицера по странам Европы/Африки/СНГ компании "Марубени Корпорейшн";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Венкатачалам Л., Ота М.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