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6353" w14:textId="9bf6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№ 4071 "О персональном составе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5 июня 2018 года № 241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следующие изменения: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персональном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иностранных инвесторов при Президенте Республики Казахстан, утвержденном вышеназванным распоряжением: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Совета: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12"/>
        <w:gridCol w:w="1374"/>
        <w:gridCol w:w="9214"/>
      </w:tblGrid>
      <w:tr>
        <w:trPr>
          <w:trHeight w:val="30" w:hRule="atLeast"/>
        </w:trPr>
        <w:tc>
          <w:tcPr>
            <w:tcW w:w="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Аблая Исабековича</w:t>
            </w:r>
          </w:p>
        </w:tc>
        <w:tc>
          <w:tcPr>
            <w:tcW w:w="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правления Национальной палаты предпринимателей Республики Казахстан "Атамекен" (по согласованию), </w:t>
            </w:r>
          </w:p>
        </w:tc>
      </w:tr>
      <w:tr>
        <w:trPr>
          <w:trHeight w:val="30" w:hRule="atLeast"/>
        </w:trPr>
        <w:tc>
          <w:tcPr>
            <w:tcW w:w="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Нила Уильяма Даффина</w:t>
            </w:r>
          </w:p>
        </w:tc>
        <w:tc>
          <w:tcPr>
            <w:tcW w:w="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корпорации "Эксон Мобил Продакшн Компани" (по согласованию), </w:t>
            </w:r>
          </w:p>
        </w:tc>
      </w:tr>
      <w:tr>
        <w:trPr>
          <w:trHeight w:val="30" w:hRule="atLeast"/>
        </w:trPr>
        <w:tc>
          <w:tcPr>
            <w:tcW w:w="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Бельянинова Андрея Юрьевича</w:t>
            </w:r>
          </w:p>
        </w:tc>
        <w:tc>
          <w:tcPr>
            <w:tcW w:w="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правления Евразийского Банка Развития (по согласованию), </w:t>
            </w:r>
          </w:p>
        </w:tc>
      </w:tr>
      <w:tr>
        <w:trPr>
          <w:trHeight w:val="30" w:hRule="atLeast"/>
        </w:trPr>
        <w:tc>
          <w:tcPr>
            <w:tcW w:w="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Мариотти</w:t>
            </w:r>
          </w:p>
        </w:tc>
        <w:tc>
          <w:tcPr>
            <w:tcW w:w="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по региону Восточной Европы компании "Филип Моррис Интернэшнл" (по согласованию), </w:t>
            </w:r>
          </w:p>
        </w:tc>
      </w:tr>
      <w:tr>
        <w:trPr>
          <w:trHeight w:val="30" w:hRule="atLeast"/>
        </w:trPr>
        <w:tc>
          <w:tcPr>
            <w:tcW w:w="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Ямазоэ Шигеру</w:t>
            </w:r>
          </w:p>
        </w:tc>
        <w:tc>
          <w:tcPr>
            <w:tcW w:w="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вице-председателя компании "Марубени Корпорейшн" (по согласованию); 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Совета: Азиновича Д., Алберса М., Ивашита Н., Панкина Д.В.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