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7691" w14:textId="6fc7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Президента Республики Казахстан от 9 июня 2016 года № 98 "О Координационном совете подразделений специального назначения государственных органов при Совете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августа 2020 года № 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июня 2016 года № 98 "О Координационном совете подразделений специального назначения государственных органов при Совете Безопасности Республики Казахстан" (САПП Республики Казахстан, 2016 г., № 37-38, ст. 212) следующие изменения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"Должностной состав Координационного совета подразделений специального назначения государственных органов при Совете Безопасности Республики Казахстан"; строку: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национальной безопасности Республики Казахстан, который непосредственно руководит подразделением специального назначения;"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национальной безопасности Республики Казахстан - директор Службы специального назначения "А";";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"главнокомандующий Национальной гвардией Республики Казахстан;" дополнить строкой следующего содержания: "первый заместитель директора Пограничной службы Комитета национальной безопасности Республики Казахстан;";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Штаба Антитеррористического центра Республики Казахстан;",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Департамента оперативного планирования Министерства внутренних дел Республики Казахстан;" изложить соответственно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Штаба Антитеррористического центра Службы антитеррора Комитета национальной безопасности Республики Казахстан;",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Департамента специальной и мобилизационной подготовки Министерства внутренних дел Республики Казахстан;";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подразделений специального назначения государственных органов при Совете Безопасности Республики Казахстан, утвержденном указанным распоряжением: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"Штаба Антитеррористического центра Республики Казахстан" заменить словами "Штаба Антитеррористического центра Службы антитеррора Комитета национальной безопасности Республики Казахстан (далее - Штаб Антитеррористического центра Республики Казахстан)".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