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80d7" w14:textId="6408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общенационального траура в Республике Казахстан в связи с человеческими жертвами в результате пожара и взрывов на складе боеприпасов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28 августа 2021 года № 210.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гибелью людей в результате пожара и взрывов на складе боеприпасов в Байзакском районе Жамбылской области объявить 29 августа 2021 года общенациональный траур в Республике Казахстан.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