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854e" w14:textId="ca08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общественной безопасности, вытекающих из решения Совета Безопасности Республики Казахстан от 21 марта 1996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30 апреля 1996 г. N 2969. Утратило силу Указом Президента Республики Казахстан от 17 апреля 2019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месячный срок: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привести ранее принятые акты Правительства, затрагивающие вопросы статуса и пребывания иностранных граждан в Республике Казахстан, в соответствие с Указом Президента Республики Казахстан, имеющим силу Закона, "О правовом положении иностранных граждан в Республике Казахстан" и обеспечить неукоснительное выполнение требований данного Закона центральными и местными исполнительными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рассмотреть вопрос о восстановлении контрольно-пропускных пунктов на границе Республики Казахстан с государствами - участниками Содружества Независимых Государств, выделении необходимых бюджетных ассигнований, увеличении штатной численности сотрудников органов внутренних дел, привлекаемых для обеспечения деятельности контрольно-пропускных пунктов и решить иные вопросы, связанные с созданием условий нормального их функционирования.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приграничных областей оказать содействие в восстановлении и деятельности контрольно-пропускных пунктов.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дел, Министерству внутренних дел, Комитету национальной безопасности, Государственному следственному комитету, Генеральной прокуратуре в целях более тесной координации действий в области обеспечения общественной безопасности провести необходимые консультации с соответствующими государственными органами государств - участников СНГ.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Секретаря Совета Безопасности Республики Казахстан Турсумбаева Б.М.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