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2a08" w14:textId="e622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делам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12 ноября 1998 года № 4141. Утратило силу - Указом Президента РК от 3 декабря 1999 г. N 280 ~P990280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Указа Президента Республики Казахстан от 18 сентября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 года № 4073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U984073_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мерах по дальнейшей оптимизации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Республики Казахстан"  и в целях обеспечения деятельности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делам государственной службы: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Утвердить: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Положение об Агентстве Республики Казахстан по делам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(прилагается);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структуру Агентства Республики Казахстан по делам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(прилагается).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Установить штатную численность Агентства Республики Казахстан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службы в количестве 28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Разрешить Агентству иметь одного заместителя Председателя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директора Агентства.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Администрации Президента Республики Казахстан,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в месячный срок внести на рассмотрение Главе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 о приведении ранее изданных актов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соответствие с настоящим распоряжением.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Контроль за исполнением настоящего распоряжения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Администрацию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Утверждено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распоряжением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от 12 ноября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№ 4141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Положение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об Агентстве Республики Казахстан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делам государственной службы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Миссия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Укрепление и дальнейшее развитие системы государственной службы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Агентство Республики Казахстан по делам государственной службы (далее - Агентство) является государственным органом, непосредственно подчиненным и подотчетным Президенту Республики Казахстан, осуществляющим реализацию единой государственной политики в сфере государственной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Агентство осуществляет свою деятельность в соответствии с Конституцией Республики Казахстан, законами, актами Президента Республики Казахстан, иными нормативными правовыми актами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расходов на содержание Агентства для осуществления за счет ассигнований, предусмотренных в республиканском бюджете на содержание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Агентство является юридическим лицом, имеет счета в банках, печать с изображением Государственного герба Республики Казахстан и своим наименованием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2. Основные задачи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Агентства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предложений и принятие мер по совершенствованию системы государственной службы, организации труда государственных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мониторинг состояния кадров государственной службы, в том числе формирование кадрового резерва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подготовка, переподготовка и повышение квалификации кадров государственной службы, в том числе размещение государственного заказа на подготовку работников для системы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работы по совершенствованию системы оплаты труда государственных служащих, а также принятие мер по их социально-правовой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выработка предложений и принятие мер по вопросам совершенствования законодательства о государственной службе, в том числе разработка и принятие нормативных правовых актов по вопросам поступления на государственную службу, ее прохождения, аттестации государственных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соблюдением законодательства о государственной службе, в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том числе правил служебной этики государственными служащими.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3. Функции агентства.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Агентство в соответствии с возложенными на него задачами осуществляет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участвует в разработке и реализации государственных программ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совершенствования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участвует в формировании основных направлений политики государства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разрабатывает единую номенклатуру должностей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4) ведет государственный реестр должностей, формирует и обеспечивает функционирование республиканского центра данных о кадрах государственных служащих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разрабатывает предложения по совершенствованию нормативно-правовой базы организации деятельности государственных служащих, участвует в подготовке проектов законодательных и иных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участвует в подготовке проектов международных договоров в сфере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разрабатывает типовые квалифицированные требования для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мониторинг реализации государственных программ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разрабатывает и в установленном порядке утверждает методики и правила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конкурсных отборов на замещение вакантных должностей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по заявкам центральных государственных органов проводит конкурсы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отбору государственных служащих на замещение вакантных должностей в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11) контролирует вопросы поступления и продвижения кадров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 в аппаратах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12) осуществляет информационно-пропагандистское обеспечение кадровой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политики и создание положительного имиджа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13) изучает и внедряет передовой отечественный и международный опыт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14) координирует деятельность государственных органов, учебных заведений,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осуществляющих подготовку, переподготовку и повышение квалификации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служащих, в том числе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15) консультирует государственных служащих в случаях нарушения их прав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законных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16) осуществляет иные функции, возложенные на него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Главой государства.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4. Права Агентства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Агентство при выполнении возложенных на него задач вправе: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вносить Главе государства предложения по целям, приоритетам и Стратегии развития государственной службы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контроль за исполнением государственными органами Стратегии развития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предложения в центральные и местные исполнительные органы об отмене или изменении принятых ими актов, препятствующих реализации Стратегии развития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пределах своей компетенции издавать нормативные правовые и иные акты, обязательные для исполнения государственными органами и должностными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запрашивать и получать от государственных органов, должностных лиц информацию, связанную с выполняемыми Агентством функциями;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установленном порядке привлекать к работе на договорной основе экспертов 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другие полномочия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5. Организация деятельности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Агентство возглавляет Председатель, назначаемый и освобождаемый от должности Президентом Республики Казахстан. Председатель Агентства имеет заместителя - исполнительного Директора, назначаемого на должность и освобождаемого от должности Президентом Республики Казахстан по представлению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Агентства: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полномочия заместителя Председателя - исполнительного Директора, директоров департаментов, иных государственных служащих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и руководит работой Агентства, издает приказы, утверждает и вносит изменения в штатное расписание Агентства в пределах установленной штатной численности;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назначает на должность и освобождает от должности работников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представляет Агентство в отношениях с другими органами и организациями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Оплата труда работников Агентства производится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Материально-техническое обеспечение деятельности Агентства осуществляется Управлением Делами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Утверждена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распоряжением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от 12 ноября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№ 4141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Структура            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Агентства Республики Казахстан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 делам государственной службы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по работе с кадрами в системе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нормативно-правовой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Секретариат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