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3d1d" w14:textId="70b3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сокращению административных расходов и увеличению доходной части государственного бюджета 1999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 февраля 1999 года N 5. Утратило силу - Указом Президента РК от 9 января 2006 года N 1696 (U061696)(вводится в действие со дня подписания)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усиления режима экономии бюджетных средств и смягчения влияния на экономику Республики Казахстан мирового финансового кризиса: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Запретить всем государственным органам в 1999 году: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приобретение транспортных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капитального ремонта служебных зданий и помещений;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пользование государственными служащими и должностными лицами государственных органов сотовыми телефонами и другими средствами мобильной связи, оплачиваемыми за счет средств государственного бюджета, за исключением должностных лиц, персонально определяемых решениями Правительства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мероприятий (юбилеев и торжеств) за счет средств государственного бюджета, за исключением мероприятий, определяемых решениями Правительства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приобретение дорогостоящей офисной мебели;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совещаний, семинаров в городе Алматы, кроме проводимых по инициативе Правительства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командирование за границу должностных лиц за счет средств государственного бюджета, за исключением командировок, определяемых решениями Правительства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сокращения административных расходов Правительству Республики Казахстан осуществить в установленном порядке следующие мероприятия: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оптимизировать расходы на информатизацию государственных органов;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провести инвентаризацию площади, занимаемой государственными органами в соответствии с установленными нормами, и принять меры по сокращению излишков служебных площадей;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пересмотреть лимиты служебных легковых автомобилей с последующей реализацией высвободившегося автотранспорта и зачислением вырученных средств в доход государственного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разработать нормы на приобретение государственными органами офисной мебели, горюче-смазочных материалов и расходов на содержание автотранспорта.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увеличения доходной части государственного бюджета 1999 года Правительству Республики Казахстан до 1 июля 1999 года осуществить в установленном законодательством порядке: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приватизацию расположенных в городе Алматы служебных зданий и помещений, находящихся в республиканской и коммунальной собственности, государственных органов, передислоцированных в город Астану, с зачислением вырученных средств в доход государственного бюджета;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приватизацию государственных дач и служебных коттеджей в городе Алматы, находившихся ранее в служебном пользовании у государственных служащих, занимающих руководящие должности, с зачислением вырученных средств в доход государственного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целях повышения заинтересованности регионов в росте налоговой базы, увеличения доходов местных бюджетов Правительству Республики Казахстан в двухмесячный срок в установленном порядке внести предложения по изменениям в действующие законодательные акты, предусматривающие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установление стабильных нормативов отчислений от общегосударственных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налогов в бюджеты областей и городов Астаны и Алматы, а также утвердить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реестры республиканской и коммунальной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привести ранее изданные акты в соответствие с настоящим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распоряжением;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принять иные меры, вытекающие из настоящего распоряжения.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Президент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(специалист: Р.Жантасова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корректор:  И.Склярова)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