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c8d5b" w14:textId="eec8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государственной службе"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23 августа 1999 года N 72. Утратило силу - Указом Президента РК от 9 января 2006 года N 1696 (U061696)(вводится в действие со дня подписания)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Закона Республики Казахстан 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Z990453_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службе":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Премьер-Министру Республики Казахстан в срок до 15 октября 1999 года внести на рассмотрение Президенту Республики Казахстан проект Указа "О системе оплаты труда государственных служащих".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Администрации Президента Республики Казахстан до 1 января 2000 года разработать и представить на рассмотрение Президенту Республики Реестр должностей политических государственных служащих, Положение о порядке прохождения государственной службы политическими государственными служащими, Правила о порядке наложения дисциплинарных взысканий на политических государственных служащих.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 в срок до 1 декабря 2000 года утвердить Положение о порядке передачи имущества государственных служащих в доверительное управление, Перечень лиц, осуществляющих техническое обслуживание и обеспечивающих функционирование государственных органов и их аппаратов, не являющихся государственными служащими.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Агентству Республики Казахстан по делам государственной службы в срок до 15 декабря 1999 года: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представить на рассмотрение Президенту Республики Казахстан: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Реестр должностей административных государственных служащих, Перечень категорий административных государственных должностей, Положение о кадровом резерве государственной службы, Положение о порядке проведения аттестации административных государственных служащих, Правила о порядке наложения дисциплинарных взысканий на административных государственных служащих, Текст Присяги административного государственного служащего и порядок принесения присяги государственными административными служащими, Положение о порядке прохождения государственной службы административными государственными служащими, Кодекс этики государственных служащих, структуру и положение Агентства по делам государственной службы;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разработать и утвердить положения о территориальных государственных органах по делам государственной службы, типовые квалификационные требования к категориям административных государственных должностей, Правила проведения конкурсов на занятие административной государственной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распоряжения возложить на Администрацию Президента Республики Казахстан.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