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38ba6" w14:textId="2a38b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созыве пятой сессии Ассамблеи народов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7 января 1999 года № 4191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Созвать пятую сессию Ассамблеи народов Казахстана 16 января 1999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 в городе Алматы с повесткой дня: "Национальное согласие - основа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стабильности и развития Казахстана".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Правительству Республики Казахстан принять меры по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проведения пятой сессии Ассамблеи народов Казахстана.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(специалист: Р.Жантасова)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