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5511c" w14:textId="8f551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Всеобщая декларация прав человека</w:t>
      </w:r>
    </w:p>
    <w:p>
      <w:pPr>
        <w:spacing w:after="0"/>
        <w:ind w:left="0"/>
        <w:jc w:val="both"/>
      </w:pPr>
      <w:r>
        <w:rPr>
          <w:rFonts w:ascii="Times New Roman"/>
          <w:b w:val="false"/>
          <w:i w:val="false"/>
          <w:color w:val="000000"/>
          <w:sz w:val="28"/>
        </w:rPr>
        <w:t>Декларация, принята резолюцией 217 А (III) Генеральной Ассамблеи ООН от 10 декабря 1948 года.</w:t>
      </w:r>
    </w:p>
    <w:p>
      <w:pPr>
        <w:spacing w:after="0"/>
        <w:ind w:left="0"/>
        <w:jc w:val="left"/>
      </w:pPr>
      <w:bookmarkStart w:name="z6" w:id="0"/>
      <w:r>
        <w:rPr>
          <w:rFonts w:ascii="Times New Roman"/>
          <w:b/>
          <w:i w:val="false"/>
          <w:color w:val="000000"/>
        </w:rPr>
        <w:t xml:space="preserve"> ПРЕАМБУЛА</w:t>
      </w:r>
    </w:p>
    <w:bookmarkEnd w:id="0"/>
    <w:bookmarkStart w:name="z7" w:id="1"/>
    <w:p>
      <w:pPr>
        <w:spacing w:after="0"/>
        <w:ind w:left="0"/>
        <w:jc w:val="both"/>
      </w:pPr>
      <w:r>
        <w:rPr>
          <w:rFonts w:ascii="Times New Roman"/>
          <w:b w:val="false"/>
          <w:i w:val="false"/>
          <w:color w:val="000000"/>
          <w:sz w:val="28"/>
        </w:rPr>
        <w:t xml:space="preserve">
      </w:t>
      </w:r>
      <w:r>
        <w:rPr>
          <w:rFonts w:ascii="Times New Roman"/>
          <w:b w:val="false"/>
          <w:i/>
          <w:color w:val="000000"/>
          <w:sz w:val="28"/>
        </w:rPr>
        <w:t>Принимая во внимание</w:t>
      </w:r>
      <w:r>
        <w:rPr>
          <w:rFonts w:ascii="Times New Roman"/>
          <w:b w:val="false"/>
          <w:i w:val="false"/>
          <w:color w:val="000000"/>
          <w:sz w:val="28"/>
        </w:rPr>
        <w:t>,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bookmarkEnd w:id="1"/>
    <w:bookmarkStart w:name="z8" w:id="2"/>
    <w:p>
      <w:pPr>
        <w:spacing w:after="0"/>
        <w:ind w:left="0"/>
        <w:jc w:val="both"/>
      </w:pPr>
      <w:r>
        <w:rPr>
          <w:rFonts w:ascii="Times New Roman"/>
          <w:b w:val="false"/>
          <w:i w:val="false"/>
          <w:color w:val="000000"/>
          <w:sz w:val="28"/>
        </w:rPr>
        <w:t xml:space="preserve">
      </w:t>
      </w:r>
      <w:r>
        <w:rPr>
          <w:rFonts w:ascii="Times New Roman"/>
          <w:b w:val="false"/>
          <w:i/>
          <w:color w:val="000000"/>
          <w:sz w:val="28"/>
        </w:rPr>
        <w:t>принимая во внимание</w:t>
      </w:r>
      <w:r>
        <w:rPr>
          <w:rFonts w:ascii="Times New Roman"/>
          <w:b w:val="false"/>
          <w:i w:val="false"/>
          <w:color w:val="000000"/>
          <w:sz w:val="28"/>
        </w:rPr>
        <w:t>,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bookmarkEnd w:id="2"/>
    <w:bookmarkStart w:name="z9" w:id="3"/>
    <w:p>
      <w:pPr>
        <w:spacing w:after="0"/>
        <w:ind w:left="0"/>
        <w:jc w:val="both"/>
      </w:pPr>
      <w:r>
        <w:rPr>
          <w:rFonts w:ascii="Times New Roman"/>
          <w:b w:val="false"/>
          <w:i w:val="false"/>
          <w:color w:val="000000"/>
          <w:sz w:val="28"/>
        </w:rPr>
        <w:t xml:space="preserve">
      </w:t>
      </w:r>
      <w:r>
        <w:rPr>
          <w:rFonts w:ascii="Times New Roman"/>
          <w:b w:val="false"/>
          <w:i/>
          <w:color w:val="000000"/>
          <w:sz w:val="28"/>
        </w:rPr>
        <w:t>принимая во внимание</w:t>
      </w:r>
      <w:r>
        <w:rPr>
          <w:rFonts w:ascii="Times New Roman"/>
          <w:b w:val="false"/>
          <w:i w:val="false"/>
          <w:color w:val="000000"/>
          <w:sz w:val="28"/>
        </w:rPr>
        <w:t>,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bookmarkEnd w:id="3"/>
    <w:bookmarkStart w:name="z10" w:id="4"/>
    <w:p>
      <w:pPr>
        <w:spacing w:after="0"/>
        <w:ind w:left="0"/>
        <w:jc w:val="both"/>
      </w:pPr>
      <w:r>
        <w:rPr>
          <w:rFonts w:ascii="Times New Roman"/>
          <w:b w:val="false"/>
          <w:i w:val="false"/>
          <w:color w:val="000000"/>
          <w:sz w:val="28"/>
        </w:rPr>
        <w:t xml:space="preserve">
      </w:t>
      </w:r>
      <w:r>
        <w:rPr>
          <w:rFonts w:ascii="Times New Roman"/>
          <w:b w:val="false"/>
          <w:i/>
          <w:color w:val="000000"/>
          <w:sz w:val="28"/>
        </w:rPr>
        <w:t>принимая во внимание</w:t>
      </w:r>
      <w:r>
        <w:rPr>
          <w:rFonts w:ascii="Times New Roman"/>
          <w:b w:val="false"/>
          <w:i w:val="false"/>
          <w:color w:val="000000"/>
          <w:sz w:val="28"/>
        </w:rPr>
        <w:t>, что необходимо содействовать развитию дружественных отношений между народами; и</w:t>
      </w:r>
    </w:p>
    <w:bookmarkEnd w:id="4"/>
    <w:bookmarkStart w:name="z11" w:id="5"/>
    <w:p>
      <w:pPr>
        <w:spacing w:after="0"/>
        <w:ind w:left="0"/>
        <w:jc w:val="both"/>
      </w:pPr>
      <w:r>
        <w:rPr>
          <w:rFonts w:ascii="Times New Roman"/>
          <w:b w:val="false"/>
          <w:i w:val="false"/>
          <w:color w:val="000000"/>
          <w:sz w:val="28"/>
        </w:rPr>
        <w:t xml:space="preserve">
      </w:t>
      </w:r>
      <w:r>
        <w:rPr>
          <w:rFonts w:ascii="Times New Roman"/>
          <w:b w:val="false"/>
          <w:i/>
          <w:color w:val="000000"/>
          <w:sz w:val="28"/>
        </w:rPr>
        <w:t>принимая во внимание</w:t>
      </w:r>
      <w:r>
        <w:rPr>
          <w:rFonts w:ascii="Times New Roman"/>
          <w:b w:val="false"/>
          <w:i w:val="false"/>
          <w:color w:val="000000"/>
          <w:sz w:val="28"/>
        </w:rPr>
        <w:t>,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bookmarkEnd w:id="5"/>
    <w:bookmarkStart w:name="z12" w:id="6"/>
    <w:p>
      <w:pPr>
        <w:spacing w:after="0"/>
        <w:ind w:left="0"/>
        <w:jc w:val="both"/>
      </w:pPr>
      <w:r>
        <w:rPr>
          <w:rFonts w:ascii="Times New Roman"/>
          <w:b w:val="false"/>
          <w:i w:val="false"/>
          <w:color w:val="000000"/>
          <w:sz w:val="28"/>
        </w:rPr>
        <w:t xml:space="preserve">
      </w:t>
      </w:r>
      <w:r>
        <w:rPr>
          <w:rFonts w:ascii="Times New Roman"/>
          <w:b w:val="false"/>
          <w:i/>
          <w:color w:val="000000"/>
          <w:sz w:val="28"/>
        </w:rPr>
        <w:t>принимая во внимание</w:t>
      </w:r>
      <w:r>
        <w:rPr>
          <w:rFonts w:ascii="Times New Roman"/>
          <w:b w:val="false"/>
          <w:i w:val="false"/>
          <w:color w:val="000000"/>
          <w:sz w:val="28"/>
        </w:rPr>
        <w:t>,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bookmarkEnd w:id="6"/>
    <w:bookmarkStart w:name="z13" w:id="7"/>
    <w:p>
      <w:pPr>
        <w:spacing w:after="0"/>
        <w:ind w:left="0"/>
        <w:jc w:val="both"/>
      </w:pPr>
      <w:r>
        <w:rPr>
          <w:rFonts w:ascii="Times New Roman"/>
          <w:b w:val="false"/>
          <w:i w:val="false"/>
          <w:color w:val="000000"/>
          <w:sz w:val="28"/>
        </w:rPr>
        <w:t xml:space="preserve">
      </w:t>
      </w:r>
      <w:r>
        <w:rPr>
          <w:rFonts w:ascii="Times New Roman"/>
          <w:b w:val="false"/>
          <w:i/>
          <w:color w:val="000000"/>
          <w:sz w:val="28"/>
        </w:rPr>
        <w:t>принимая во внимание</w:t>
      </w:r>
      <w:r>
        <w:rPr>
          <w:rFonts w:ascii="Times New Roman"/>
          <w:b w:val="false"/>
          <w:i w:val="false"/>
          <w:color w:val="000000"/>
          <w:sz w:val="28"/>
        </w:rPr>
        <w:t>, что всеобщее понимание характера этих прав и свобод имеет огромное значение для полного выполнения этого обязательства,</w:t>
      </w:r>
    </w:p>
    <w:bookmarkEnd w:id="7"/>
    <w:bookmarkStart w:name="z14" w:id="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Генеральная Ассамблея, </w:t>
      </w:r>
    </w:p>
    <w:bookmarkEnd w:id="8"/>
    <w:bookmarkStart w:name="z15" w:id="9"/>
    <w:p>
      <w:pPr>
        <w:spacing w:after="0"/>
        <w:ind w:left="0"/>
        <w:jc w:val="both"/>
      </w:pPr>
      <w:r>
        <w:rPr>
          <w:rFonts w:ascii="Times New Roman"/>
          <w:b w:val="false"/>
          <w:i w:val="false"/>
          <w:color w:val="000000"/>
          <w:sz w:val="28"/>
        </w:rPr>
        <w:t xml:space="preserve">
      </w:t>
      </w:r>
      <w:r>
        <w:rPr>
          <w:rFonts w:ascii="Times New Roman"/>
          <w:b w:val="false"/>
          <w:i/>
          <w:color w:val="000000"/>
          <w:sz w:val="28"/>
        </w:rPr>
        <w:t>провозглашает</w:t>
      </w:r>
      <w:r>
        <w:rPr>
          <w:rFonts w:ascii="Times New Roman"/>
          <w:b w:val="false"/>
          <w:i w:val="false"/>
          <w:color w:val="000000"/>
          <w:sz w:val="28"/>
        </w:rPr>
        <w:t xml:space="preserve"> настоящую Всеобщую декларацию прав человека в качестве задачи, к выполнению которой должны стремиться все народы и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 среди народов государств-членов Организации, так и среди народов территорий, находящихся под их юрисдикцией.</w:t>
      </w:r>
    </w:p>
    <w:bookmarkEnd w:id="9"/>
    <w:bookmarkStart w:name="z16" w:id="10"/>
    <w:p>
      <w:pPr>
        <w:spacing w:after="0"/>
        <w:ind w:left="0"/>
        <w:jc w:val="left"/>
      </w:pPr>
      <w:r>
        <w:rPr>
          <w:rFonts w:ascii="Times New Roman"/>
          <w:b/>
          <w:i w:val="false"/>
          <w:color w:val="000000"/>
        </w:rPr>
        <w:t xml:space="preserve"> Статья 1</w:t>
      </w:r>
    </w:p>
    <w:bookmarkEnd w:id="10"/>
    <w:bookmarkStart w:name="z17" w:id="11"/>
    <w:p>
      <w:pPr>
        <w:spacing w:after="0"/>
        <w:ind w:left="0"/>
        <w:jc w:val="both"/>
      </w:pPr>
      <w:r>
        <w:rPr>
          <w:rFonts w:ascii="Times New Roman"/>
          <w:b w:val="false"/>
          <w:i w:val="false"/>
          <w:color w:val="000000"/>
          <w:sz w:val="28"/>
        </w:rPr>
        <w:t>
      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bookmarkEnd w:id="11"/>
    <w:bookmarkStart w:name="z18" w:id="12"/>
    <w:p>
      <w:pPr>
        <w:spacing w:after="0"/>
        <w:ind w:left="0"/>
        <w:jc w:val="left"/>
      </w:pPr>
      <w:r>
        <w:rPr>
          <w:rFonts w:ascii="Times New Roman"/>
          <w:b/>
          <w:i w:val="false"/>
          <w:color w:val="000000"/>
        </w:rPr>
        <w:t xml:space="preserve"> Статья 2</w:t>
      </w:r>
    </w:p>
    <w:bookmarkEnd w:id="12"/>
    <w:bookmarkStart w:name="z19" w:id="13"/>
    <w:p>
      <w:pPr>
        <w:spacing w:after="0"/>
        <w:ind w:left="0"/>
        <w:jc w:val="both"/>
      </w:pPr>
      <w:r>
        <w:rPr>
          <w:rFonts w:ascii="Times New Roman"/>
          <w:b w:val="false"/>
          <w:i w:val="false"/>
          <w:color w:val="000000"/>
          <w:sz w:val="28"/>
        </w:rPr>
        <w:t>
      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bookmarkEnd w:id="13"/>
    <w:bookmarkStart w:name="z20" w:id="14"/>
    <w:p>
      <w:pPr>
        <w:spacing w:after="0"/>
        <w:ind w:left="0"/>
        <w:jc w:val="both"/>
      </w:pPr>
      <w:r>
        <w:rPr>
          <w:rFonts w:ascii="Times New Roman"/>
          <w:b w:val="false"/>
          <w:i w:val="false"/>
          <w:color w:val="000000"/>
          <w:sz w:val="28"/>
        </w:rPr>
        <w:t>
      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bookmarkEnd w:id="14"/>
    <w:bookmarkStart w:name="z21" w:id="15"/>
    <w:p>
      <w:pPr>
        <w:spacing w:after="0"/>
        <w:ind w:left="0"/>
        <w:jc w:val="both"/>
      </w:pPr>
      <w:r>
        <w:rPr>
          <w:rFonts w:ascii="Times New Roman"/>
          <w:b w:val="false"/>
          <w:i w:val="false"/>
          <w:color w:val="000000"/>
          <w:sz w:val="28"/>
        </w:rPr>
        <w:t>
      Каждый человек имеет право на жизнь, на свободу и на личную неприкосновенность.</w:t>
      </w:r>
    </w:p>
    <w:bookmarkEnd w:id="15"/>
    <w:bookmarkStart w:name="z22" w:id="16"/>
    <w:p>
      <w:pPr>
        <w:spacing w:after="0"/>
        <w:ind w:left="0"/>
        <w:jc w:val="left"/>
      </w:pPr>
      <w:r>
        <w:rPr>
          <w:rFonts w:ascii="Times New Roman"/>
          <w:b/>
          <w:i w:val="false"/>
          <w:color w:val="000000"/>
        </w:rPr>
        <w:t xml:space="preserve"> Статья 4</w:t>
      </w:r>
    </w:p>
    <w:bookmarkEnd w:id="16"/>
    <w:bookmarkStart w:name="z23" w:id="17"/>
    <w:p>
      <w:pPr>
        <w:spacing w:after="0"/>
        <w:ind w:left="0"/>
        <w:jc w:val="both"/>
      </w:pPr>
      <w:r>
        <w:rPr>
          <w:rFonts w:ascii="Times New Roman"/>
          <w:b w:val="false"/>
          <w:i w:val="false"/>
          <w:color w:val="000000"/>
          <w:sz w:val="28"/>
        </w:rPr>
        <w:t>
      Никто не должен содержаться в рабстве или в подневольном состоянии; рабство и работорговля запрещаются во всех их видах.</w:t>
      </w:r>
    </w:p>
    <w:bookmarkEnd w:id="17"/>
    <w:bookmarkStart w:name="z24" w:id="18"/>
    <w:p>
      <w:pPr>
        <w:spacing w:after="0"/>
        <w:ind w:left="0"/>
        <w:jc w:val="left"/>
      </w:pPr>
      <w:r>
        <w:rPr>
          <w:rFonts w:ascii="Times New Roman"/>
          <w:b/>
          <w:i w:val="false"/>
          <w:color w:val="000000"/>
        </w:rPr>
        <w:t xml:space="preserve"> Статья 5</w:t>
      </w:r>
    </w:p>
    <w:bookmarkEnd w:id="18"/>
    <w:bookmarkStart w:name="z25" w:id="19"/>
    <w:p>
      <w:pPr>
        <w:spacing w:after="0"/>
        <w:ind w:left="0"/>
        <w:jc w:val="both"/>
      </w:pPr>
      <w:r>
        <w:rPr>
          <w:rFonts w:ascii="Times New Roman"/>
          <w:b w:val="false"/>
          <w:i w:val="false"/>
          <w:color w:val="000000"/>
          <w:sz w:val="28"/>
        </w:rPr>
        <w:t>
      Никто не должен подвергаться пыткам или жестоким, бесчеловечным или унижающим его достоинство обращению и наказанию.</w:t>
      </w:r>
    </w:p>
    <w:bookmarkEnd w:id="19"/>
    <w:bookmarkStart w:name="z26" w:id="20"/>
    <w:p>
      <w:pPr>
        <w:spacing w:after="0"/>
        <w:ind w:left="0"/>
        <w:jc w:val="left"/>
      </w:pPr>
      <w:r>
        <w:rPr>
          <w:rFonts w:ascii="Times New Roman"/>
          <w:b/>
          <w:i w:val="false"/>
          <w:color w:val="000000"/>
        </w:rPr>
        <w:t xml:space="preserve"> Статья 6</w:t>
      </w:r>
    </w:p>
    <w:bookmarkEnd w:id="20"/>
    <w:bookmarkStart w:name="z27" w:id="21"/>
    <w:p>
      <w:pPr>
        <w:spacing w:after="0"/>
        <w:ind w:left="0"/>
        <w:jc w:val="both"/>
      </w:pPr>
      <w:r>
        <w:rPr>
          <w:rFonts w:ascii="Times New Roman"/>
          <w:b w:val="false"/>
          <w:i w:val="false"/>
          <w:color w:val="000000"/>
          <w:sz w:val="28"/>
        </w:rPr>
        <w:t xml:space="preserve">
      Каждый человек, где бы он ни находился, имеет право на признание его правосубъектности. </w:t>
      </w:r>
    </w:p>
    <w:bookmarkEnd w:id="21"/>
    <w:bookmarkStart w:name="z28" w:id="22"/>
    <w:p>
      <w:pPr>
        <w:spacing w:after="0"/>
        <w:ind w:left="0"/>
        <w:jc w:val="left"/>
      </w:pPr>
      <w:r>
        <w:rPr>
          <w:rFonts w:ascii="Times New Roman"/>
          <w:b/>
          <w:i w:val="false"/>
          <w:color w:val="000000"/>
        </w:rPr>
        <w:t xml:space="preserve"> Статья 7</w:t>
      </w:r>
    </w:p>
    <w:bookmarkEnd w:id="22"/>
    <w:bookmarkStart w:name="z29" w:id="23"/>
    <w:p>
      <w:pPr>
        <w:spacing w:after="0"/>
        <w:ind w:left="0"/>
        <w:jc w:val="both"/>
      </w:pPr>
      <w:r>
        <w:rPr>
          <w:rFonts w:ascii="Times New Roman"/>
          <w:b w:val="false"/>
          <w:i w:val="false"/>
          <w:color w:val="000000"/>
          <w:sz w:val="28"/>
        </w:rPr>
        <w:t>
      Все люди равны перед законом и имеют право, без всякого различия, на равную защиту закона. Все люди имеют право на равную защиту от какой бы то ни было дискриминации, нарушающей настоящую Декларацию, и от какого бы то ни было подстрекательства к такой дискриминации.</w:t>
      </w:r>
    </w:p>
    <w:bookmarkEnd w:id="23"/>
    <w:bookmarkStart w:name="z30" w:id="24"/>
    <w:p>
      <w:pPr>
        <w:spacing w:after="0"/>
        <w:ind w:left="0"/>
        <w:jc w:val="left"/>
      </w:pPr>
      <w:r>
        <w:rPr>
          <w:rFonts w:ascii="Times New Roman"/>
          <w:b/>
          <w:i w:val="false"/>
          <w:color w:val="000000"/>
        </w:rPr>
        <w:t xml:space="preserve"> Статья 8</w:t>
      </w:r>
    </w:p>
    <w:bookmarkEnd w:id="24"/>
    <w:bookmarkStart w:name="z31" w:id="25"/>
    <w:p>
      <w:pPr>
        <w:spacing w:after="0"/>
        <w:ind w:left="0"/>
        <w:jc w:val="both"/>
      </w:pPr>
      <w:r>
        <w:rPr>
          <w:rFonts w:ascii="Times New Roman"/>
          <w:b w:val="false"/>
          <w:i w:val="false"/>
          <w:color w:val="000000"/>
          <w:sz w:val="28"/>
        </w:rPr>
        <w:t>
      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 Никто не может быть подвергнут произвольному аресту, задержанию или изгнанию.</w:t>
      </w:r>
    </w:p>
    <w:bookmarkEnd w:id="25"/>
    <w:bookmarkStart w:name="z32" w:id="26"/>
    <w:p>
      <w:pPr>
        <w:spacing w:after="0"/>
        <w:ind w:left="0"/>
        <w:jc w:val="left"/>
      </w:pPr>
      <w:r>
        <w:rPr>
          <w:rFonts w:ascii="Times New Roman"/>
          <w:b/>
          <w:i w:val="false"/>
          <w:color w:val="000000"/>
        </w:rPr>
        <w:t xml:space="preserve"> Статья 10</w:t>
      </w:r>
    </w:p>
    <w:bookmarkEnd w:id="26"/>
    <w:bookmarkStart w:name="z33" w:id="27"/>
    <w:p>
      <w:pPr>
        <w:spacing w:after="0"/>
        <w:ind w:left="0"/>
        <w:jc w:val="both"/>
      </w:pPr>
      <w:r>
        <w:rPr>
          <w:rFonts w:ascii="Times New Roman"/>
          <w:b w:val="false"/>
          <w:i w:val="false"/>
          <w:color w:val="000000"/>
          <w:sz w:val="28"/>
        </w:rPr>
        <w:t>
      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w:t>
      </w:r>
    </w:p>
    <w:bookmarkEnd w:id="27"/>
    <w:bookmarkStart w:name="z34" w:id="28"/>
    <w:p>
      <w:pPr>
        <w:spacing w:after="0"/>
        <w:ind w:left="0"/>
        <w:jc w:val="left"/>
      </w:pPr>
      <w:r>
        <w:rPr>
          <w:rFonts w:ascii="Times New Roman"/>
          <w:b/>
          <w:i w:val="false"/>
          <w:color w:val="000000"/>
        </w:rPr>
        <w:t xml:space="preserve"> Статья 11</w:t>
      </w:r>
    </w:p>
    <w:bookmarkEnd w:id="28"/>
    <w:bookmarkStart w:name="z35" w:id="29"/>
    <w:p>
      <w:pPr>
        <w:spacing w:after="0"/>
        <w:ind w:left="0"/>
        <w:jc w:val="both"/>
      </w:pPr>
      <w:r>
        <w:rPr>
          <w:rFonts w:ascii="Times New Roman"/>
          <w:b w:val="false"/>
          <w:i w:val="false"/>
          <w:color w:val="000000"/>
          <w:sz w:val="28"/>
        </w:rPr>
        <w:t>
      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bookmarkEnd w:id="29"/>
    <w:bookmarkStart w:name="z36" w:id="30"/>
    <w:p>
      <w:pPr>
        <w:spacing w:after="0"/>
        <w:ind w:left="0"/>
        <w:jc w:val="both"/>
      </w:pPr>
      <w:r>
        <w:rPr>
          <w:rFonts w:ascii="Times New Roman"/>
          <w:b w:val="false"/>
          <w:i w:val="false"/>
          <w:color w:val="000000"/>
          <w:sz w:val="28"/>
        </w:rPr>
        <w:t>
      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p>
    <w:bookmarkEnd w:id="30"/>
    <w:bookmarkStart w:name="z37" w:id="31"/>
    <w:p>
      <w:pPr>
        <w:spacing w:after="0"/>
        <w:ind w:left="0"/>
        <w:jc w:val="left"/>
      </w:pPr>
      <w:r>
        <w:rPr>
          <w:rFonts w:ascii="Times New Roman"/>
          <w:b/>
          <w:i w:val="false"/>
          <w:color w:val="000000"/>
        </w:rPr>
        <w:t xml:space="preserve"> Статья 12</w:t>
      </w:r>
    </w:p>
    <w:bookmarkEnd w:id="31"/>
    <w:bookmarkStart w:name="z38" w:id="32"/>
    <w:p>
      <w:pPr>
        <w:spacing w:after="0"/>
        <w:ind w:left="0"/>
        <w:jc w:val="both"/>
      </w:pPr>
      <w:r>
        <w:rPr>
          <w:rFonts w:ascii="Times New Roman"/>
          <w:b w:val="false"/>
          <w:i w:val="false"/>
          <w:color w:val="000000"/>
          <w:sz w:val="28"/>
        </w:rPr>
        <w:t>
      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w:t>
      </w:r>
    </w:p>
    <w:bookmarkEnd w:id="32"/>
    <w:bookmarkStart w:name="z39" w:id="33"/>
    <w:p>
      <w:pPr>
        <w:spacing w:after="0"/>
        <w:ind w:left="0"/>
        <w:jc w:val="both"/>
      </w:pPr>
      <w:r>
        <w:rPr>
          <w:rFonts w:ascii="Times New Roman"/>
          <w:b w:val="false"/>
          <w:i w:val="false"/>
          <w:color w:val="000000"/>
          <w:sz w:val="28"/>
        </w:rPr>
        <w:t>
      Каждый человек имеет право на защиту закона от такого вмешательства или таких посягательств.</w:t>
      </w:r>
    </w:p>
    <w:bookmarkEnd w:id="33"/>
    <w:bookmarkStart w:name="z40" w:id="34"/>
    <w:p>
      <w:pPr>
        <w:spacing w:after="0"/>
        <w:ind w:left="0"/>
        <w:jc w:val="left"/>
      </w:pPr>
      <w:r>
        <w:rPr>
          <w:rFonts w:ascii="Times New Roman"/>
          <w:b/>
          <w:i w:val="false"/>
          <w:color w:val="000000"/>
        </w:rPr>
        <w:t xml:space="preserve"> Статья 13</w:t>
      </w:r>
    </w:p>
    <w:bookmarkEnd w:id="34"/>
    <w:bookmarkStart w:name="z41" w:id="35"/>
    <w:p>
      <w:pPr>
        <w:spacing w:after="0"/>
        <w:ind w:left="0"/>
        <w:jc w:val="both"/>
      </w:pPr>
      <w:r>
        <w:rPr>
          <w:rFonts w:ascii="Times New Roman"/>
          <w:b w:val="false"/>
          <w:i w:val="false"/>
          <w:color w:val="000000"/>
          <w:sz w:val="28"/>
        </w:rPr>
        <w:t>
      1. Каждый человек имеет право свободно передвигаться и выбирать себе местожительство в пределах каждого государства.</w:t>
      </w:r>
    </w:p>
    <w:bookmarkEnd w:id="35"/>
    <w:bookmarkStart w:name="z42" w:id="36"/>
    <w:p>
      <w:pPr>
        <w:spacing w:after="0"/>
        <w:ind w:left="0"/>
        <w:jc w:val="both"/>
      </w:pPr>
      <w:r>
        <w:rPr>
          <w:rFonts w:ascii="Times New Roman"/>
          <w:b w:val="false"/>
          <w:i w:val="false"/>
          <w:color w:val="000000"/>
          <w:sz w:val="28"/>
        </w:rPr>
        <w:t>
      2. Каждый человек имеет право покидать любую страну, включая свою собственную, и возвращаться в свою страну.</w:t>
      </w:r>
    </w:p>
    <w:bookmarkEnd w:id="36"/>
    <w:bookmarkStart w:name="z43" w:id="37"/>
    <w:p>
      <w:pPr>
        <w:spacing w:after="0"/>
        <w:ind w:left="0"/>
        <w:jc w:val="left"/>
      </w:pPr>
      <w:r>
        <w:rPr>
          <w:rFonts w:ascii="Times New Roman"/>
          <w:b/>
          <w:i w:val="false"/>
          <w:color w:val="000000"/>
        </w:rPr>
        <w:t xml:space="preserve"> Статья 14</w:t>
      </w:r>
    </w:p>
    <w:bookmarkEnd w:id="37"/>
    <w:bookmarkStart w:name="z44" w:id="38"/>
    <w:p>
      <w:pPr>
        <w:spacing w:after="0"/>
        <w:ind w:left="0"/>
        <w:jc w:val="both"/>
      </w:pPr>
      <w:r>
        <w:rPr>
          <w:rFonts w:ascii="Times New Roman"/>
          <w:b w:val="false"/>
          <w:i w:val="false"/>
          <w:color w:val="000000"/>
          <w:sz w:val="28"/>
        </w:rPr>
        <w:t>
      1. Каждый человек имеет право искать убежища от преследования в других странах и пользоваться этим убежищем.</w:t>
      </w:r>
    </w:p>
    <w:bookmarkEnd w:id="38"/>
    <w:bookmarkStart w:name="z45" w:id="39"/>
    <w:p>
      <w:pPr>
        <w:spacing w:after="0"/>
        <w:ind w:left="0"/>
        <w:jc w:val="both"/>
      </w:pPr>
      <w:r>
        <w:rPr>
          <w:rFonts w:ascii="Times New Roman"/>
          <w:b w:val="false"/>
          <w:i w:val="false"/>
          <w:color w:val="000000"/>
          <w:sz w:val="28"/>
        </w:rPr>
        <w:t>
      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p>
    <w:bookmarkEnd w:id="39"/>
    <w:bookmarkStart w:name="z46" w:id="40"/>
    <w:p>
      <w:pPr>
        <w:spacing w:after="0"/>
        <w:ind w:left="0"/>
        <w:jc w:val="left"/>
      </w:pPr>
      <w:r>
        <w:rPr>
          <w:rFonts w:ascii="Times New Roman"/>
          <w:b/>
          <w:i w:val="false"/>
          <w:color w:val="000000"/>
        </w:rPr>
        <w:t xml:space="preserve"> Статья 15</w:t>
      </w:r>
    </w:p>
    <w:bookmarkEnd w:id="40"/>
    <w:bookmarkStart w:name="z47" w:id="41"/>
    <w:p>
      <w:pPr>
        <w:spacing w:after="0"/>
        <w:ind w:left="0"/>
        <w:jc w:val="both"/>
      </w:pPr>
      <w:r>
        <w:rPr>
          <w:rFonts w:ascii="Times New Roman"/>
          <w:b w:val="false"/>
          <w:i w:val="false"/>
          <w:color w:val="000000"/>
          <w:sz w:val="28"/>
        </w:rPr>
        <w:t>
      1. Каждый человек имеет право на гражданство.</w:t>
      </w:r>
    </w:p>
    <w:bookmarkEnd w:id="41"/>
    <w:bookmarkStart w:name="z48" w:id="42"/>
    <w:p>
      <w:pPr>
        <w:spacing w:after="0"/>
        <w:ind w:left="0"/>
        <w:jc w:val="both"/>
      </w:pPr>
      <w:r>
        <w:rPr>
          <w:rFonts w:ascii="Times New Roman"/>
          <w:b w:val="false"/>
          <w:i w:val="false"/>
          <w:color w:val="000000"/>
          <w:sz w:val="28"/>
        </w:rPr>
        <w:t>
      2. Никто не может быть произвольно лишен своего гражданства или права изменить свое гражданство.</w:t>
      </w:r>
    </w:p>
    <w:bookmarkEnd w:id="42"/>
    <w:bookmarkStart w:name="z49" w:id="43"/>
    <w:p>
      <w:pPr>
        <w:spacing w:after="0"/>
        <w:ind w:left="0"/>
        <w:jc w:val="left"/>
      </w:pPr>
      <w:r>
        <w:rPr>
          <w:rFonts w:ascii="Times New Roman"/>
          <w:b/>
          <w:i w:val="false"/>
          <w:color w:val="000000"/>
        </w:rPr>
        <w:t xml:space="preserve"> Статья 16</w:t>
      </w:r>
    </w:p>
    <w:bookmarkEnd w:id="43"/>
    <w:bookmarkStart w:name="z50" w:id="44"/>
    <w:p>
      <w:pPr>
        <w:spacing w:after="0"/>
        <w:ind w:left="0"/>
        <w:jc w:val="both"/>
      </w:pPr>
      <w:r>
        <w:rPr>
          <w:rFonts w:ascii="Times New Roman"/>
          <w:b w:val="false"/>
          <w:i w:val="false"/>
          <w:color w:val="000000"/>
          <w:sz w:val="28"/>
        </w:rPr>
        <w:t>
      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свою семью. Они пользуются одинаковыми правами в отношении вступления в брак, во время состояния в браке и во время его расторжения.</w:t>
      </w:r>
    </w:p>
    <w:bookmarkEnd w:id="44"/>
    <w:bookmarkStart w:name="z51" w:id="45"/>
    <w:p>
      <w:pPr>
        <w:spacing w:after="0"/>
        <w:ind w:left="0"/>
        <w:jc w:val="both"/>
      </w:pPr>
      <w:r>
        <w:rPr>
          <w:rFonts w:ascii="Times New Roman"/>
          <w:b w:val="false"/>
          <w:i w:val="false"/>
          <w:color w:val="000000"/>
          <w:sz w:val="28"/>
        </w:rPr>
        <w:t>
      2. Брак может быть заключен только при свободном и полном согласии обеих вступающих в брак сторон.</w:t>
      </w:r>
    </w:p>
    <w:bookmarkEnd w:id="45"/>
    <w:bookmarkStart w:name="z52" w:id="46"/>
    <w:p>
      <w:pPr>
        <w:spacing w:after="0"/>
        <w:ind w:left="0"/>
        <w:jc w:val="both"/>
      </w:pPr>
      <w:r>
        <w:rPr>
          <w:rFonts w:ascii="Times New Roman"/>
          <w:b w:val="false"/>
          <w:i w:val="false"/>
          <w:color w:val="000000"/>
          <w:sz w:val="28"/>
        </w:rPr>
        <w:t>
      3. Семья является естественной и основной ячейкой общества и имеет право на защиту со стороны общества и государства.</w:t>
      </w:r>
    </w:p>
    <w:bookmarkEnd w:id="46"/>
    <w:bookmarkStart w:name="z53" w:id="47"/>
    <w:p>
      <w:pPr>
        <w:spacing w:after="0"/>
        <w:ind w:left="0"/>
        <w:jc w:val="left"/>
      </w:pPr>
      <w:r>
        <w:rPr>
          <w:rFonts w:ascii="Times New Roman"/>
          <w:b/>
          <w:i w:val="false"/>
          <w:color w:val="000000"/>
        </w:rPr>
        <w:t xml:space="preserve"> Статья 17</w:t>
      </w:r>
    </w:p>
    <w:bookmarkEnd w:id="47"/>
    <w:bookmarkStart w:name="z54" w:id="48"/>
    <w:p>
      <w:pPr>
        <w:spacing w:after="0"/>
        <w:ind w:left="0"/>
        <w:jc w:val="both"/>
      </w:pPr>
      <w:r>
        <w:rPr>
          <w:rFonts w:ascii="Times New Roman"/>
          <w:b w:val="false"/>
          <w:i w:val="false"/>
          <w:color w:val="000000"/>
          <w:sz w:val="28"/>
        </w:rPr>
        <w:t>
      1. Каждый человек имеет право владеть имуществом как единолично, так и совместно с другими.</w:t>
      </w:r>
    </w:p>
    <w:bookmarkEnd w:id="48"/>
    <w:bookmarkStart w:name="z55" w:id="49"/>
    <w:p>
      <w:pPr>
        <w:spacing w:after="0"/>
        <w:ind w:left="0"/>
        <w:jc w:val="both"/>
      </w:pPr>
      <w:r>
        <w:rPr>
          <w:rFonts w:ascii="Times New Roman"/>
          <w:b w:val="false"/>
          <w:i w:val="false"/>
          <w:color w:val="000000"/>
          <w:sz w:val="28"/>
        </w:rPr>
        <w:t>
      2. Никто не должен быть произвольно лишен своего имущества.</w:t>
      </w:r>
    </w:p>
    <w:bookmarkEnd w:id="49"/>
    <w:bookmarkStart w:name="z56" w:id="50"/>
    <w:p>
      <w:pPr>
        <w:spacing w:after="0"/>
        <w:ind w:left="0"/>
        <w:jc w:val="left"/>
      </w:pPr>
      <w:r>
        <w:rPr>
          <w:rFonts w:ascii="Times New Roman"/>
          <w:b/>
          <w:i w:val="false"/>
          <w:color w:val="000000"/>
        </w:rPr>
        <w:t xml:space="preserve"> Статья 18</w:t>
      </w:r>
    </w:p>
    <w:bookmarkEnd w:id="50"/>
    <w:bookmarkStart w:name="z57" w:id="51"/>
    <w:p>
      <w:pPr>
        <w:spacing w:after="0"/>
        <w:ind w:left="0"/>
        <w:jc w:val="both"/>
      </w:pPr>
      <w:r>
        <w:rPr>
          <w:rFonts w:ascii="Times New Roman"/>
          <w:b w:val="false"/>
          <w:i w:val="false"/>
          <w:color w:val="000000"/>
          <w:sz w:val="28"/>
        </w:rPr>
        <w:t>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bookmarkEnd w:id="51"/>
    <w:bookmarkStart w:name="z58" w:id="52"/>
    <w:p>
      <w:pPr>
        <w:spacing w:after="0"/>
        <w:ind w:left="0"/>
        <w:jc w:val="left"/>
      </w:pPr>
      <w:r>
        <w:rPr>
          <w:rFonts w:ascii="Times New Roman"/>
          <w:b/>
          <w:i w:val="false"/>
          <w:color w:val="000000"/>
        </w:rPr>
        <w:t xml:space="preserve"> Статья 19</w:t>
      </w:r>
    </w:p>
    <w:bookmarkEnd w:id="52"/>
    <w:bookmarkStart w:name="z59" w:id="53"/>
    <w:p>
      <w:pPr>
        <w:spacing w:after="0"/>
        <w:ind w:left="0"/>
        <w:jc w:val="both"/>
      </w:pPr>
      <w:r>
        <w:rPr>
          <w:rFonts w:ascii="Times New Roman"/>
          <w:b w:val="false"/>
          <w:i w:val="false"/>
          <w:color w:val="000000"/>
          <w:sz w:val="28"/>
        </w:rPr>
        <w:t>
      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bookmarkEnd w:id="53"/>
    <w:bookmarkStart w:name="z60" w:id="54"/>
    <w:p>
      <w:pPr>
        <w:spacing w:after="0"/>
        <w:ind w:left="0"/>
        <w:jc w:val="left"/>
      </w:pPr>
      <w:r>
        <w:rPr>
          <w:rFonts w:ascii="Times New Roman"/>
          <w:b/>
          <w:i w:val="false"/>
          <w:color w:val="000000"/>
        </w:rPr>
        <w:t xml:space="preserve"> Статья 20</w:t>
      </w:r>
    </w:p>
    <w:bookmarkEnd w:id="54"/>
    <w:bookmarkStart w:name="z61" w:id="55"/>
    <w:p>
      <w:pPr>
        <w:spacing w:after="0"/>
        <w:ind w:left="0"/>
        <w:jc w:val="both"/>
      </w:pPr>
      <w:r>
        <w:rPr>
          <w:rFonts w:ascii="Times New Roman"/>
          <w:b w:val="false"/>
          <w:i w:val="false"/>
          <w:color w:val="000000"/>
          <w:sz w:val="28"/>
        </w:rPr>
        <w:t>
      1. Каждый человек имеет право на свободу мирных собраний и ассоциаций.</w:t>
      </w:r>
    </w:p>
    <w:bookmarkEnd w:id="55"/>
    <w:bookmarkStart w:name="z62" w:id="56"/>
    <w:p>
      <w:pPr>
        <w:spacing w:after="0"/>
        <w:ind w:left="0"/>
        <w:jc w:val="both"/>
      </w:pPr>
      <w:r>
        <w:rPr>
          <w:rFonts w:ascii="Times New Roman"/>
          <w:b w:val="false"/>
          <w:i w:val="false"/>
          <w:color w:val="000000"/>
          <w:sz w:val="28"/>
        </w:rPr>
        <w:t>
      2. Никто не может быть принуждаем вступать в какую-либо ассоциацию.</w:t>
      </w:r>
    </w:p>
    <w:bookmarkEnd w:id="56"/>
    <w:bookmarkStart w:name="z63" w:id="57"/>
    <w:p>
      <w:pPr>
        <w:spacing w:after="0"/>
        <w:ind w:left="0"/>
        <w:jc w:val="left"/>
      </w:pPr>
      <w:r>
        <w:rPr>
          <w:rFonts w:ascii="Times New Roman"/>
          <w:b/>
          <w:i w:val="false"/>
          <w:color w:val="000000"/>
        </w:rPr>
        <w:t xml:space="preserve"> Статья 21</w:t>
      </w:r>
    </w:p>
    <w:bookmarkEnd w:id="57"/>
    <w:bookmarkStart w:name="z64" w:id="58"/>
    <w:p>
      <w:pPr>
        <w:spacing w:after="0"/>
        <w:ind w:left="0"/>
        <w:jc w:val="both"/>
      </w:pPr>
      <w:r>
        <w:rPr>
          <w:rFonts w:ascii="Times New Roman"/>
          <w:b w:val="false"/>
          <w:i w:val="false"/>
          <w:color w:val="000000"/>
          <w:sz w:val="28"/>
        </w:rPr>
        <w:t>
      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bookmarkEnd w:id="58"/>
    <w:bookmarkStart w:name="z65" w:id="59"/>
    <w:p>
      <w:pPr>
        <w:spacing w:after="0"/>
        <w:ind w:left="0"/>
        <w:jc w:val="both"/>
      </w:pPr>
      <w:r>
        <w:rPr>
          <w:rFonts w:ascii="Times New Roman"/>
          <w:b w:val="false"/>
          <w:i w:val="false"/>
          <w:color w:val="000000"/>
          <w:sz w:val="28"/>
        </w:rPr>
        <w:t>
      2. Каждый человек имеет право равного доступа к государственной службе в своей стране.</w:t>
      </w:r>
    </w:p>
    <w:bookmarkEnd w:id="59"/>
    <w:bookmarkStart w:name="z66" w:id="60"/>
    <w:p>
      <w:pPr>
        <w:spacing w:after="0"/>
        <w:ind w:left="0"/>
        <w:jc w:val="both"/>
      </w:pPr>
      <w:r>
        <w:rPr>
          <w:rFonts w:ascii="Times New Roman"/>
          <w:b w:val="false"/>
          <w:i w:val="false"/>
          <w:color w:val="000000"/>
          <w:sz w:val="28"/>
        </w:rPr>
        <w:t>
      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bookmarkEnd w:id="60"/>
    <w:bookmarkStart w:name="z67" w:id="61"/>
    <w:p>
      <w:pPr>
        <w:spacing w:after="0"/>
        <w:ind w:left="0"/>
        <w:jc w:val="left"/>
      </w:pPr>
      <w:r>
        <w:rPr>
          <w:rFonts w:ascii="Times New Roman"/>
          <w:b/>
          <w:i w:val="false"/>
          <w:color w:val="000000"/>
        </w:rPr>
        <w:t xml:space="preserve"> Статья 22</w:t>
      </w:r>
    </w:p>
    <w:bookmarkEnd w:id="61"/>
    <w:bookmarkStart w:name="z68" w:id="62"/>
    <w:p>
      <w:pPr>
        <w:spacing w:after="0"/>
        <w:ind w:left="0"/>
        <w:jc w:val="both"/>
      </w:pPr>
      <w:r>
        <w:rPr>
          <w:rFonts w:ascii="Times New Roman"/>
          <w:b w:val="false"/>
          <w:i w:val="false"/>
          <w:color w:val="000000"/>
          <w:sz w:val="28"/>
        </w:rPr>
        <w:t>
      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
    <w:bookmarkEnd w:id="62"/>
    <w:bookmarkStart w:name="z69" w:id="63"/>
    <w:p>
      <w:pPr>
        <w:spacing w:after="0"/>
        <w:ind w:left="0"/>
        <w:jc w:val="left"/>
      </w:pPr>
      <w:r>
        <w:rPr>
          <w:rFonts w:ascii="Times New Roman"/>
          <w:b/>
          <w:i w:val="false"/>
          <w:color w:val="000000"/>
        </w:rPr>
        <w:t xml:space="preserve"> Статья 23</w:t>
      </w:r>
    </w:p>
    <w:bookmarkEnd w:id="63"/>
    <w:bookmarkStart w:name="z70" w:id="64"/>
    <w:p>
      <w:pPr>
        <w:spacing w:after="0"/>
        <w:ind w:left="0"/>
        <w:jc w:val="both"/>
      </w:pPr>
      <w:r>
        <w:rPr>
          <w:rFonts w:ascii="Times New Roman"/>
          <w:b w:val="false"/>
          <w:i w:val="false"/>
          <w:color w:val="000000"/>
          <w:sz w:val="28"/>
        </w:rPr>
        <w:t>
      1. Каждый человек имеет право на труд, на свободный выбор работы, на справедливые и благоприятные условия труда и на защиту от безработицы.</w:t>
      </w:r>
    </w:p>
    <w:bookmarkEnd w:id="64"/>
    <w:bookmarkStart w:name="z71" w:id="65"/>
    <w:p>
      <w:pPr>
        <w:spacing w:after="0"/>
        <w:ind w:left="0"/>
        <w:jc w:val="both"/>
      </w:pPr>
      <w:r>
        <w:rPr>
          <w:rFonts w:ascii="Times New Roman"/>
          <w:b w:val="false"/>
          <w:i w:val="false"/>
          <w:color w:val="000000"/>
          <w:sz w:val="28"/>
        </w:rPr>
        <w:t>
      2. Каждый человек, без какой-либо дискриминации, имеет право на равную оплату за равный труд.</w:t>
      </w:r>
    </w:p>
    <w:bookmarkEnd w:id="65"/>
    <w:bookmarkStart w:name="z72" w:id="66"/>
    <w:p>
      <w:pPr>
        <w:spacing w:after="0"/>
        <w:ind w:left="0"/>
        <w:jc w:val="both"/>
      </w:pPr>
      <w:r>
        <w:rPr>
          <w:rFonts w:ascii="Times New Roman"/>
          <w:b w:val="false"/>
          <w:i w:val="false"/>
          <w:color w:val="000000"/>
          <w:sz w:val="28"/>
        </w:rPr>
        <w:t>
      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bookmarkEnd w:id="66"/>
    <w:bookmarkStart w:name="z73" w:id="67"/>
    <w:p>
      <w:pPr>
        <w:spacing w:after="0"/>
        <w:ind w:left="0"/>
        <w:jc w:val="both"/>
      </w:pPr>
      <w:r>
        <w:rPr>
          <w:rFonts w:ascii="Times New Roman"/>
          <w:b w:val="false"/>
          <w:i w:val="false"/>
          <w:color w:val="000000"/>
          <w:sz w:val="28"/>
        </w:rPr>
        <w:t>
      4. Каждый человек имеет право создавать профессиональные союзы и входить в профессиональные союзы для защиты своих интересов.</w:t>
      </w:r>
    </w:p>
    <w:bookmarkEnd w:id="67"/>
    <w:bookmarkStart w:name="z74" w:id="68"/>
    <w:p>
      <w:pPr>
        <w:spacing w:after="0"/>
        <w:ind w:left="0"/>
        <w:jc w:val="left"/>
      </w:pPr>
      <w:r>
        <w:rPr>
          <w:rFonts w:ascii="Times New Roman"/>
          <w:b/>
          <w:i w:val="false"/>
          <w:color w:val="000000"/>
        </w:rPr>
        <w:t xml:space="preserve"> Статья 24</w:t>
      </w:r>
    </w:p>
    <w:bookmarkEnd w:id="68"/>
    <w:bookmarkStart w:name="z75" w:id="69"/>
    <w:p>
      <w:pPr>
        <w:spacing w:after="0"/>
        <w:ind w:left="0"/>
        <w:jc w:val="both"/>
      </w:pPr>
      <w:r>
        <w:rPr>
          <w:rFonts w:ascii="Times New Roman"/>
          <w:b w:val="false"/>
          <w:i w:val="false"/>
          <w:color w:val="000000"/>
          <w:sz w:val="28"/>
        </w:rPr>
        <w:t>
      Каждый человек имеет право на отдых и досуг, включая право на разумное ограничение рабочего дня и на оплачиваемый периодический отпуск.</w:t>
      </w:r>
    </w:p>
    <w:bookmarkEnd w:id="69"/>
    <w:bookmarkStart w:name="z76" w:id="70"/>
    <w:p>
      <w:pPr>
        <w:spacing w:after="0"/>
        <w:ind w:left="0"/>
        <w:jc w:val="left"/>
      </w:pPr>
      <w:r>
        <w:rPr>
          <w:rFonts w:ascii="Times New Roman"/>
          <w:b/>
          <w:i w:val="false"/>
          <w:color w:val="000000"/>
        </w:rPr>
        <w:t xml:space="preserve"> Статья 25</w:t>
      </w:r>
    </w:p>
    <w:bookmarkEnd w:id="70"/>
    <w:bookmarkStart w:name="z77" w:id="71"/>
    <w:p>
      <w:pPr>
        <w:spacing w:after="0"/>
        <w:ind w:left="0"/>
        <w:jc w:val="both"/>
      </w:pPr>
      <w:r>
        <w:rPr>
          <w:rFonts w:ascii="Times New Roman"/>
          <w:b w:val="false"/>
          <w:i w:val="false"/>
          <w:color w:val="000000"/>
          <w:sz w:val="28"/>
        </w:rPr>
        <w:t>
      1.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
    <w:bookmarkEnd w:id="71"/>
    <w:bookmarkStart w:name="z78" w:id="72"/>
    <w:p>
      <w:pPr>
        <w:spacing w:after="0"/>
        <w:ind w:left="0"/>
        <w:jc w:val="both"/>
      </w:pPr>
      <w:r>
        <w:rPr>
          <w:rFonts w:ascii="Times New Roman"/>
          <w:b w:val="false"/>
          <w:i w:val="false"/>
          <w:color w:val="000000"/>
          <w:sz w:val="28"/>
        </w:rPr>
        <w:t>
      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bookmarkEnd w:id="72"/>
    <w:bookmarkStart w:name="z79" w:id="73"/>
    <w:p>
      <w:pPr>
        <w:spacing w:after="0"/>
        <w:ind w:left="0"/>
        <w:jc w:val="left"/>
      </w:pPr>
      <w:r>
        <w:rPr>
          <w:rFonts w:ascii="Times New Roman"/>
          <w:b/>
          <w:i w:val="false"/>
          <w:color w:val="000000"/>
        </w:rPr>
        <w:t xml:space="preserve"> Статья 26</w:t>
      </w:r>
    </w:p>
    <w:bookmarkEnd w:id="73"/>
    <w:bookmarkStart w:name="z80" w:id="74"/>
    <w:p>
      <w:pPr>
        <w:spacing w:after="0"/>
        <w:ind w:left="0"/>
        <w:jc w:val="both"/>
      </w:pPr>
      <w:r>
        <w:rPr>
          <w:rFonts w:ascii="Times New Roman"/>
          <w:b w:val="false"/>
          <w:i w:val="false"/>
          <w:color w:val="000000"/>
          <w:sz w:val="28"/>
        </w:rPr>
        <w:t>
      1. Каждый человек имеет право на образование. Образование должно быть бесплатным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bookmarkEnd w:id="74"/>
    <w:bookmarkStart w:name="z81" w:id="75"/>
    <w:p>
      <w:pPr>
        <w:spacing w:after="0"/>
        <w:ind w:left="0"/>
        <w:jc w:val="both"/>
      </w:pPr>
      <w:r>
        <w:rPr>
          <w:rFonts w:ascii="Times New Roman"/>
          <w:b w:val="false"/>
          <w:i w:val="false"/>
          <w:color w:val="000000"/>
          <w:sz w:val="28"/>
        </w:rPr>
        <w:t>
      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bookmarkEnd w:id="75"/>
    <w:bookmarkStart w:name="z82" w:id="76"/>
    <w:p>
      <w:pPr>
        <w:spacing w:after="0"/>
        <w:ind w:left="0"/>
        <w:jc w:val="both"/>
      </w:pPr>
      <w:r>
        <w:rPr>
          <w:rFonts w:ascii="Times New Roman"/>
          <w:b w:val="false"/>
          <w:i w:val="false"/>
          <w:color w:val="000000"/>
          <w:sz w:val="28"/>
        </w:rPr>
        <w:t>
      3. Родители имеют право приоритета в выборе вида образования для своих малолетних детей.</w:t>
      </w:r>
    </w:p>
    <w:bookmarkEnd w:id="76"/>
    <w:bookmarkStart w:name="z83" w:id="77"/>
    <w:p>
      <w:pPr>
        <w:spacing w:after="0"/>
        <w:ind w:left="0"/>
        <w:jc w:val="left"/>
      </w:pPr>
      <w:r>
        <w:rPr>
          <w:rFonts w:ascii="Times New Roman"/>
          <w:b/>
          <w:i w:val="false"/>
          <w:color w:val="000000"/>
        </w:rPr>
        <w:t xml:space="preserve"> Статья 27</w:t>
      </w:r>
    </w:p>
    <w:bookmarkEnd w:id="77"/>
    <w:bookmarkStart w:name="z84" w:id="78"/>
    <w:p>
      <w:pPr>
        <w:spacing w:after="0"/>
        <w:ind w:left="0"/>
        <w:jc w:val="both"/>
      </w:pPr>
      <w:r>
        <w:rPr>
          <w:rFonts w:ascii="Times New Roman"/>
          <w:b w:val="false"/>
          <w:i w:val="false"/>
          <w:color w:val="000000"/>
          <w:sz w:val="28"/>
        </w:rPr>
        <w:t>
      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bookmarkEnd w:id="78"/>
    <w:bookmarkStart w:name="z85" w:id="79"/>
    <w:p>
      <w:pPr>
        <w:spacing w:after="0"/>
        <w:ind w:left="0"/>
        <w:jc w:val="both"/>
      </w:pPr>
      <w:r>
        <w:rPr>
          <w:rFonts w:ascii="Times New Roman"/>
          <w:b w:val="false"/>
          <w:i w:val="false"/>
          <w:color w:val="000000"/>
          <w:sz w:val="28"/>
        </w:rPr>
        <w:t>
      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bookmarkEnd w:id="79"/>
    <w:bookmarkStart w:name="z86" w:id="80"/>
    <w:p>
      <w:pPr>
        <w:spacing w:after="0"/>
        <w:ind w:left="0"/>
        <w:jc w:val="left"/>
      </w:pPr>
      <w:r>
        <w:rPr>
          <w:rFonts w:ascii="Times New Roman"/>
          <w:b/>
          <w:i w:val="false"/>
          <w:color w:val="000000"/>
        </w:rPr>
        <w:t xml:space="preserve"> Статья 28</w:t>
      </w:r>
    </w:p>
    <w:bookmarkEnd w:id="80"/>
    <w:bookmarkStart w:name="z87" w:id="81"/>
    <w:p>
      <w:pPr>
        <w:spacing w:after="0"/>
        <w:ind w:left="0"/>
        <w:jc w:val="both"/>
      </w:pPr>
      <w:r>
        <w:rPr>
          <w:rFonts w:ascii="Times New Roman"/>
          <w:b w:val="false"/>
          <w:i w:val="false"/>
          <w:color w:val="000000"/>
          <w:sz w:val="28"/>
        </w:rPr>
        <w:t>
      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w:t>
      </w:r>
    </w:p>
    <w:bookmarkEnd w:id="81"/>
    <w:bookmarkStart w:name="z88" w:id="82"/>
    <w:p>
      <w:pPr>
        <w:spacing w:after="0"/>
        <w:ind w:left="0"/>
        <w:jc w:val="left"/>
      </w:pPr>
      <w:r>
        <w:rPr>
          <w:rFonts w:ascii="Times New Roman"/>
          <w:b/>
          <w:i w:val="false"/>
          <w:color w:val="000000"/>
        </w:rPr>
        <w:t xml:space="preserve"> Статья 29</w:t>
      </w:r>
    </w:p>
    <w:bookmarkEnd w:id="82"/>
    <w:bookmarkStart w:name="z89" w:id="83"/>
    <w:p>
      <w:pPr>
        <w:spacing w:after="0"/>
        <w:ind w:left="0"/>
        <w:jc w:val="both"/>
      </w:pPr>
      <w:r>
        <w:rPr>
          <w:rFonts w:ascii="Times New Roman"/>
          <w:b w:val="false"/>
          <w:i w:val="false"/>
          <w:color w:val="000000"/>
          <w:sz w:val="28"/>
        </w:rPr>
        <w:t>
      1. Каждый человек имеет обязанности перед обществом, в котором только и возможно свободное и полное развитие его личности.</w:t>
      </w:r>
    </w:p>
    <w:bookmarkEnd w:id="83"/>
    <w:bookmarkStart w:name="z90" w:id="84"/>
    <w:p>
      <w:pPr>
        <w:spacing w:after="0"/>
        <w:ind w:left="0"/>
        <w:jc w:val="both"/>
      </w:pPr>
      <w:r>
        <w:rPr>
          <w:rFonts w:ascii="Times New Roman"/>
          <w:b w:val="false"/>
          <w:i w:val="false"/>
          <w:color w:val="000000"/>
          <w:sz w:val="28"/>
        </w:rPr>
        <w:t>
      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bookmarkEnd w:id="84"/>
    <w:bookmarkStart w:name="z91" w:id="85"/>
    <w:p>
      <w:pPr>
        <w:spacing w:after="0"/>
        <w:ind w:left="0"/>
        <w:jc w:val="both"/>
      </w:pPr>
      <w:r>
        <w:rPr>
          <w:rFonts w:ascii="Times New Roman"/>
          <w:b w:val="false"/>
          <w:i w:val="false"/>
          <w:color w:val="000000"/>
          <w:sz w:val="28"/>
        </w:rPr>
        <w:t>
      3. Осуществление этих прав и свобод ни в коем случае не должно противоречить целям и принципам Организации Объединенных Наций.</w:t>
      </w:r>
    </w:p>
    <w:bookmarkEnd w:id="85"/>
    <w:bookmarkStart w:name="z92" w:id="86"/>
    <w:p>
      <w:pPr>
        <w:spacing w:after="0"/>
        <w:ind w:left="0"/>
        <w:jc w:val="left"/>
      </w:pPr>
      <w:r>
        <w:rPr>
          <w:rFonts w:ascii="Times New Roman"/>
          <w:b/>
          <w:i w:val="false"/>
          <w:color w:val="000000"/>
        </w:rPr>
        <w:t xml:space="preserve"> Статья 30</w:t>
      </w:r>
    </w:p>
    <w:bookmarkEnd w:id="86"/>
    <w:bookmarkStart w:name="z93" w:id="87"/>
    <w:p>
      <w:pPr>
        <w:spacing w:after="0"/>
        <w:ind w:left="0"/>
        <w:jc w:val="both"/>
      </w:pPr>
      <w:r>
        <w:rPr>
          <w:rFonts w:ascii="Times New Roman"/>
          <w:b w:val="false"/>
          <w:i w:val="false"/>
          <w:color w:val="000000"/>
          <w:sz w:val="28"/>
        </w:rPr>
        <w:t xml:space="preserve">
      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 </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