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c6bd" w14:textId="296c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 октября 1998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2000 года N 16. Утратило силу - постановлением Правительства РК от 25 февраля 2003 г. N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 октября 1998 года N 983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Совета по экономической политике"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ввести в состав Совета по экономической политике: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"Самакову Айткуль Байгазиевну - Министра Республики Казахстан.".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