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107e" w14:textId="3a71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учреждения "Центр информации и тестирования Агентства Республики Казахстан по делам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2000 года N 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3 декабря 1999 года N 280 "Вопросы Агентства Республики Казахстан по делам государственной службы"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"Центр информации и тестирования Агентства Республики Казахстан по делам государственной службы" (далее - Центр информации и тестирования).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лимит штатной численности Центра информации и тестирования в количестве 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 установленном порядке обеспечить финансирование деятельности Центра информации и тестирования за счет ассигнований, предусмотренных в республиканском бюджете для Агентства Республики Казахстан по делам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делам государственной службы (по согласованию) утвердить устав и структуру Центра информации и тестирования, а также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