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03f7" w14:textId="e710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27 мая 1999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2000 года N 130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мая 1999 года N 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передаче прав по владению и 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пакетами акций и государственными долями в организациях,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находящихся в республиканской собственности" следующие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138,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разделом и строкой, порядковый номер 228,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"Агентству Республики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228. ЗАО "Национальная компания Шелковый путь -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(Специалист: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