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a5eb" w14:textId="372a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реформирования дорожной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2000 года N 227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Казахстан, имеющего силу Закона, от 19 июня 1995 года N 2335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предприятии"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государственные учреждения - территориальные органы Комитета автомобильных дорог и автомобильного транспорта Министерства транспорта и коммуникаций Республики Казахстан согласно приложению 1 с лимитом штатной численности 280 человек на базе, необходимого для их функционирования, имущества филиалов Республиканского государственного казенного предприятия "Казахавтодор" согласно приложению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14 октября 2000 г. N 1527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P001527_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(исключен - N 1527 от 14.10.00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Реорганизовать Республиканское государственное казенное предприятие "Казахавтодор" путем преобразования в Республиканское государственное предприятие "Казахавтодор" Министерства транспорта и коммуникаций Республики Казахстан на праве хозяйственного ведения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определить Комитет автомобильных дорог и автомобильного транспорта Министерства транспорта и коммуникаций Республики Казахстан.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14 октября 2000 г. N 1527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P001527_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 предметом деятельности Предприятия определить исполнение государственного заказа на выполнение работ по содержанию, озеленению и текущему ремонту автомобильных дорог общего пользования Республики Казахстан.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5 - в редакции постановления Правительства РК от 14 октября 2000 г. N 1527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P001527_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Определить Предприятие правопреемником по долгам и обязательствам Республиканского государственного казенного предприятия "Казахавтодор".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осуществить в установленном законодательством порядке необходимые организационные мероприятия,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7 декабря 1999 года N 1872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2000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IV "Расходы", в гос. учреждении 215 "Министерство транспорта и коммуникаций Республики Казахстан", подфункции 1 "Автомобильный транспорт" функциональной группы 12 "Транспорт и связь":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подпрограмме 12 "Обеспечение функционирования автомобильных дорог" программы 34 "Эксплуатация дорожной системы на республиканском уровне" цифру "5263895" заменить цифрой "4912814";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подпрограммы 12 "Обеспечение функционирования автомобильных дорог" программы 34 "Эксплуатация дорожной системы на республиканском уровне" дополнить подпрограммами 30 и 31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 Государственные учреждения автомобильных дорог 327031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 Государственное учреждение "Центр информации автомобильных дорог "Инжиниринг" 24050";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подпрограммах 30 "Строительство участка кольцевой объездной дороги Павлодар-Караганда", 31 "Строительство автомобильной дороги Кызыласкер-Кировский в Южно-Казахстанской области" программы 36 "Строительство и реконструкция автомобильных дорог республиканского значения" цифры "320000" и "1433809" заменить соответственно цифрами "658509" и "1000000";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подпрограммы 31 "Строительство автомобильной дороги Кызыласкер-Кировский в Южно-Казахстанской области" программы 36 "Строительство и реконструкция автомобильных дорог республиканского значения" дополнить подпрограммой 32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 Строительство моста через реку Урал в районе города Уральска 95 300";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12 "Транспорт и связь" цифры "5424058", "1750000", "1950000", "1724058" заменить соответственно цифрами "5072977", "1650000", "1800000", "1622977";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учреждении 215 "Министерство транспорта, коммуникаций и туризма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туризма"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"5263895" заменить цифрой "4912814";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 34 "Эксплуатация дорожной системы на республиканском уровне" цифру "5263895" заменить цифрой "4912814";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подпрограмме 12 "Обеспечение функционирования автомобильных дорог" цифры "5263895", "1750000", "1950000", "1563895" заменить соответственно цифрами "4912814", "1650000", "1800000", "1462814";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гос. учреждении 215 "Министерство транспорта и коммуникаций Республики Казахстан", подфункции 1 "Автомобильный транспорт" функциональной группы 12 "Транспорт и связь":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подпрограммы 12 "Обеспечение функционирования автомобильных дорог" программы 34 "Эксплуатация дорожной системы на республиканском уровне" дополнить подпрограммами 30 и 31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 Государственные учреждения автомобильных дорог - Содержание;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 Государственное учреждение "Центр информации автомобильных дорог "Инжиниринг" - Содержание";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подпрограммы 31 "Строительство автомобильной дороги Кызыласкер-Кировский в Южно-Казахстанской области" программы 36 "Строительство и реконструкция автомобильных дорог республиканского значения" дополнить подпрограммой 32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 Строительство моста через реку Урал в районе г. Уральска - Гос.заказ".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 постановление Правительства Республики Казахстан от 9 декабря 1998 года N 1266 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P981266_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Республиканского государственного казенного предприятия "Казахавтодор" (САПП Республики Казахстан, 1998 г., N 47, ст. 421).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12 февраля 2000 года N 227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Приложение 1 - в редакции постановления Правительства РК от 14 октября 2000 г. N 1527 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P001527_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государственных учреждений - территориальных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органов Комитета автомобильных дорог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автомобильного транспорта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Наименование                                       !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              !дислокации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Акмолинское областное управление                     г.Кокшетау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Актюбинское областное управление                     г. Актобе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Алматинское областное управление                     г. Алматы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Атырауское областное управление                      г. Атырау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Восточно-Казахстанское областное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управление автомобильных дорог                       г. Усть-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Каменогорск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Жамбылское областное управление                      г. Тараз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Западно-Казахстанское областное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управление автомобильных дорог                       г. Уральск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Карагандинское областное управление                  г. Караганды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Кызылординское областное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дорог                                  г. Кызылорда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Костанайское областное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дорог                                  г. Костанай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Мангистауское областное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дорог                                  г. Актау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Павлодарское областное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дорог                                  г.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Северно-Казахстанское областное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управление автомобильных дорог                       г. Петропавловск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Южно-Казахстанское областное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автомобильных дорог                                  г. Шымкент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12 февраля 2000 года N 227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филиалов Республиканского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предприятия "Казахавтодор"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коммуникаций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 Наименование                  ! Место дислокации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                      филиалов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                                                  !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Акмолинский областной филиал                       г.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Актюбинский областной филиал                       г. Актобе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Алматинский областной филиал                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Атырауский областной филиал                        г.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Восточно-Казахстанский областной филиал            г. Усть-Каменогорск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Жамбылский областной филиал                        г. Жамбыл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Карагандинский областной филиал                    г. Караганда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Кызылординский областной филиал                    г. Кызылорда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Костанайский областной филиал                      г. Костанай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Мангистауский областной филиал                     г. Актау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Западно-Казахстанский областной филиал             г. Уральск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Павлодарский областной филиал                      г.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Северо-Казахстанский областной филиал              г. Петропавловск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Южно-Казахстанский областной филиал                г.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Филиал по г. Алматы                         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