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bfbf" w14:textId="794b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марта 1999 года N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2000 года N 231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отдельных видов работ и услуг в сфере обеспечения безопасности дорожного движения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марта 1999 года N 343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развитии рынка отдельных видов работ и услуг" (САПП Республики Казахстан, 1999 г., N 11, ст. 105)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дополнить главой и пунктами 39, 40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"Деятельность в области безопасности дорожного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Диагностирование технического состояния транспортных средств перед государственным техническим осмотром.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Экспертиза технической документации на изготовление, переоборудование транспортных средств, строительство и реконструкцию улиц, линий городского наземного электрического транспорта, технических средств регулирования дорожного движения в части соответствия нормам, правилам и стандартам, действующим в сфере обеспечения безопасности дорожного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движения.".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