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60c5" w14:textId="a986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2000 года N 286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10 сентября 1999 года N 1364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государственного казенного предприятия "Денсаулык" Министерства здравоохранения, образования и спорта Республики Казахстан" (САПП Республики Казахстан, 1999 г., N 46, ст. 423):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тексте слова "Министерства здравоохранения, образования и спорта Республики Казахстан", "Министерство здравоохранения, образования и спорта Республики Казахстан", "Министерству здравоохранения, образования и спорта Республики Казахстан" заменить словами "Агентства Республики Казахстан по делам здравоохранения", "Агентство Республики Казахстан по делам здравоохранения", "Агентству Республики Казахстан по делам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"1. Реорганизовать государственное учреждение "Центр по оплате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медицинских услуг" Министерства здравоохранения, образования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путем преобразования в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казенное предприятие "Денсаулык" Агентства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(далее - Предприятие)";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"информационное сопровождение реформ в отрасли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постановление Правительства Республики Казахстан от 3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 N 1852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P991852_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"Вопросы Агентства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перечне организаций, находящихся в ведении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делам здравоохранения,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пунктом 65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"65. Республиканское государственное казенное предприятие "Денсаулык".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