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ca1a" w14:textId="9aeca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направления граждан республики на лечение за рубеж за счет средств республиканского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февраля 2000 года N 326. Утратило силу постановлением Правительства Республики Казахстан от 4 декабря 2009 года N 2016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Утратило силу постановлением Правительства РК от 04.12.2009 </w:t>
      </w:r>
      <w:r>
        <w:rPr>
          <w:rFonts w:ascii="Times New Roman"/>
          <w:b w:val="false"/>
          <w:i w:val="false"/>
          <w:color w:val="000000"/>
          <w:sz w:val="28"/>
        </w:rPr>
        <w:t>N 2016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заголовок и преамбулу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расходования бюджетных средств, выделяемых на лечение граждан республики за рубежом,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Утвердить прилагаемые Правила направления граждан республики на лечение за рубеж за счет средств республиканского бюджета.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Агентству Республики Казахстан по делам здравоохранения в месячный срок разработать и утвердить Положение о комиссии по направлению граждан республики на лечение в зарубежные медицинские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Настоящее постановление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29 февраля 2000 года N 326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направления граждан республики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лечение за рубеж за счет средств республиканского бюджета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заголовок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Направлению на лечение в зарубежные медицинские организации подлежат граждане, страдающие заболеваниями, включенными в перечень заболеваний, утверждаемый уполномоченным органом, в отношении которых в рамках 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были использованы все разрешенные к применению методы лечения в лечебно-профилактических организациях Республики Казахстан, в результате которых не получен положительный лечебный эффект, а в зарубежных медицинских организациях к ним могут быть применены дополнительные или новые специализированные медицинские методы, не применяемые в Республике Казахстан.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1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2. Уполномоченный центральный исполнительный орган Республики Казахстан, осуществляющий руководство в области охраны здоровья граждан и являющийся администратором республиканской бюджетной программы "Лечение больных за рубежом" (далее - уполномоченный орган), создает постоянно действующую комиссию по направлению граждан республики на лечение в зарубежные медицинские организации (далее - комиссия).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3. Комиссия осуществляет свою деятельность согласно настоящим Правилам и Положению о комиссии по направлению граждан республики на лечение в зарубежные медицинские организации, утвержденному уполномоченным органом.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Комиссия рассматривает обращение граждан на основании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ходатайство территориальных органов здравоохранения о направлении на лечение в зарубежные медицинские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заключения республиканских специализированных медицинских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подробная выписка из истории болезни с указанием основного и сопутствующего заболеваний, результатов диагностических исследований, проведенного курса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4) заключения главных профильных специалистов местных территориальных органов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5) заключения главных внештатных профильных специалистов уполномоченного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не принимает к рассмотрению документы, если отсутствует один из вышеперечисленных документов.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4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5. Документы в комиссию предоставляются в двух экземплярах на государственном или русском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6. На основании представленных согласно пункту 4 настоящих Правил документов, комиссия определяет целесообразность направления граждан республики на лечение за рубеж в течение 7 дней со дня поступления документов.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также рассматривает обоснованность присутствия с больным сопровождающего лица, оплату проезда больного и сопровождающего лица.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6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7. Комиссия дает письменное уведомление заявителю о вынесенном ею решении. Образцы уведомления и заключения комиссии устанавливаются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На основании заключения комиссии установленного образца заключается договор об оказании платных медицинских услуг между уполномоченным органом и зарубежной медицинской организацией (далее - договор).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 Сноска. В пункт 7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8.-10 </w:t>
      </w:r>
      <w:r>
        <w:rPr>
          <w:rFonts w:ascii="Times New Roman"/>
          <w:b w:val="false"/>
          <w:i/>
          <w:color w:val="800000"/>
          <w:sz w:val="28"/>
        </w:rPr>
        <w:t xml:space="preserve">(Пункты 8-10 исключены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11. Финансирование республиканской бюджетной программы "Лечение больных за рубежом" осуществляется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11 - в редакции постановления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12. Уполномоченный орган представляет в территориальный орган Казначейства в установленном порядке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заключение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копия договора.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12 - в редакции постановления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13. </w:t>
      </w:r>
      <w:r>
        <w:rPr>
          <w:rFonts w:ascii="Times New Roman"/>
          <w:b w:val="false"/>
          <w:i/>
          <w:color w:val="800000"/>
          <w:sz w:val="28"/>
        </w:rPr>
        <w:t xml:space="preserve">(Пункт 13 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14. Комиссия после выделения денежных средств в течение трех рабочих дней письменно извещает гражданина о принятом решении лечения в зарубежной медицинской организации и о необходимости оформления разрешения на выезд за границу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14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15. </w:t>
      </w:r>
      <w:r>
        <w:rPr>
          <w:rFonts w:ascii="Times New Roman"/>
          <w:b w:val="false"/>
          <w:i/>
          <w:color w:val="800000"/>
          <w:sz w:val="28"/>
        </w:rPr>
        <w:t xml:space="preserve">(Пункт 15 исключен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1206)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16. Министерство иностранных дел Республики Казахстан оказывает содействие в оформлении визовых документов на въезд и выезд граждан республики, направленных на лечение за рубеж.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17. Уполномоченный орган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конвертирует выделенные Министерством финансов Республики Казахстан денежные средства и перечисляет их в зарубежную медицинскую организацию.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18. Граждане Республики Казахстан, прошедшие лечение в зарубежной медицинской организации, или сопровождавшие их лица предоставляют в территориальные органы здравоохранения следующую документацию: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1) документы, подтверждающие стоимость проведенного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2) выписка из истории болезни с рекомендациями зарубежной медицинской организации по дальнейшей тактике лечения больного;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3) проездные документы, если финансирование проезда на лечение осуществляется из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При отсутствии лиц, сопровождающих больного, или его близких родственников, в случае смерти больного, вышеуказанную документацию по запросу уполномоченного органа направляет Министерство иностранных дел Республики Казахстан.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пункт 18 внесены изменения - </w:t>
      </w:r>
      <w:r>
        <w:rPr>
          <w:rFonts w:ascii="Times New Roman"/>
          <w:b w:val="false"/>
          <w:i/>
          <w:color w:val="800000"/>
          <w:sz w:val="28"/>
        </w:rPr>
        <w:t xml:space="preserve">постановлением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19. Территориальные органы здравоохранения предоставляют в комиссию документы, указанные в пункте 18 настоящих Правил, для оформления протокола о результатах проведенного лечения в зарубежной медицинской организации в течение 1 месяца с момента выписки больного. </w:t>
      </w:r>
      <w:r>
        <w:rPr>
          <w:rFonts w:ascii="Times New Roman"/>
          <w:b w:val="false"/>
          <w:i/>
          <w:color w:val="80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19 - в редакции постановления Правительства РК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1206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