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9e87" w14:textId="b5d9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Отдельные вопросы системы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марта 2000 года N 338. Утратило силу, за исключением пункта 2 -  постановлением Правительства Республики Казахстан от 24 апреля 2008 года N 387.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Вниманию пользователей!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Постановление Правительства Республики Казахстан от 1 марта 2000 года N 338 утратило силу, за исключением пункта 2 -  постановлением Правительства РК от 24.04.2008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постановлением Правительства Республики Казахстан от 22 декабря 1999 года N 1959 "
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Некоторые вопросы Министерства финансов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
" Правительство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1 утратил силу постановлением Правительства РК от 19.06.2002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674 </w:t>
      </w:r>
      <w:r>
        <w:rPr>
          <w:rFonts w:ascii="Times New Roman"/>
          <w:b w:val="false"/>
          <w:i w:val="false"/>
          <w:color w:val="000000"/>
          <w:sz w:val="28"/>
        </w:rPr>
        <w:t>
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Создать государственные учреждения - территориальные подразделения Комитета финансового контроля Министерства финансов Республики Казахстан согласно прилагаемому перечню.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3 утратил силу постановлением Правительства РК от 24.04.2008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(Пункт 4 утратил силу постановлением Правительства РК от 24.04.2008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387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(порядок введения в действие см.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п. 10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Приложение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 марта 2000 года N 338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Перечень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создаваемых государственных учреждений -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территориальных подразделений Комитета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финансового контроля Министерства финансов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Управление Комитета финансового контроля по Акмолинской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Управление Комитета финансового контроля по Актюбинской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3. Управление Комитета финансового контроля по Алматинской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4. Управление Комитета финансового контроля по Атырауской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5. Управление Комитета финансового контроля по Восточно-Казахстанской 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6. Управление Комитета финансового контроля по Жамбылской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7. Управление Комитета финансового контроля по Западно-Казахстанской 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8. Управление Комитета финансового контроля по Карагандинской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9. Управление Комитета финансового контроля по Костанайской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10. Управление Комитета финансового контроля по Кызылординской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11. Управление Комитета финансового контроля по Северо-Казахстанской 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12. Управление Комитета финансового контроля по Мангистауской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13. Управление Комитета финансового контроля по Павлодарской 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14. Управление Комитета финансового контроля по Южно-Казахстанской области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15. Управление Комитета финансового контроля по городу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16. Управление Комитета финансового контроля по городу Астане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