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6ca1" w14:textId="ba46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государственных учреждений Министерства культуры, информации и общественного согласия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2000 года N 346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105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 (Общая часть)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государственные учреждения - территориальные органы Министерства культуры, информации и общественного согласия Республики Казахстан (далее - Учреждения) в пределах лимита штатной численности территориальных органов названного министерства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порядке обеспечить финансирование Учреждений за счет средств, предусмотренных в республиканском бюджете на 2000 год на содержание Министерства культуры, информации и общественного согласия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культуры, информации и общественного согласия Республики Казахстан в установленном законодательством порядке в 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учредительные документы Учреждений и обеспечить их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юстиции Республики Казахстан и его территориальным органам оказать содействие в регистрации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 постановлению Правительства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2 марта 2000 года N 346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создаваемых государственных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Министерства культуры,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согласия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Акмолинское областное управление информации и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Актюбинское областное управление информации и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Алматинское городское управление информации и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Алматинское областное управление информации и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Управление информации и общественного согласия по городу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Атырауское областное управление информации и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Восточно-Казахстанское областное управление информации и общественного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Жамбылское областное управление информации и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Западно-Казахстанское областное управление информации и общественного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Карагандинское областное управление информации и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Кызылординское областное управление информации и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Костанайское областное управление информации и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Мангистауское областное управление информации и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Павлодарское областное управление информации и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Северо-Казахстанское областное управление информации и общественного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Южно-Казахстанское областное управление информации и общественного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