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a25a" w14:textId="a78a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"Производственно-эксплуатационное объединение"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2000 года N 351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имеющего силу Закона, от 19 июня 1995 года N 2335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предприятии"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"Производственно-эксплуатационное объединение" Министерства культуры, информации и общественного согласия Республики Казахстан (далее - Предприятие) на праве хозяйственного 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Предприятием, а также органом, осуществляющим по отношению к Предприятию функции субъекта права государственной собственности, Министерство культуры, информации и общественного согласия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Предприятия определить осуществление производственно-хозяйственной деятельности в области средств массовой информации, издательства и полиграфии.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культуры, информации и общественного согласия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