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8187" w14:textId="71d8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14 апреля 1997 года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2000 года N 406. Утратило силу - постановлением Правительства РК от 19 марта 2003 г. N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71-1 Закона Республики Казахстан от 24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апреля 1997 года N 558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P970558_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импортируемых товаров, используемых в сельскохозяйственном производстве, а также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Казахстан" (САПП Республики Казахстан, 1997 г., N 16, ст. 131) следующие дополнения и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импортируемых товаров, используемых в сельскохозяйственном производстве, импортируемых оборудования, сырья, материалов, запасных частей, медикаментов, за исключением освобожденных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бюджет", по которым налог на добавленную стоимость уплачивается в порядке, устанавливаемом Министерством государственных доходов по согласованию с Министерством финансов Республики Казахстан,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67-1,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"67-1. Магистральные, канальные и кабельные желоба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электрических цепей                          3925 90 200";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75-1,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"75-1. Трубы асбоцементные*                         из 6811 30 000";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96-1, 96-2,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"96-1. Антенные мачты*                              из 7308 20 000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96-2. Провода воздушные для сети телекоммуникаций* из 7614";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118, графу 3 дополнить цифрами "из 8415 82 800, 8415 90 100, 8415 90 900";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181,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"181    Вычислительные машины и их блоки; магнитные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оптические считывающие устройства, машины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переноса данных на носители информации в кодированной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форме и машины для обработки подобной информации,     8471 (кроме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другом месте не поименованные                      8471 30 000)";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182, 183, 184, 185, 185-1,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"212 Измерительные трансформаторы; выпрямители;        8504 10 910,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инверторы; катушки индуктивности и дроссели*      8504 32 300,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8504 40 940-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8504 50";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212-2, 212-3,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"212-2. Аккумуляторы свинцовые: силовые, работающие с жидким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электролитом, прочие; стационарные             8507 20 310,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8507 20 390,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из 8507 20 890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212-3.  Аккумуляторы кадмий-никелевые: герметичные;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силовые; прочие                                8507 30 910,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8507 30 930,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8507 30 980";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строке, порядковый номер 217, графу 2 дополнить словами "шкафы,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ящики, короба телефонные, распределительные шкафы, стойки*";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строками, порядковые номера 217-1, 217-2, 217-3,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"217-1. Диски магнитные                                    8523 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217-2.  Пластинки, ленты и другие носители для записи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звука или аналогичных записей, записанные*         из 8524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217-3.  Аппаратура передающая, включающая в себя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приемное устройство                                8525 20";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строкой, порядковый номер 218-1, следующего содержания: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"218-1. Аппаратура приемная для радиотелефонной,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радиотелеграфной связи или радиовещания,           8527 19 000,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совмещенная или не совмещенная в одном корпусе     8527 21,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 звукозаписывающей или звуковоспроизводящей      8527 90 100,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аппаратурой; прочая                                8527 90 990";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219,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"219    Антенны и антенные отражатели всех типов;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части, используемые вместе с этими изделиями 8529 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строками, порядковые номера 219-1, 219-2, 219-3, 219-4,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"219-1. Устройства электрические сигнализационные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обеспечения пожарной безопасности или защиты от взлома,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используемые в зданиях*                             8531 10 300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219-2.  Аппаратура электрическая для коммутации или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электрических цепей или для подсоединений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электрическим цепям или в электрических цепях (например,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выключатели, переключатели, прерыватели, предохранители,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молниеотводы, ограничители напряжения, гасители скачков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напряжения, соединительные коробки,                 8535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токоприемники, токосъемники) на напряжение          8535 29 000)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более 1000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219-3.  Аппаратура электрическая для коммутации или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электрических цепей или для присоединения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электрическим цепям или в электрических цепях;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устройства прочие                                       8536 90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219-4.  Пульты, панели, консоли, столы, распределительные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щиты и основания для электрической аппаратуры прочие,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оборудованные двумя или более устройствами товарной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позиции 8535 или 8536 для управления или распределения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электрического тока, в том числе включающие в себя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приборы или устройства группы 90 и цифровые аппараты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управления, кроме коммутационных устройств товарной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позиции 8517 на напряжение не более 1000 В              8537 10";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строку, порядковый номер 220,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"220    Пульты, панели, консоли, столы, распределительные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щиты и основания прочие для изделий товарной позиции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8537, но не укомплектованные соответствующей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аппаратурой                                          8538 10 000";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220-3, 220-4, 220-5, следующего содержания: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"220-3. Лампы и трубки электронные с термокатодом, холодным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катодом или фотокатодом (например, вакуумные или паро-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или газонаполненные лампы и трубки, лампы и трубки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ртутных выпрямителей и электроннолучевые трубки,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телевизионные трубки передающие)                             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220-4.  Диоды, транзисторы и аналогичные полупроводниковые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приборы; фоточувствительные полупроводниковые приборы,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включая фотогальванические элементы, собранные или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собранные в модули, вмонтированные или не вмонтированные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панели; светоизлучающие диоды; пьезоэлектрические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кристаллы в сборе                                            8541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220-5.  Схемы электронные интегральные и микросборки                 8542";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222-1,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"222-1. Проводники электрические на напряжение не более 80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прочие, оснащенные соединительными деталями           8544 41 100,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прочие, используемые в телекоммуникации             8544 49 200";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236-1,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"236-1. Проекторы изображений, кроме кинематографических   из 9008 10 000-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9008 30 000";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259-1,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"259-1. Счетчики электроэнергии электронные, микропроцессорные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 порогом чувствительности не более 0,05% от номинального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тока, части и                                       из 9028 30-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принадлежности для счетчиков электроэнергии*        9028 90".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