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ec8de" w14:textId="b2ec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единого информационного пространства в Республике Казахстан и создании закрытого акционерного общества "Национальные информационные технологии"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апреля 2000 года N 492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9 декабря 1997 года N 3787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формировании единого информационного пространства Республики Казахстан" и создания единой информационной системы страны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транспорта и коммуникаций и Министерству энергетики, индустрии и торговли Республики Казахстан с учетом заключения Комиссии по координации работы по формированию единого информационного пространства и процессов информатизации государственных учреждений в 10-дневный срок доработать проект Государственной программы формирования и развития единого информационного пространства в Республике Казахстан с дополнительными предложениями по необходимой законодательной базе по следующим вопросам: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формирования и использования существующих информационных ресурсов в условиях равенства всех форм собственности путем создания информационного рынка и конкурентной среды, проведения государственной антимонопольной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защиты интеллектуальной собственности на произведенную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обеспечения информационной безопасности государства, общества,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реализации конституционных прав граждан на получение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защиты прав граждан в условиях информатизации; ответственности за правонарушения в сфере информации и информатизации.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Создать закрытое акционерное общество "Национальные информационные технологии" (далее - Общество) со 100% долей участия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транспорта и коммуникаций Республики Казахстан в установленном законодательном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Общество является уполномоченной организацией по созданию и организации взаимодействия государственных информационных систем;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обеспечить формирование уставного капитала Общества и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формирование Совета директоров Общества, включив в его состав представителей Министерства транспорта и коммуникаций Республики Казахстан (председатель), Национального Банка Республики Казахстан (по согласованию), Министерства финансов Республики Казахстан и Комитета национальной безопасности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разработать и утвердить Правила приобретения аппаратного и программного обеспечения информационных систем по информатизации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изменениями, внесенными постановлениями Правительства РК от 05.10.2000 </w:t>
      </w:r>
      <w:r>
        <w:rPr>
          <w:rFonts w:ascii="Times New Roman"/>
          <w:b w:val="false"/>
          <w:i w:val="false"/>
          <w:color w:val="000000"/>
          <w:sz w:val="28"/>
        </w:rPr>
        <w:t>N 1501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11.11.2016 </w:t>
      </w:r>
      <w:r>
        <w:rPr>
          <w:rFonts w:ascii="Times New Roman"/>
          <w:b w:val="false"/>
          <w:i w:val="false"/>
          <w:color w:val="000000"/>
          <w:sz w:val="28"/>
        </w:rPr>
        <w:t>№ 696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Министерству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выделить из резерва Правительства Республики Казахстан, предусмотренного в республиканском бюджете на 2000 год на ликвидацию чрезвычайных ситуаций природного и техногенного характера и иные непредвиденные расходы, Министерству транспорта и коммуникаций Республики Казахстан 72500 (семьдесят две тысячи пятьсот) тенге для формирования уставного капитала ЗАО "Национальные информационные технологии";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разработке проекта постановления о реализации республиканского бюджета на 2001 год предусмотреть, что администратором бюджетной программы по информатизации государственных органов является Министерство транспорта и коммуникаций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Постановление дополнено пунктом 3-1 в соответствии с постановлением Правительства РК от 05.10.2000 </w:t>
      </w:r>
      <w:r>
        <w:rPr>
          <w:rFonts w:ascii="Times New Roman"/>
          <w:b w:val="false"/>
          <w:i w:val="false"/>
          <w:color w:val="000000"/>
          <w:sz w:val="28"/>
        </w:rPr>
        <w:t>N 1501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юстиции Республики Казахстан при поступлении документов в установленном действующим законодательством Республики Казахстан порядке в недельный срок провести государственную регистрацию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утвержденный указанным постановлением: раздел "Министерству транспорта, коммуникаций и туризма Республики Казахстан" дополнить строкой, порядковый номер 160-1,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"160-1 ЗАО "Национальные 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Канцелярию Премьер-Министра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