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33c9" w14:textId="83c3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открытых акционерных обществ "Авиакомпания "Крылья Тараза", "Сыр Сункары"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2000 года N 541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конкурентоспособности авиакомпаний и улучшения обслуживания населения Жамбылской и Кызылординской областей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открытое акционерное общество "Авиакомпания "Крылья Тараза" путем выделения аэропорта как имущественного комплекса и создать открытое акционерное общество "Аулие-Ата", с передачей ему выделенного имущественного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открытое акционерное общество "Сыр Сункары" путем выделения аэропорта как имущественного комплекса и создать открытое акционерное общество "Аэропорт "Кызылорда", с передачей ему выделенного имущественного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осуществить мероприятия,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"Жамбылская область" дополнить строкой, порядковый номер 545-2,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"545-2 ОАО "Аулие-Ата";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"Кызылординская область" дополнить строкой, порядковый номер 768-1,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"768-1 ОАО "Аэропорт "Кызылорда".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