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b1c84" w14:textId="89b1c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компании "Аксесс Индастриз, Инк."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апреля 2000 года N 595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обращением компании "Аксесс Индастриз, Инк." в Правительство Республики Казахстан о сохранении и углублении дальнейшего сотрудничества, учитывающего интересы Павлодарской области, и отказе от причитающихся ей компенсаций от республики, наносящих ущерб социальным программам, финансируемым из областного бюджета,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решение компании "Аксесс Индастриз, Инк." об отказе от компенсаций от Республики Казахстан, связанных с реализацией пункта 2 постановления Правительства от 12 января 2000 года N 53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P000053_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некоторых вопросах компании "Аксесс Индастриз, Инк.".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Внести в постановление Правительства Республики Казахстан от 12 января 2000 года N 53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P000053_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некоторых вопросах компании "Аксесс Индастриз, Инк." следующие изменение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1)подпункт 1) пункта 1 дополнить словами "на земли, находящиеся под имущественным комплексом компании "Аксесс Индастриз, Инк." (строениями, сооружениями, зданиями) и необходимые для его нормального функционирования в соответствии с "Договором купли-продажи активов разрезов Богатырь и Степной" N 04/047-97" и земельным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дополнить пунктом 1-1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"1-1. Агентству Республики Казахстан по инвестициям: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Министерством финансов и другими заинтересованными государственными органами принять меры по урегулированию спорных вопросов по территориям (угольные поля 9 и 10) с РАО "ЕЭС России" и компанией "Аксесс Индастриз, Инк.";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в первом полугодии т.г. заключение с компанией "Аксесс Индастриз, Инк." контракта на проведение операций по недропользованию на угольных разрезах Богатырь и Степной.";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пункт 2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Акиму Павлодарской области обеспечить выполнение пункта 1 постановления Правительства Республики Казахстан от 12 января 2000 года N 53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P000053_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некоторых вопросах компании" "Аксесс Индастриз, Инк." и информировать об исполнении Правительство.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Мартина Н.А.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Чунтонов В.В.)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