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63816" w14:textId="fe638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повышению эффективности оптового рынка электрической энергии и мощности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апреля 2000 года N 606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Z990438_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электроэнергетике", дальнейшего развития рыночных отношений в электроэнергетике и повышения эффективности функционирования оптового рынка электрической энергии и мощности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1 исключен - постановлением Правительства РК от 18 февраля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190 </w:t>
      </w:r>
      <w:r>
        <w:rPr>
          <w:rFonts w:ascii="Times New Roman"/>
          <w:b w:val="false"/>
          <w:i w:val="false"/>
          <w:color w:val="ff0000"/>
          <w:sz w:val="28"/>
        </w:rPr>
        <w:t xml:space="preserve">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Создать в установленном законодательством порядке закрытое акционерное общество "Казахстанский оператор рынка электрической энергии и мощности" (далее - ЗАО "КОРЭМ") со 100-процентным участием государства в его уставном капитале.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основным предметом деятельности ЗАО "КОРЭМ" организацию централизованных торгов наличной (спотовой) электрической энергии.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3 - в редакции постановления Правительства РК от 18 февраля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Комитету государственного имущества и приватизации Министерства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Министерством энергетики, индустрии и торговли Республики Казахстан и открытым акционерным обществом "Казахстанская компания по управлению электрическими сетями" принять меры по формированию уставного капитала ЗАО "КОРЭМ";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утвердить устав ЗАО "КОРЭМ" и обеспечить его государственную регистрацию;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передать в установленном порядке Министерству энергетики, индустрии и торговли Республики Казахстан права по владению и пользованию государственным пакетом акций ЗАО "КОРЭМ";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энергетики, индустрии и торговли Республики Казахстан до 1 июля 2000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и представить в Правительство Республики Казахстан Программу повышения эффективности электроэнергетической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разработать и утвердить Правила: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и функционирования оптового рынка электрической энергии и мощности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оказания услуг техническим оператором единой энергетической системы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оказания услуг рыночным оператором рынка электрической энергии и мощности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Заместителя Премьер-Министра Республики Казахстан Ахметова Д.К.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вступает в силу со дня подписания.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Одобрена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N 606 от 20 апреля 2000 года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Концепция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совершенствования оптового рынка электрической энергии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и мощности Республики Казахстан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Концепция разработана в целях реализации Закона Республики Казахстан "Об электроэнергетике".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Оптовый рынок электрической энергии и мощности представляет собой систему отношений между энергопроизводящими, энергопередающими и энергоснабжающими организациями и потребителями по купле-продаже и передаче электрической энергии и мощности.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1. Состояние оптового рынка электрической энергии и мощности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в Республике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приняты отдельные нормативные правовые акты, регулирующие функционирование Единой энергетической системы Республики Казахстан (далее - ЕЭС РК);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создана эффективная система диспетчерского управления в условиях выделения конкурентных (производство и потребление электрической энергии и мощности) и монопольных (передача и распределения электрической энергии и мощности) частей рынка электрической энергии и мощности: Центральное диспетчерское управление (ЦДУ) в составе ОАО "Казахстанская компания по управлению электрическими сетями (КЕGОС)" (далее - ОАО "КЕGОС") находится на высшем уровне диспетчерского управления ЕЭС РК, а региональные диспетчерские центры, диспетчерские центры оптовых потребителей - на более низких уровнях;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отработаны режимы работы ЕЭС РК и улучшены показатели качества электроэнергии, в частности, частота электрического тока;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создан и достаточно эффективно функционирует под управлением ОАО "КЕGОС" рынок двусторонних срочных (форвардных) контрактов;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усилиями Казахстанской электроэнергетической ассоциации совместно с ОАО "КЕGОС" создан и успешно функционирует рынок резервов электрической мощности.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Эффективному функционированию существующей в настоящее время модели рынка электроэнергии препятствует ряд нерешенных проблем, основными из которых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неразвитость нормативной правовой базы, регулирующей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разносторонние аспекты отношений субъектов рынка, несовершенство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существующего технического и информационного обеспечения рынка срочных, 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также ежедневных спот и балансных торгов электрической энергией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мощностью;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отсутствие прозрачного рыночного механизма балансирования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производства и потребления электрической энергии и мощности в режиме,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близком к режиму реального времени;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значительный объем неплатежей за потребленную электроэнергию и 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передачу.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2. Цели совершенствования оптового рынка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электрической энергии и мощности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Целями совершенствования оптового рынка электрической энергии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мощности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Создание централизованного и прозрачного механизма организованной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многосторонней торговли наличной (спотовый рынок) и балансирующей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(балансный рынок) электрической энергией и мощностью.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Дальнейшее развитие конкуренции, ведущей к повышению экономической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эффективности производства, транспортировки и распределения электрической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энергии и мощности.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Повышение качества получаемой потребителями электрической энергии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мощности, а также надежности и управляемости функционирования ЕЭС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3. Первоначальные мероприятия по совершенствованию рынка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На начальном этапе (первое полугодие 2000 года), в целях дальнейшего совершенствования рынка электрической энергии и мощности, повышения качества и надежности электроснабжения предлагается осуществить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создание нового субъекта рынка электроэнергии - Рыночного оператора рынка электроэнергии и мощности (далее - Рыночный Оператор) - некоммерческую организацию в форме акционерного общества со стопроцентным пакетом акций, принадлежащим государству.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последующем, по мере развития оптового рынка электроэнергии и взаимоотношений между его участниками, Рыночный Оператор преобразовывается в некоммерческую организацию, учреждаемую самими участниками конкурентного рынка электрической энергии и мощности Республики Казахстан. Ему передаются функции по формированию необходимого объема, структуры и размещения резервов электрической мощности, назначением которых является обеспечение бесперебойного энергоснабжения потребителей при непредвиденных выходах из строя генерирующего энергооборудования или линий электропередачи межрегионального уровня.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Рыночный Оператор осуществляет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централизованных торгов наличной (спотовой), а также балансирующей электрической энергией и мощностью;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ежедневных торгов по купле-продаже наличной электрической энергии и мощности на предстоящие сутки;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торгов резервами электрической мощности для обеспечения выполнения электростанциями-поставщиками своих обязательств по договорам купли-продажи электрической энергии и мощности при технологических отказах и авариях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рынка вспомогательных услуг в секторе электроэнергетики для обеспечения отвечающего требованиям стандарта качества электроэнергии;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прогнозных балансов электрической энергии и мощности по энергетическим узлам и Единой энергетической системе Республики Казахстан, в целом, на каждый предстоящий год, квартал и месяц;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рамочных балансов производства - потребления электрической энергии и мощности субъектами оптового рынка электроэнергии Республики Казахстан на основе срочных (форвардных) договоров, заключенных между поставщиками и потребителями на поставку и передачу электрической энергии и мощности;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базы данных о заключенных срочных (форвардных) договорах на поставку электрической энергии и мощности между продавцами и покупателями оптового рынка электроэнергии и договорах на передачу электрической энергии и мощности по сетям межрегионального уровня;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составление, на основе данных о заключенных срочных (форвардных) договорах купли-продажи электрической энергии и мощности, проектов суточных графиков производства-потребления электрической энергии и мощности по энергетическим узлам и Единой энергетической системе Республики Казахстан на предстоящие сутки;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предложений о ценах и ежечасных объемах поставки на предстоящие сутки наличной (спот) электрической энергии и мощности от электростанций и заявок потребителей на покупку спот электроэнергии для корректировки собственного суточного графика электропотребления;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системы страхования коммерческих рисков субъектов спот рынка электрической энергии и мощности;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сводных фактических месячных, квартальных и годовых балансов производства и потребления электрической энергии и мощности по энергетическим узлам и Единой энергетической системе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суточных графиков нагрузок по энергоузлам и ЕЭС РК в целом по результатам ежедневных торгов наличной и балансирующей электрической энергией и мощностью и данных прямых договоров;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суточных графиков выработки электрической энергии и мощности электростанциями для покрытия графиков нагрузки энергоузлов и ЕЭС РК в целом с учетом потерь электрической энергии и мощности в межрегиональных электрических сетях;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и утверждение суточных графиков ввода в действие резервов мощности электростанциями - участниками балансного рынка.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 началом работы Рыночного Оператора, ОАО "КЕGОС" выполняет функции Технического Оператора Единой энергетической системы Республики Казахстан (далее - Технический Оператор), к числу которых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составленных Рыночным Оператором графиков производства-потребления электрической энергии и мощности,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Рыночному Оператору ежесуточных данных о фактическом балансе электрической энергии и мощности по ЕЭС РК и за каждый расчетный период (неделя, месяц, квартал, год),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режимами передачи электрической энергии и мощности по межрегиональным электрическим сетям,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соблюдения критериев надежности функционирования ЕЭС РК,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дополнительных услуг технического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сохраняется и продолжает развиваться рынок двусторонних (форвардных) контрактов между покупателями и продавцами активной электрической энергии и мощности.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происходит дальнейшее развитие рынка резервов активной электрической мощности за счет вовлечения в него в качестве участников всех энергопроизводящих организаций Казахстана с установленной мощностью 100 МВт и более, а также энергосистем сопредельных государств на основе межгосударственных договоров о параллельной работе данных энергосистем с ЕЭС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целях хеджирования и регулирования рисков непредвиденного изменения цен для участников рынка электрической энергии и мощности постепенно начинает развиваться рынок финансовых инструментов - фьючерных контрактов на поставку электрической энергии и мощности без реального (физического) исполнения. 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4. Концептуальная модель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Концепция рынка электрической энергии и мощности заключается в 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участники рынка при заключении срочных (форвардных) контрактов на поставку электрической энергии и мощности незамедлительно представляют Рыночному Оператору информацию (объемы, сроки и др. технические параметры) по форме, установленной законодательством Республики Казахстан. Технический Оператор производит экспертизу на предмет возможности физической поставки электрической энергии и мощности, в соответствии с необходимыми техническими требованиями, предъявляемыми Техническим Оператором;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предоставление информации о заключенных двусторонних (форвардных) контрактах осуществляется на условиях, предусмотренных для всех участников оптового рынка электрической энергии и мощности трехстороннего типового договора входа на оптовый рынок электрической энергии и мощности, в котором одним из условий отказа в физической поставке электроэнергии является непредставление участниками рынка технической информации по договорам купли-продажи и передаче электроэнергии;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после заключения договора на срочную (форвардную) покупку электрической энергии и мощности, покупатель обязан заключить договор на передачу (транспортировку) электрической энергии и мощности с ОАО "КЕGОС". Технические данные договора на передачу (транспортировку) электрической энергии и мощности также должны представляться Рыночному Оператору.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энергопроизводящие организации ежедневно передают Рыночному Оператору информацию о наличии у них величин резервной мощности с указанием ее стоимости на каждый час предстоящих суток, которая выставляется Рыночным Оператором на продажу для предотвращения возникновения неконтрактных дисбалансов между суммарной генерацией и электропотреблением в ЕЭС РК;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Рыночный Оператор, исходя из прогнозируемых им на предстоящие сутки величин дисбалансов между суммарной генерацией и электропотреблением в ЕЭС РК, принимает к реализации на торгах "за-день-вперед" предложения электростанций, отвечающие критериям минимальной цены предложения, и заявки потребителей, отвечающие критериям максимальной цены спроса, и после процедуры обработки передает полученную информацию всем участникам рынка. Одновременно Рыночный Оператор ранжирует все заявки потребителей наличной электрической энергии и мощности по уровню платежеспособности данных потребителей на две группы: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1-я группа - потребители, имеющие возможность немедленно оплатить стоимость заявленной ими к покупке на торгах "за-день-вперед" наличной электрической энергии и мощности;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2-я группа - потребители, не имеющие возможности своевременно оплатить стоимость заявленной ими к покупке на торгах "за-день-вперед" наличной электроэнергии и мощности.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Рыночный Оператор, на основе данных двухсторонних форвардных договоров, сообщаемых ему продавцами электрической энергии и мощности, и результатов проводимых им торгов "за-день-вперед" по размещению наличной электроэнергии и мощности составляет на каждый предстоящий день: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спроса наличной электрической энергии и мощности по энергоузлам и ЕЭС РК в целом;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ввода в действие располагаемой наличной электрической энергии и мощности на электростанциях-участниках торгов "за-день-вперед";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одновременно, формируется и утверждается Рыночным Оператором график возможного ввода в действие на предстоящие сутки резервных мощностей генерации в каждый час суток. После составления проектов указанных суточных графиков генерации и электропотребления Рыночный Оператор направляет их Техническому Оператору (ОАО "КЕGОС") для определения возможности реализации в соответствии с критериями надежности системы передачи электрической энергии и мощности и при получении положительных результатов последний принимает их для исполнения, извещая об этом Рыночного Оператора.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выявлении возможных нарушений критериев надежности передачи электроэнергии, графики возвращаются Рыночному Оператору с рекомендациями Технического Оператора по разрешению возникших противоречий для проведения дополнительных торгов "за-день-вперед".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Технический Оператор обеспечивает исполнение принятых им диспетчерских графиков и информирует Рыночного Оператора о всех возникающих отклонениях. Если отклонения вызваны непредвиденным снижением генерации с повреждением оборудования у какого-либо субъекта рынка или отключением линий электропередачи межрегионального уровня, Технический Оператор организует ввод резервных мощностей в соответствии с утвержденным Рыночным Оператором графиком, если отклонения вызваны непредвиденным снижением генерации без повреждения оборудования, увеличением прогнозных потерь или незапланированным увеличением потребления мощности какими-либо покупателями. Технический Оператор выполняет указания Рыночного Оператора. В этом случае Рыночный Оператор: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дает команду Техническому Оператору по подъему нагрузки на электростанциях, чьи заявки на поставку резервной мощности были приняты для поставки ее потребителям 1-й группы;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дает команду Техническому Оператору на ограничение потребителей 2-й группы, в случае если их продавцы снизили договорную отпускаемую мощность или они сами допустили увеличение потребления электрической мощности сверх договорной.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истечении суток Рыночный Оператор определяет (оперативно) величины потребленной каждым покупателем неконтрактной электрической энергии и мощности и выставляет им счета на оплату. (Окончательный расчет со всеми потребителями и поставщиками электрической энергии и мощности производится по итогам месяца после составления Рыночным Оператором сводного месячного баланса производства и потребления электрической энергии и мощности).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5. Нормативное правовое обеспечение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2000 году должны быть приняты меры по совершенствованию существующей нормативной правовой базы, регулирующей отношения в электроэнергетике, а также созданию нормативной правовой базы, детально регулирующей отношения на оптовом рынке, при этом основополагающими будут являться следующие нормативные правовые акты: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предоставления услуг Техническим Оператором ЕЭС РК;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предоставления услуг Рыночным Оператором рынка электрической энергии и мощности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Правила организации и функционирования оптового рынка электрической энергии и мощности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Правила доступа субъектов оптового рынка к торговле электрической энергией и мощностью и ее передаче по электрическим сетям межрегионального уровня.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6. Заключительные положения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2003 года по мере реализации проекта Модернизации Национальной сети, предусматривающего создание современной технической и информационной базы функционирования рынка электрической энергии и мощности и решения проблемы неплатежей, модель рынка электрической энергии и мощности совершенствуется с целью дальнейшего развития открытого конкурентного рынка.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мере решения вопроса о приватизации РЭКов и совершенствования технической базы будет принята Концепция совершенствования розничного рынка электрической энергии и мощности. 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(Специалисты: Мартина Н.А.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Польский В.Ф.)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