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db2a" w14:textId="ab4d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Республиканского государственного предприятия "Государственная вневедомственная экспертиза проектов" Комитета по делам строительства Министерства энергетики,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2000 года N 632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деятельности Государственной вневедомственной экспертизы проектов Комитета по делам строительства Министерства энергетики, индустрии и торговли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энергетики, индустрии и торговли Республики Казахстан о ликвидации дочерних государственных предприятий Республиканского государственного предприятия "Государственная вневедомственная экспертиза проектов" Комитета по делам строительства Министерства энергетики, индустрии и торговли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постановление,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24 апреля 2000 года N 632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ликвидируемых дочерних государственных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Республиканского государственного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"Государственная вневедомственная экспертиза проектов"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Акмолинское дочернее государственное предприятие "Государственная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экспертиза проектов".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Алматинское городское дочернее государственное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"Государственная вневедомственная экспертиза проектов"(Госэкспертиза).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Алматинское областное дочернее государственное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экспертизы проектов "Алматыоблэкспертиза"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предприятия "Государственная вневедомственная экспертиза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проектов".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Чунтонов В.В.)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