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e687" w14:textId="e2ee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премиях в области науки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2000 года № 685. Утратило силу постановлением Правительства Республики Казахстан от 19 июля 2011 года № 830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Утратило силу постановлением Правительства РК от 19.07.2011 </w:t>
      </w:r>
      <w:r>
        <w:rPr>
          <w:rFonts w:ascii="Times New Roman"/>
          <w:b w:val="false"/>
          <w:i w:val="false"/>
          <w:color w:val="ff0000"/>
          <w:sz w:val="28"/>
        </w:rPr>
        <w:t>№ 830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поддержки ученых, внесших существенный вклад в развитие науки и техники, а также талантливых молодых ученых, и упорядочения нормативных правовых актов по вопросам премий и стипендий в области науки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Принять предложение Министерства образования и науки Республики Казахстан об учреждении ежегодных, начиная с 2000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двух премий имени К.И. Сатпаева за лучшие научные исследования в области естественных наук (первая - в размере 200 месячных расчетных показателей, вторая - 150 месячных расчетных показателей);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двух премий имени Ч. Валиханова за лучшие научные исследования в области гуманитарных наук (первая - в размере 200 месячных расчетных показателей, вторая - 150 месячных расчетных показателей);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трех премий имени Д.А. Кунаева для молодых ученых за лучшие работы в области естественных наук в размере 50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трех премий имени М. Ауэзова для молодых ученых за лучшие работы в области гуманитарных наук в размере 50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трех премий имени А.И.Бараева за лучшие научные исследования и работы в области аграрной науки (первая - в размере 200 месячных расчетных показателей, вторая - 150 месячных расчетных показателей, третья - 100 месячных расчетных показателей);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трех премий имени И.Алтынсарина за лучшие научные исследования и работы в области педагогики (первая - в размере 200 месячных расчетных показателей, вторая - 150 месячных расчетных показателей, третья - 100 месячных расчетных показателей);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начиная с 2002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одной премии имени Кюль-тегина за выдающиеся достижения в области тюркологии в размере 200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1 внесены изменения - постановлениями Правительства РК от 5 февраля 2001 г. N 188 </w:t>
      </w:r>
      <w:r>
        <w:rPr>
          <w:rFonts w:ascii="Times New Roman"/>
          <w:b w:val="false"/>
          <w:i w:val="false"/>
          <w:color w:val="000000"/>
          <w:sz w:val="28"/>
        </w:rPr>
        <w:t xml:space="preserve">P010188_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марта 2002 г. N 383 </w:t>
      </w:r>
      <w:r>
        <w:rPr>
          <w:rFonts w:ascii="Times New Roman"/>
          <w:b w:val="false"/>
          <w:i w:val="false"/>
          <w:color w:val="000000"/>
          <w:sz w:val="28"/>
        </w:rPr>
        <w:t xml:space="preserve">P020383_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Присуждение премий, указанных в пункте 1 настоящего постановления, возложить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Министерство образования и науки Республики Казахстан - премий, перечисленных в абзацах втором, третьем, четвертом, пятом, седьмом, девятом;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Министерство сельского хозяйства Республики Казахстан - премий, перечисленных в абзаце шестом с 2003 года.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Расходы на выплату премий в области науки производить в пределах бюджетных средств, предусматриваемых Министерству образования и науки Республики Казахстан на выплату государственных премий и стипендий в области науки, техники 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Бюджетные средства, предусмотренные Министерству образования и науки Республики Казахстан на выплату премий имени А.И. Бараева, начиная с 2004 года, передать Министерству сельского хозяйства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2 внесены изменения - постановлением Правительства РК от 23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октября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1031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1191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Министерству образования и науки Республики Казахстан утвердить Правила о порядке присуждения премий за лучшие научные исследования по естественным и гуманитарным наукам (за исключением аграрной науки) и Правила о порядке присуждения премий молодым ученым за лучшие работы в области естественных и гуманитарных наук, Правила о порядке присуждения премии имени Кюль-тегина за выдающиеся достижения в области тюркологии.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3 внесены изменения - постановлением Правительства РК от 30 марта 2002 г. N 383 </w:t>
      </w:r>
      <w:r>
        <w:rPr>
          <w:rFonts w:ascii="Times New Roman"/>
          <w:b w:val="false"/>
          <w:i w:val="false"/>
          <w:color w:val="000000"/>
          <w:sz w:val="28"/>
        </w:rPr>
        <w:t xml:space="preserve">P020383_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января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3-1. Министерству сельского хозяйства Республики Казахстан утвердить Правила о порядке присуждения премии имени А.И. Бараева (три премии) за лучшие научные исследования и работы в области аграрной науки.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Дополнено пунктом 3-1 - постановлением Правительства РК от 25 января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Внести в постановление Правительства Республики Казахстан от 9 декабря 1996 года N 1501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P961501_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государственных научных стипендиях" (САПП Республики Казахстан, 1996 г., N 50, ст. 488)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Положении о государственных научных стипендиях,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"5. Государственные научные стипендии назначаются сроком до двух лет приказом Министерства образования науки Республики Казахстан (далее - Министерство), изданным на основании решения коллегии Министерства.";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"учреждений" заменить словом "организаций";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"и Казахской академии сельскохозяйственных наук"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"науки - Академию наук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7 слова "науки - Академией наук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9 слова "коллегии Министерства науки - Академии наук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"в конце каждого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второе предложение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11 слова "науки - Академии наук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13 слова "и Казахской академии сельскохозяйственных наук"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13-1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"13-1. Досрочное прекращение выплаты государственной научной стипендии производится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прекращения стипендиатом научной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выезда стипендиата на постоянное место жительства за пределы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 случае смерти стипендиата;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иных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Решение о досрочном прекращении выплаты государственной научной стипендии принимается коллегией Министерства на основании представления соответствующего ученого (научного, научно-технического) совета.".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Признать утратившими силу некоторые решения Правительства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Настоящее постановление вступает в силу со дня подписания и подлежит опубликованию.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Республики Казахстан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от 10 мая 2000 года N 685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Правительства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Пункт 4 постановления Центрального Комитета КП Казахстана и Совета Министров Казахской ССР от 10 февраля 1965 года N 108 "О проведении 100-летия со дня смерти Ч.Ч. Валиханова".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Абзацы третий, четвертый и пятый пункта 1 постановления Совета Министров Казахской ССР от 14 августа 1987 года N 380 "О дополнительных мероприятиях по увековечению памяти академика К.И. Сатпаева" (СП Каз. ССР, 1987 г., N 21, ст. 84).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Пункты 10 и 11 постановления Совета Министров Казахской ССР от 24 июля 1990 года N 295 </w:t>
      </w:r>
      <w:r>
        <w:rPr>
          <w:rFonts w:ascii="Times New Roman"/>
          <w:b w:val="false"/>
          <w:i w:val="false"/>
          <w:color w:val="000000"/>
          <w:sz w:val="28"/>
        </w:rPr>
        <w:t xml:space="preserve">P900295_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повышению эффективности научных исследований, укреплению материально-технической базы Академии наук Казахской ССР и подготовке резерва научных кадров в республике".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Постановление Кабинета Министров Республики Казахстан от 24 августа 1994 года N 957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P940957_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учреждении премии имени академика Д.А. Кунаева в области науки о Земле для молодых ученых" (САПП Республики Казахстан, 1994 г., N 36, ст. 396).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