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07a4" w14:textId="df90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ноября 1999 года N 1755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2000 года N 703. Утратило силу - постановлением Правительства РК от 29 октября 2004 г. N 1130 (P041130)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ноября 1999 года N 1755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P991755_ </w:t>
      </w:r>
      <w:r>
        <w:rPr>
          <w:rFonts w:ascii="Times New Roman"/>
          <w:b w:val="false"/>
          <w:i w:val="false"/>
          <w:color w:val="000000"/>
          <w:sz w:val="28"/>
        </w:rPr>
        <w:t>
 "Вопросы Агентства Республики Казахстан по туризму и спорту" (САПП Республики Казахстан, 1999 г., N 51, ст. 505)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"двух заместителей Председателя" заменить словами "трех заместителей Председателя, в том числе одного первого".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