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46ed" w14:textId="3a24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"Республиканская клиническая больница" Агентства Республики Казахстан по делам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2000 года N 736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предприятие на праве хозяйственного ведения "Республиканская клиническая больница" Агентства Республики Казахстан по делам здравоохранения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Предприятия осуществление медицинской и врачебной деятельности по профилактике, диагностике и лечению заболеваний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Органом государственного управления Предприятием, а также органом, осуществляющим по отношению к нему функции субъекта права государственной собственности, определить Агентство Республики Казахстан по делам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делам здравоохранения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Предприятия и обеспечить его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Агентству Республики Казахстан по делам здравоохранения по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согласованию с Управлением Делами Президента Республики Казахстан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месячный срок разработать и утвердить порядок оказания медицинской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отдельным категориям граждан в специальных отделениях и поликлинике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