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6ccf" w14:textId="6b56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 видам тылового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2000 года N 762.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15 Закона Республики Казахстан от 9 апреля 1993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обороне и Вооруженных Силах Республики Казахстан", постановлением Правительства Республики Казахстан от 14 января 1997 года N 64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работе по дальнейшему совершенствованию подзаконных актов" и с целью обоснованного истребования и использования материально-технических средств в Вооруженных Силах Республики Казахстан Правительство Республики Казахстан постановляет: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27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1125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23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1281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2006 года)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27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1125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27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1125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16 марта 1998 года N 219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P980219_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разработке проекта государственного бюджета на 1999 год"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второй, третий и пятый подпункта 1) пункта 18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"нормы обеспечения вещевым имуществом военнослужащих Вооруженных Сил, других войск и воинских формирований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обеспечения продовольствием военнослужащих Вооруженных Сил Республики Казахстан, Агентства Республики Казахстан по чрезвычайным ситуациям и Службы охраны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снабжения ветеринарным имуществом воинских частей и учреждений Министерства обороны Республики Казахстан".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19 мая 2000 года N 762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нормой 52 - постановлением Правительства РК от 23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Норма N 52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вещевым имуществом, спецодеждой,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теплыми вещами, снаряжением, спортивным имуществом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и постельными принадлежностями военнослужащих подразделений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и частей специального назначения, выполняющих международные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обязательства за пределами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N |Наименование   | Ед.  |Количество |  Сроки  |  N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 предметов     |учета |предметов  |  носки  | применяемого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 |на одного  |         | выдаче данного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 |      | человека  |         |   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|     2         |  3   |    4      |   5     |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Берет темно-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синего цвета 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Фуражка х/б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камуфлирован-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цвета       шт.      1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Панама х/б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камуфлирован-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цвета   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Костюм х/б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полевой летний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камуфлированного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цвета с погонами к-т.     3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Костюм х/б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полевой утеплен-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ный камуфлирован-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цвета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погонами         к-т.     3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Свитер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шерстянной ***   шт.      1         2 года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Костюм х/б ***   к-т.     1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Снаряжение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кожаное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офицерское       шт. 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Лямки плечевые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ремнем поясным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тесьмяным        к-т.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Ремень поясной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"ИК"             шт.      1         2 года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Ремень брючной   шт.      1         2 года    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2. Специальное имущество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 Шлем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кевларовый **    шт. 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Наколенники **   пар      1         2 года     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Налокотники **   пар      1         2 года     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 Шлем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титановый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забралом **      шт.      1         4 года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Бронежилет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кевларовый **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    Жилет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разгрузочный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 б/к **  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    Рюкзак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емкостью 115 л**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Спальный мешок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кариматом **   шт. 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  Вкладыш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мешку **        шт.      2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  Бандана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(повязка)        шт.      1         1 год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 Очки солнце-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пылезащитные     шт.      1         2 года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 Очки солнце-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        шт.      1         1 год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 Шапка-маска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шерстяная   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Чехол к шлему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кевларовому **   шт.      2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 Накомарники      шт.      1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 Полог противо-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москитный       шт.      1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 Плащ-накидка *** шт. 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3.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   Ботинки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высокими берцами пар      2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  Ботинки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прыжковые        пар      1         2 года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  Тапочки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казарменные      пар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4.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     Майка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камуфлированного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цвета        шт.      2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 Трусы армейские  шт.      3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      Футболка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камуфлированного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цвета       шт.      2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 Белье нательное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трикотажное    к-т.     3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  Белье теплое     к-т.     2         1 год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  Носки х/б        пар      12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  Носки шерстяные  пар      3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  Подворотнички    шт.      12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  Платки носовые   шт.      6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  Полотенце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махровое         шт.      3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  Полотенце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вафельное        шт.      5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 Кашне        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  Перчатки кожаные пар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  Перчатки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шерстяные        пар      1         1 год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5. Спортивное имущество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   Костюм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спортивный       к-т.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 Бейсболка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спортивная   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  Футболка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майка спортивная шт.      2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  Шорты            шт.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 Кроссовки        пар      1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  Сланцы           пар      1         2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6. Постельные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     Одеяло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полушерстяное ** шт. 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  Пододеяльник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х/б **        шт.      2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  Простыни х/б     шт.      4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  Наволочки х/б    шт.      3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  Подушка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перьевая **      шт.      1         5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  Матрац ватный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одинарный **     шт. 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Инвентарное имущество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  Котелок комбини-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рованный **     шт.      1        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  Чехол к котелку  шт.      1        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     Фляга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алюминиевая **   шт.      1         4 года     7,8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  Чехол к фляге    шт.      1         1 год      7,8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По данной норме обеспечиваются офицеры, прапорщики, военнослужащие по контракту и срочной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Данное имущество является инвентарным имуществом подразделений, частей и отпускается на списочную численность личного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Цвет определять в зависимости от региона выполнения задач.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Свитер шерстяной, белье теплое и перчатки шерстяные выдаются в районах с холодным климатом и в районах, приравненных к холодному климату.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Выдается военнослужащим срочной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Наколенники и налокотники выдаются военнослужащим на 50 % личного состава подразделений и частей, а военнослужащим инженерно-саперных подразделений и частей на 100 % личного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Шлем титановый с забралом выдается военнослужащим инженерно-саперных подразделений и частей.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Бандана (повязка), очки солнцепылезащитные и солнцезащитные выдаются в районах с жарким климатом, очки солнцезащитные выдавать в горах и районах с устойчивым снежным покровом.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Ботинки прыжковые выдаются военнослужащим, совершающим прыжки с парашютом.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Фляга алюминиевая и чехол к фляге выдаются в районах с жарким климатом.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Комитете внутренних войск Министерства внутренних дел Республики Казахстан обеспечение шлемами кевларовыми, шлемами титановыми с забралом, бронежилетами кевларовыми, наколенниками, налокотниками, чехлом к шлему кевларовому осуществляется инженерной службой, а котелками комбинированными, чехлами к котелкам, флягами алюминиевыми и чехлами к флягам осуществляется продовольственной службой.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