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b6f1" w14:textId="fb6b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пакета акций открытого акционерного общества "Вертолетная авиакомпания "Евро- Азия Эйр" закрытому акционерному обществу "Национальная Компания по транспортировке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 исключен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 2 мая 2001 года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140,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постановление Правительства Республики Казахстан от 9 июля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1084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P971084_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открытого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"Вертолетная авиакомпания "Евро-Азия Эйр":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